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f783" w14:textId="47ff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"Озонды бұзатын заттарды тұтынуды есепке алу қағидаларын бекіту туралы" Қазақстан Республикасы Энергетика министрінің 2015 жылғы 15 сәуірдегі № 285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2016 жылғы 15 қарашадағы № 491 бұйрығы. Қазақстан Республикасының Әділет министрлігінде 2016 жылғы 13 желтоқсанда № 14516 болып тіркелді. Күші жойылды - Қазақстан Республикасы Экология, геология және табиғи ресурстар министрінің м.а. 2021 жылғы 4 тамыздағы № 289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Экология, геология және табиғи ресурстар министрінің м.а.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"Озонды бұзатын заттарды тұтынуды есепке алу қағидаларын бекіту туралы" Қазақстан Республикасы Энергетика министрінің 2015 жылғы 15 сәуірдегі № 285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11067 болып тіркелген, 2015 жылғы 12 маусымда "Әділет" ақпараттық–құқықтық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Озонды бұзатын заттарды тұтынуды есепке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Қағидалар құрамында ОБЗ бар өнім, жабдық және қалдықтар меншігінде немесе өзге де заңды пайдалануында бар, сондай-ақ ОБЗ өндірумен, ОБЗ әкелумен және әкетумен, ОБЗ пайдалана отырып жұмыстарды жүргізумен, құрамында ОБЗ бар жабдықты жөндеумен, монтаждаумен, қызмет көрсетумен айналысатын заңды тұлғаларға және дара кәсіпкерлерге қолданылады.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алуға жататын ОБЗ тізбесі осы Қағидаларға қосымшада келтірілген."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Климаттың өзгеруі жөніндегі департаменті Қазақстан Республикасының заңнамасында белгіленген тәртіппен: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 күнінен бастап күнтізбелік он күн ішінде оның көшірмелерін мерзімді баспа басылымдарында, "Әділет" ақпараттық-құқықтық жүйесінде ресми жариялауға және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