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80d1" w14:textId="d928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9 желтоқсандағы № 853 бұйрығы. Қазақстан Республикасының Әділет министрлігінде 2016 жылғы 26 желтоқсанда № 14582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бұйрықтардың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Инвестициялар және даму министрлігінің Азаматтық авиация комитеті: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 Қазақстан Республикасы Инвестициялар және даму министрлігінің интернет-ресурсында орналастыруды;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Денсаулық сақтау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13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853 бұйрығына қосымша</w:t>
            </w:r>
          </w:p>
        </w:tc>
      </w:tr>
    </w:tbl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"Әуе кемелеріне техникалық қызмет көрсету" кәсіби стандартын бекіту туралы Қазақстан Республикасы Көлік және коммуникация министрінің 2013 жылғы 20 қарашадағы № 910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8989 болып тіркелген 2014 жылғы 19 ақпанда "Әділет" ақпараттық-құқықтық жүйесінде жарияланған);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"Әуе қозғалысына қызмет көрсету" кәсіби стандартын бекіту туралы Қазақстан Республикасы Көлік және коммуникация министрінің 2013 жылғы 20 қарашадағы № 911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8995 болып тіркелген 2014 жылғы 19 ақпанда "Әділет" ақпараттық-құқықтық жүйесінде жарияланған);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"Жердегі қызмет көрсету" кәсіби стандартын бекіту туралы Қазақстан Республикасы Көлік және коммуникация министрінің 2013 жылғы 20 қарашадағы № 912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8990 болып тіркелген) 2014 жылғы 17 ақпанда "Әділет" ақпараттық-құқықтық жүйесінде жарияланған;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"Әуе кемесін ұшуда пайдалану" кәсіби стандартын бекіту туралы Қазақстан Республикасы Көлік және коммуникация министрінің 2013 жылғы 20 қарашадағы № 913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8992 болып тіркелген 2014 жылғы 19 ақпанда "Әділет" ақпараттық-құқықтық жүйесінде жарияланған);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"Борттық қызмет көрсету" кәсіби стандартын бекіту туралы Қазақстан Республикасы Көлік және коммуникация министрінің 2013 жылғы 20 қарашадағы № 914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8991 болып тіркелген 2014 жылғы 19 ақпанда "Әділет" ақпараттық-құқықтық жүйесінде жарияланған);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"Авиациялық қауіпсіздік" кәсіби стандартын бекіту туралы Қазақстан Республикасы Инвестициялар және даму министрінің міндетін атқарушының 2015 жылғы 20 қаңтардағы № 25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10804 болып тіркелген 2015 жылғы 7 шілдеде "Әділет" ақпараттық-құқықтық жүйесінде жарияланған);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"Аэронавигациялық ақпаратпен қамтамасыз ету" кәсіби стандартын бекіту туралы Қазақстан Республикасы Инвестициялар және даму министрінің міндетін атқарушының 2015 жылғы 20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10754 болып тіркелген 2015 жылғы 7 шілдеде "Әділет" ақпараттық-құқықтық жүйесінде жарияланған);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"Ұшулар мен авиациялық радиобайланысты радиотехникалық қамтамасыз ету" кәсіби стандартын бекіту туралы Қазақстан Республикасы Инвестициялар және даму министрінің міндетін атқарушының 2015 жылғы 20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10812 болып тіркелген 2015 жылғы 7 шілдеде "Әділет" ақпараттық-құқықтық жүйесінде жарияланған);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"Ұшуды авиациялық метеорологиялық қамтамасыз ету" кәсіби стандартын бекіту туралы Қазақстан Республикасы Инвестициялар және даму министрінің міндетін атқарушының 2015 жылғы 20 қаңтардағы № 28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10818 болып тіркелген 2015 жылғы 7 шілдеде "Әділет" ақпараттық-құқықтық жүйесінде жарияланған).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