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0680" w14:textId="f1c0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"Энергия үнемдеу және энергия тиімділігін арттыру саласындағы аккредиттеу жөніндегі комиссия туралы ережені бекіту туралы" Қазақстан Республикасы Премьер-Министрінің Орынбасары - Қазақстан Республикасы Индустрия және жаңа технологиялар министрінің 2012 жылғы 3 қазандағы № 358 бұйрығының және "Энергия үнемдеу және энергия тиімділігін арттыру саласындағы аккредиттеу жөніндегі комиссия туралы ережені бекіту туралы" Қазақстан Республикасы Премьер-Министрінің Орынбасары - Қазақстан Республикасы Индустрия және жаңа технологиялар министрінің 2012 жылғы 3 қазандағы № 358 бұйрығына өзгерістер енгізу туралы" Қазақстан Республикасы Инвестициялар және даму министрінің 2014 жылғы 14 қарашадағы № 150 бұйрығының күштері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2016 жылғы 28 қарашадағы № 820 бұйрығы. Қазақстан Республикасының Әділет министрлігінде 2016 жылғы 27 желтоқсанда № 14586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"Энергия үнемдеу және энергия тиімділігін арттыру саласындағы аккредиттеу жөніндегі комиссия туралы ережені бекіту туралы" Қазақстан Республикасы Премьер-Министрінің Орынбасары - Қазақстан Республикасы Индустрия және жаңа технологиялар министрінің 2012 жылғы 3 қазандағы № 358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8074 болып тіркелген, "Егемен Қазақстан" газетінде 2013 жылғы 16 қаңтарда № 22 (27961)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"Энергия үнемдеу және энергия тиімділігін арттыру саласындағы аккредиттеу жөніндегі комиссия туралы ережені бекіту туралы" Қазақстан Республикасы Премьер-Министрінің Орынбасары - Қазақстан Республикасы Индустрия және жаңа технологиялар министрінің 2012 жылғы 3 қазандағы № 358 бұйрығына өзгерістер енгізу туралы" Қазақстан Республикасы Инвестициялар және даму министрінің 2014 жылғы 14 қарашадағы № 150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10088 болып тіркелген, 2015 жылғы 26 қаңтарда "Әділет" ақпараттық-құқықтық жүйесінде жарияланған)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 Инвестициялар және даму министрлігінің Индустриялық даму және өнеркәсіптік қауіпсіздік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бұйрықты Қазақстан Республикасы Әділет министрлігінде мемлекеттік тіркелген күнінен бастап күнтізбелік он күн ішінде оның көшірмелерін қағаз және электрондық түрде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бұйрықты Қазақстан Республикасы Инвестициялар және даму министрлігінің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бұйрықтың орындалуын бақылау жетекшілік ететін Қазақстан Республикасы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бұйрық алғашқы ресми жарияланған күнінен бастап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"КЕЛІСІЛГЕН"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Қ. Бишімбаев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9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