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2c01" w14:textId="db72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"Ұшу қауіпсіздігін қамтамасыз етуге қатысатын авиация персоналының кәсіптік даярлығының үлгілік бағдарламасын бекіту туралы" Қазақстан Республикасы Көлік және коммуникациялар министрінің 2013 жылғы 28 қыркүйектегі № 764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29 қарашадағы № 825 бұйрығы. Қазақстан Республикасының Әділет министрлігінде 2016 жылғы 28 желтоқсанда № 14610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"Ұшу қауіпсіздігін қамтамасыз етуге қатысатын авиация персоналының кәсіптік даярлығының үлгілік бағдарламасын бекіту туралы" Қазақстан Республикасы Көлік және коммуникация министрінің 2013 жылғы 28 қыркүйектегі № 764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8785 болып тіркелді, 2014 жылғы 29 мамырда "Егемен Қазақстан" газетінде № 104 (27725)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Ұшу қауіпсіздігін қамтамасыз етуге қатысатын авиация персоналының кәсіптік даярлығының үлгілік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Кәсіби даярлық бағдарламаларын ресімдеуге қатысты негізгі талаптары "Авиациялық оқу орталықтарына қойылатын сертификаттық талаптарды бекіту туралы" Қазақстан Республикасы Инвестициялар және даму министрінің міндетін атқарушының 2015 жылғы 24 ақпандағы № 158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10554 болып тіркелді) белгіленген.".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Инвестициялар және даму министрлігінің Азаматтық авиация комитеті: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Инвестициялар және даму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