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131b" w14:textId="26d1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агенттігінің азаматтық қызметшілерін аттестаттаудан өткізу қағидаларын және шарттарын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агенттігінің Төрағасының 2016 жылғы 5 желтоқсандағы № 74 бұйрығы. Қазақстан Республикасының Әділет министрлігінде 2016 жылғы 28 желтоқсанда № 14620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Мемлекеттік қызмет істері агенттігі Төрағасының 25.08.2020 </w:t>
      </w:r>
      <w:r>
        <w:rPr>
          <w:rFonts w:ascii="Times New Roman"/>
          <w:b w:val="false"/>
          <w:i w:val="false"/>
          <w:color w:val="ff0000"/>
          <w:sz w:val="28"/>
        </w:rPr>
        <w:t>№ 131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6"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 xml:space="preserve">7-тармағына </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7" w:id="1"/>
    <w:p>
      <w:pPr>
        <w:spacing w:after="0"/>
        <w:ind w:left="0"/>
        <w:jc w:val="both"/>
      </w:pPr>
      <w:r>
        <w:rPr>
          <w:rFonts w:ascii="Times New Roman"/>
          <w:b w:val="false"/>
          <w:i w:val="false"/>
          <w:color w:val="000000"/>
          <w:sz w:val="28"/>
        </w:rPr>
        <w:t>
      1. Қоса беріліп отырған Қазақстан Республикасы Мемлекеттік қызмет істері агенттігінің азаматтық қызметшілерін аттестаттаудан өткізу қағидалары және шарттары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25.08.2020 </w:t>
      </w:r>
      <w:r>
        <w:rPr>
          <w:rFonts w:ascii="Times New Roman"/>
          <w:b w:val="false"/>
          <w:i w:val="false"/>
          <w:color w:val="000000"/>
          <w:sz w:val="28"/>
        </w:rPr>
        <w:t>№ 131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"Қазақстан Республикасы Мемлекеттік қызмет істері министрлігінің азаматтық қызметшілерін аттестаттаудан өткізу қағидаларын және шарттарын бекіту туралы" Қазақстан Республикасы Мемлекеттік қызмет істері министрінің 2016 жылғы 28 наурыздағы № 66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13575 болып тіркелген, "Әділет" ақпараттық-құқықтық жүйесінде 2016 жылы 15 сәуірде жарияланған) күші жойылды деп танылсын.</w:t>
      </w:r>
    </w:p>
    <w:bookmarkEnd w:id="2"/>
    <w:bookmarkStart w:name="z9" w:id="3"/>
    <w:p>
      <w:pPr>
        <w:spacing w:after="0"/>
        <w:ind w:left="0"/>
        <w:jc w:val="both"/>
      </w:pPr>
      <w:r>
        <w:rPr>
          <w:rFonts w:ascii="Times New Roman"/>
          <w:b w:val="false"/>
          <w:i w:val="false"/>
          <w:color w:val="000000"/>
          <w:sz w:val="28"/>
        </w:rPr>
        <w:t>
      3. Қазақстан Республикасы Мемлекеттік қызмет істері және сыбайлас жемқорлыққа қарсы іс-қимыл агенттігінің (бұдан әрі – Агенттік) Заң департаменті заңнамада белгіленген тәртіппен:</w:t>
      </w:r>
    </w:p>
    <w:bookmarkEnd w:id="3"/>
    <w:bookmarkStart w:name="z10"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11" w:id="5"/>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 күнінен бастап күнтізбелік он күн ішінде "Әділет" ақпараттық-құқықтық жүйесінде ресми жариялауға жіберуді;</w:t>
      </w:r>
    </w:p>
    <w:bookmarkEnd w:id="5"/>
    <w:bookmarkStart w:name="z12" w:id="6"/>
    <w:p>
      <w:pPr>
        <w:spacing w:after="0"/>
        <w:ind w:left="0"/>
        <w:jc w:val="both"/>
      </w:pPr>
      <w:r>
        <w:rPr>
          <w:rFonts w:ascii="Times New Roman"/>
          <w:b w:val="false"/>
          <w:i w:val="false"/>
          <w:color w:val="000000"/>
          <w:sz w:val="28"/>
        </w:rPr>
        <w:t>
      3) осы бұйрықтың мемлекеттік тіркелген күнінен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орталығының" шаруашылық жүргізу құқығындағы Республикалық мемлекеттік кәсіпорнына жіберуді;</w:t>
      </w:r>
    </w:p>
    <w:bookmarkEnd w:id="6"/>
    <w:bookmarkStart w:name="z13" w:id="7"/>
    <w:p>
      <w:pPr>
        <w:spacing w:after="0"/>
        <w:ind w:left="0"/>
        <w:jc w:val="both"/>
      </w:pPr>
      <w:r>
        <w:rPr>
          <w:rFonts w:ascii="Times New Roman"/>
          <w:b w:val="false"/>
          <w:i w:val="false"/>
          <w:color w:val="000000"/>
          <w:sz w:val="28"/>
        </w:rPr>
        <w:t>
      4) осы бұйрықтың Агенттіктің ресми интернет-ресурсында орналастырылуын қамтамасыз етсін.</w:t>
      </w:r>
    </w:p>
    <w:bookmarkEnd w:id="7"/>
    <w:bookmarkStart w:name="z14" w:id="8"/>
    <w:p>
      <w:pPr>
        <w:spacing w:after="0"/>
        <w:ind w:left="0"/>
        <w:jc w:val="both"/>
      </w:pPr>
      <w:r>
        <w:rPr>
          <w:rFonts w:ascii="Times New Roman"/>
          <w:b w:val="false"/>
          <w:i w:val="false"/>
          <w:color w:val="000000"/>
          <w:sz w:val="28"/>
        </w:rPr>
        <w:t>
      4. Осы бұйрықтың орындалуын бақылау Агенттіктің аппарат басшысына жүктелсін.</w:t>
      </w:r>
    </w:p>
    <w:bookmarkEnd w:id="8"/>
    <w:bookmarkStart w:name="z15" w:id="9"/>
    <w:p>
      <w:pPr>
        <w:spacing w:after="0"/>
        <w:ind w:left="0"/>
        <w:jc w:val="both"/>
      </w:pPr>
      <w:r>
        <w:rPr>
          <w:rFonts w:ascii="Times New Roman"/>
          <w:b w:val="false"/>
          <w:i w:val="false"/>
          <w:color w:val="000000"/>
          <w:sz w:val="28"/>
        </w:rPr>
        <w:t>
      5. Осы бұйрық алғашқы ресми жарияланған күннен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Мемлекеттік қызмет істері </w:t>
            </w:r>
            <w:r>
              <w:br/>
            </w:r>
            <w:r>
              <w:rPr>
                <w:rFonts w:ascii="Times New Roman"/>
                <w:b w:val="false"/>
                <w:i/>
                <w:color w:val="000000"/>
                <w:sz w:val="20"/>
              </w:rPr>
              <w:t xml:space="preserve">және сыбайлас жемқорлыққа </w:t>
            </w:r>
            <w:r>
              <w:br/>
            </w:r>
            <w:r>
              <w:rPr>
                <w:rFonts w:ascii="Times New Roman"/>
                <w:b w:val="false"/>
                <w:i/>
                <w:color w:val="000000"/>
                <w:sz w:val="20"/>
              </w:rPr>
              <w:t>қарсы іс-қимыл агенттігінің</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 xml:space="preserve"> сыбайлас жемқорлыққа қарсы </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5 желтоқсандағы</w:t>
            </w:r>
            <w:r>
              <w:br/>
            </w:r>
            <w:r>
              <w:rPr>
                <w:rFonts w:ascii="Times New Roman"/>
                <w:b w:val="false"/>
                <w:i w:val="false"/>
                <w:color w:val="000000"/>
                <w:sz w:val="20"/>
              </w:rPr>
              <w:t>№ 74 бұйрығымен бекітілген</w:t>
            </w:r>
          </w:p>
        </w:tc>
      </w:tr>
    </w:tbl>
    <w:bookmarkStart w:name="z23" w:id="10"/>
    <w:p>
      <w:pPr>
        <w:spacing w:after="0"/>
        <w:ind w:left="0"/>
        <w:jc w:val="left"/>
      </w:pPr>
      <w:r>
        <w:rPr>
          <w:rFonts w:ascii="Times New Roman"/>
          <w:b/>
          <w:i w:val="false"/>
          <w:color w:val="000000"/>
        </w:rPr>
        <w:t xml:space="preserve"> Қазақстан Республикасы Мемлекеттік қызмет істері агенттігінің азаматтық қызметшілерін аттестаттаудан өткізу қағидалары және шарттары</w:t>
      </w:r>
    </w:p>
    <w:bookmarkEnd w:id="10"/>
    <w:p>
      <w:pPr>
        <w:spacing w:after="0"/>
        <w:ind w:left="0"/>
        <w:jc w:val="both"/>
      </w:pPr>
      <w:r>
        <w:rPr>
          <w:rFonts w:ascii="Times New Roman"/>
          <w:b w:val="false"/>
          <w:i w:val="false"/>
          <w:color w:val="ff0000"/>
          <w:sz w:val="28"/>
        </w:rPr>
        <w:t xml:space="preserve">
      Ескерту. Қағидалары мен шарттарының тақырыбы жаңа редакцияда – ҚР Мемлекеттік қызмет істері агенттігі Төрағасының 25.08.2020 </w:t>
      </w:r>
      <w:r>
        <w:rPr>
          <w:rFonts w:ascii="Times New Roman"/>
          <w:b w:val="false"/>
          <w:i w:val="false"/>
          <w:color w:val="ff0000"/>
          <w:sz w:val="28"/>
        </w:rPr>
        <w:t>№ 131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bookmarkStart w:name="z24" w:id="11"/>
    <w:p>
      <w:pPr>
        <w:spacing w:after="0"/>
        <w:ind w:left="0"/>
        <w:jc w:val="left"/>
      </w:pPr>
      <w:r>
        <w:rPr>
          <w:rFonts w:ascii="Times New Roman"/>
          <w:b/>
          <w:i w:val="false"/>
          <w:color w:val="000000"/>
        </w:rPr>
        <w:t xml:space="preserve"> 1-Тарау. Жалпы ережелер</w:t>
      </w:r>
    </w:p>
    <w:bookmarkEnd w:id="11"/>
    <w:bookmarkStart w:name="z25" w:id="12"/>
    <w:p>
      <w:pPr>
        <w:spacing w:after="0"/>
        <w:ind w:left="0"/>
        <w:jc w:val="both"/>
      </w:pPr>
      <w:r>
        <w:rPr>
          <w:rFonts w:ascii="Times New Roman"/>
          <w:b w:val="false"/>
          <w:i w:val="false"/>
          <w:color w:val="000000"/>
          <w:sz w:val="28"/>
        </w:rPr>
        <w:t xml:space="preserve">
      1. Осы Қазақстан Республикасы Мемлекеттік қызмет істері агенттігінің азаматтық қызметшілерін аттестаттаудан өткізу қағидалары және шарттары (бұдан әрі – Қағидалар) Қазақстан Республикасының 2015 жылғы 23 қарашадағы Еңбек кодексінің (бұдан әрі – Еңбек кодексі) 139-бабы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Мемлекеттік қызмет істері агенттігіне ведомстволық бағынысты "Қазақстан Республикасы Президентінің жанындағы Мемлекеттік басқару академиясы" республикалық мемлекеттік қазыналық кәсіпорнындағы лауазымдарды атқаратын азаматтық қызметшілерді (бұдан әрі – қызметшілер) аттестаттаудан өткізудің тәртібін және шарттарын айқындайды.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25.08.2020 </w:t>
      </w:r>
      <w:r>
        <w:rPr>
          <w:rFonts w:ascii="Times New Roman"/>
          <w:b w:val="false"/>
          <w:i w:val="false"/>
          <w:color w:val="000000"/>
          <w:sz w:val="28"/>
        </w:rPr>
        <w:t>№ 131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6" w:id="13"/>
    <w:p>
      <w:pPr>
        <w:spacing w:after="0"/>
        <w:ind w:left="0"/>
        <w:jc w:val="both"/>
      </w:pPr>
      <w:r>
        <w:rPr>
          <w:rFonts w:ascii="Times New Roman"/>
          <w:b w:val="false"/>
          <w:i w:val="false"/>
          <w:color w:val="000000"/>
          <w:sz w:val="28"/>
        </w:rPr>
        <w:t>
      2. Қызметшілерді аттестаттау – олардың кәсіптік және біліктілік даярлығының, іскерлік немесе тұлғалық қасиеттерінің деңгейін айқындау жөнінде рәсім.</w:t>
      </w:r>
    </w:p>
    <w:bookmarkEnd w:id="13"/>
    <w:bookmarkStart w:name="z27" w:id="14"/>
    <w:p>
      <w:pPr>
        <w:spacing w:after="0"/>
        <w:ind w:left="0"/>
        <w:jc w:val="both"/>
      </w:pPr>
      <w:r>
        <w:rPr>
          <w:rFonts w:ascii="Times New Roman"/>
          <w:b w:val="false"/>
          <w:i w:val="false"/>
          <w:color w:val="000000"/>
          <w:sz w:val="28"/>
        </w:rPr>
        <w:t>
      3. Аттестаттау кезiнде бағалаудың негiзгi өлшемшарты қызметшілердің өздеріне жүктелген мiндеттердi орындау қабiлеті болып табылады.</w:t>
      </w:r>
    </w:p>
    <w:bookmarkEnd w:id="14"/>
    <w:bookmarkStart w:name="z28" w:id="15"/>
    <w:p>
      <w:pPr>
        <w:spacing w:after="0"/>
        <w:ind w:left="0"/>
        <w:jc w:val="both"/>
      </w:pPr>
      <w:r>
        <w:rPr>
          <w:rFonts w:ascii="Times New Roman"/>
          <w:b w:val="false"/>
          <w:i w:val="false"/>
          <w:color w:val="000000"/>
          <w:sz w:val="28"/>
        </w:rPr>
        <w:t>
      4. Аттестаттаудың міндеттері мыналар болып табылады:</w:t>
      </w:r>
    </w:p>
    <w:bookmarkEnd w:id="15"/>
    <w:bookmarkStart w:name="z29" w:id="16"/>
    <w:p>
      <w:pPr>
        <w:spacing w:after="0"/>
        <w:ind w:left="0"/>
        <w:jc w:val="both"/>
      </w:pPr>
      <w:r>
        <w:rPr>
          <w:rFonts w:ascii="Times New Roman"/>
          <w:b w:val="false"/>
          <w:i w:val="false"/>
          <w:color w:val="000000"/>
          <w:sz w:val="28"/>
        </w:rPr>
        <w:t>
      1) ұйым қызметі саласындағы азаматтық қызметтің кадрлық құрамының сапасын қамтамасыз ету;</w:t>
      </w:r>
    </w:p>
    <w:bookmarkEnd w:id="16"/>
    <w:bookmarkStart w:name="z30" w:id="17"/>
    <w:p>
      <w:pPr>
        <w:spacing w:after="0"/>
        <w:ind w:left="0"/>
        <w:jc w:val="both"/>
      </w:pPr>
      <w:r>
        <w:rPr>
          <w:rFonts w:ascii="Times New Roman"/>
          <w:b w:val="false"/>
          <w:i w:val="false"/>
          <w:color w:val="000000"/>
          <w:sz w:val="28"/>
        </w:rPr>
        <w:t>
      2) қызметшілердің олардың қызметтік жұмысына байланысты міндеттерін іске асыруға тұлғалық-кәсіби дайындығын арттыру;</w:t>
      </w:r>
    </w:p>
    <w:bookmarkEnd w:id="17"/>
    <w:bookmarkStart w:name="z31" w:id="18"/>
    <w:p>
      <w:pPr>
        <w:spacing w:after="0"/>
        <w:ind w:left="0"/>
        <w:jc w:val="both"/>
      </w:pPr>
      <w:r>
        <w:rPr>
          <w:rFonts w:ascii="Times New Roman"/>
          <w:b w:val="false"/>
          <w:i w:val="false"/>
          <w:color w:val="000000"/>
          <w:sz w:val="28"/>
        </w:rPr>
        <w:t>
      3) қызметтік жұмысы шеңберінде қызметшіні үздіксіз білім алуға ынталандыру.</w:t>
      </w:r>
    </w:p>
    <w:bookmarkEnd w:id="18"/>
    <w:bookmarkStart w:name="z32" w:id="19"/>
    <w:p>
      <w:pPr>
        <w:spacing w:after="0"/>
        <w:ind w:left="0"/>
        <w:jc w:val="both"/>
      </w:pPr>
      <w:r>
        <w:rPr>
          <w:rFonts w:ascii="Times New Roman"/>
          <w:b w:val="false"/>
          <w:i w:val="false"/>
          <w:color w:val="000000"/>
          <w:sz w:val="28"/>
        </w:rPr>
        <w:t>
      5. Қызметшiлер, үздіксіз бес жыл өткен сайын аттестатталатын педагогикалық жұмыскерлерден басқа,азаматтық қызметте үздіксіз болған әрбiр кезектi үш жыл өткен сайын, бiрақ осы лауазымға орналасқан күннен бастап кемiнде алты ай өткеннен кейiн аттестаттаудан өтедi.</w:t>
      </w:r>
    </w:p>
    <w:bookmarkEnd w:id="19"/>
    <w:bookmarkStart w:name="z33" w:id="20"/>
    <w:p>
      <w:pPr>
        <w:spacing w:after="0"/>
        <w:ind w:left="0"/>
        <w:jc w:val="both"/>
      </w:pPr>
      <w:r>
        <w:rPr>
          <w:rFonts w:ascii="Times New Roman"/>
          <w:b w:val="false"/>
          <w:i w:val="false"/>
          <w:color w:val="000000"/>
          <w:sz w:val="28"/>
        </w:rPr>
        <w:t>
      Аттестаттау аталған мерзім басталған күннен бастап алты айдан кешіктірілмей өткізіледі.</w:t>
      </w:r>
    </w:p>
    <w:bookmarkEnd w:id="20"/>
    <w:bookmarkStart w:name="z34" w:id="21"/>
    <w:p>
      <w:pPr>
        <w:spacing w:after="0"/>
        <w:ind w:left="0"/>
        <w:jc w:val="both"/>
      </w:pPr>
      <w:r>
        <w:rPr>
          <w:rFonts w:ascii="Times New Roman"/>
          <w:b w:val="false"/>
          <w:i w:val="false"/>
          <w:color w:val="000000"/>
          <w:sz w:val="28"/>
        </w:rPr>
        <w:t>
      Азаматтық қызметте болу қызметшінің жұмыстан шығарылған күнінен бастап оны тағайындаған күнге дейін бір айдан көп уақыт өтпесе, оның осы аталған кезеңде өзге заңды және жеке тұлғалармен еңбек қатынастары болмаған жағдайда, үздіксіз деп танылады.</w:t>
      </w:r>
    </w:p>
    <w:bookmarkEnd w:id="21"/>
    <w:bookmarkStart w:name="z35" w:id="22"/>
    <w:p>
      <w:pPr>
        <w:spacing w:after="0"/>
        <w:ind w:left="0"/>
        <w:jc w:val="both"/>
      </w:pPr>
      <w:r>
        <w:rPr>
          <w:rFonts w:ascii="Times New Roman"/>
          <w:b w:val="false"/>
          <w:i w:val="false"/>
          <w:color w:val="000000"/>
          <w:sz w:val="28"/>
        </w:rPr>
        <w:t>
      Қазақстан Республикасының заңдарында көзделген негіздер бойынша қатарынан алты айдан көп уақыт азаматтық қызметте болмаған қызметшілер қызметке шыққаннан кейін алты айдан кейін аттестатталады.</w:t>
      </w:r>
    </w:p>
    <w:bookmarkEnd w:id="22"/>
    <w:bookmarkStart w:name="z36" w:id="23"/>
    <w:p>
      <w:pPr>
        <w:spacing w:after="0"/>
        <w:ind w:left="0"/>
        <w:jc w:val="both"/>
      </w:pPr>
      <w:r>
        <w:rPr>
          <w:rFonts w:ascii="Times New Roman"/>
          <w:b w:val="false"/>
          <w:i w:val="false"/>
          <w:color w:val="000000"/>
          <w:sz w:val="28"/>
        </w:rPr>
        <w:t xml:space="preserve">
      Қызметшілерді аттестаттауды олардың өтініштері бойынша көрсетілген мерзімдер өткенге дейін өткізуге жол беріледі. </w:t>
      </w:r>
    </w:p>
    <w:bookmarkEnd w:id="23"/>
    <w:bookmarkStart w:name="z37" w:id="24"/>
    <w:p>
      <w:pPr>
        <w:spacing w:after="0"/>
        <w:ind w:left="0"/>
        <w:jc w:val="both"/>
      </w:pPr>
      <w:r>
        <w:rPr>
          <w:rFonts w:ascii="Times New Roman"/>
          <w:b w:val="false"/>
          <w:i w:val="false"/>
          <w:color w:val="000000"/>
          <w:sz w:val="28"/>
        </w:rPr>
        <w:t xml:space="preserve">
      Жүкті әйелдерді қоспағанда, барлық қызметшілер аттестатталуы тиіс. </w:t>
      </w:r>
    </w:p>
    <w:bookmarkEnd w:id="24"/>
    <w:bookmarkStart w:name="z38" w:id="25"/>
    <w:p>
      <w:pPr>
        <w:spacing w:after="0"/>
        <w:ind w:left="0"/>
        <w:jc w:val="both"/>
      </w:pPr>
      <w:r>
        <w:rPr>
          <w:rFonts w:ascii="Times New Roman"/>
          <w:b w:val="false"/>
          <w:i w:val="false"/>
          <w:color w:val="000000"/>
          <w:sz w:val="28"/>
        </w:rPr>
        <w:t>
      6. Аттестаттау мынадай бірқатар жүйелі кезеңдерді қамтиды:</w:t>
      </w:r>
    </w:p>
    <w:bookmarkEnd w:id="25"/>
    <w:bookmarkStart w:name="z39" w:id="26"/>
    <w:p>
      <w:pPr>
        <w:spacing w:after="0"/>
        <w:ind w:left="0"/>
        <w:jc w:val="both"/>
      </w:pPr>
      <w:r>
        <w:rPr>
          <w:rFonts w:ascii="Times New Roman"/>
          <w:b w:val="false"/>
          <w:i w:val="false"/>
          <w:color w:val="000000"/>
          <w:sz w:val="28"/>
        </w:rPr>
        <w:t>
      1) аттестаттауды өткізуге дайындық;</w:t>
      </w:r>
    </w:p>
    <w:bookmarkEnd w:id="26"/>
    <w:bookmarkStart w:name="z40" w:id="27"/>
    <w:p>
      <w:pPr>
        <w:spacing w:after="0"/>
        <w:ind w:left="0"/>
        <w:jc w:val="both"/>
      </w:pPr>
      <w:r>
        <w:rPr>
          <w:rFonts w:ascii="Times New Roman"/>
          <w:b w:val="false"/>
          <w:i w:val="false"/>
          <w:color w:val="000000"/>
          <w:sz w:val="28"/>
        </w:rPr>
        <w:t xml:space="preserve">
      2) Қазақстан Республикасы Мемлекеттік қызмет істері және сыбайлас жемқорлыққа қарсы іс-қимыл агенттігі төрағасының 2016 жылғы 25 қазандағы № 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14467 болып тіркелген) Қазақстан Республикасы Мемлекеттік қызмет істері агенттігінің азаматтық қызметшілер лауазымдарының тізіліміне (бұдан әрі – Тізілім) сәйкес А блогының лауазымдарын атқаратын қызметшілерді тестілеуден өткізу және Тізілімнің В блогының педагогикалық қызметкерлері лауазымдарын атқаратын қызметшілердің (бұдан әрі – педагогикалық қызметкерлер) эссе жазуы;</w:t>
      </w:r>
    </w:p>
    <w:bookmarkEnd w:id="27"/>
    <w:bookmarkStart w:name="z41" w:id="28"/>
    <w:p>
      <w:pPr>
        <w:spacing w:after="0"/>
        <w:ind w:left="0"/>
        <w:jc w:val="both"/>
      </w:pPr>
      <w:r>
        <w:rPr>
          <w:rFonts w:ascii="Times New Roman"/>
          <w:b w:val="false"/>
          <w:i w:val="false"/>
          <w:color w:val="000000"/>
          <w:sz w:val="28"/>
        </w:rPr>
        <w:t>
      3) әңгімелесу өткізу;</w:t>
      </w:r>
    </w:p>
    <w:bookmarkEnd w:id="28"/>
    <w:bookmarkStart w:name="z42" w:id="29"/>
    <w:p>
      <w:pPr>
        <w:spacing w:after="0"/>
        <w:ind w:left="0"/>
        <w:jc w:val="both"/>
      </w:pPr>
      <w:r>
        <w:rPr>
          <w:rFonts w:ascii="Times New Roman"/>
          <w:b w:val="false"/>
          <w:i w:val="false"/>
          <w:color w:val="000000"/>
          <w:sz w:val="28"/>
        </w:rPr>
        <w:t>
      4) аттестаттау комиссиясының шешім шығаруы.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Мемлекеттік қызмет істері агенттігі Төрағасының 25.08.2020 </w:t>
      </w:r>
      <w:r>
        <w:rPr>
          <w:rFonts w:ascii="Times New Roman"/>
          <w:b w:val="false"/>
          <w:i w:val="false"/>
          <w:color w:val="000000"/>
          <w:sz w:val="28"/>
        </w:rPr>
        <w:t>№ 131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3" w:id="30"/>
    <w:p>
      <w:pPr>
        <w:spacing w:after="0"/>
        <w:ind w:left="0"/>
        <w:jc w:val="left"/>
      </w:pPr>
      <w:r>
        <w:rPr>
          <w:rFonts w:ascii="Times New Roman"/>
          <w:b/>
          <w:i w:val="false"/>
          <w:color w:val="000000"/>
        </w:rPr>
        <w:t xml:space="preserve"> 2-Тарау. Аттестаттауды өткізуге дайындықты ұйымдастыру</w:t>
      </w:r>
    </w:p>
    <w:bookmarkEnd w:id="30"/>
    <w:bookmarkStart w:name="z44" w:id="31"/>
    <w:p>
      <w:pPr>
        <w:spacing w:after="0"/>
        <w:ind w:left="0"/>
        <w:jc w:val="both"/>
      </w:pPr>
      <w:r>
        <w:rPr>
          <w:rFonts w:ascii="Times New Roman"/>
          <w:b w:val="false"/>
          <w:i w:val="false"/>
          <w:color w:val="000000"/>
          <w:sz w:val="28"/>
        </w:rPr>
        <w:t>
      7. Аттестаттауды өткізуге дайындықты ұйым басшысының тапсырмасы бойынша аттестаттайтын ұйымның кадр қызметі ұйымдастырады және ол мынадай іс-шараларды қамтиды:</w:t>
      </w:r>
    </w:p>
    <w:bookmarkEnd w:id="31"/>
    <w:bookmarkStart w:name="z45" w:id="32"/>
    <w:p>
      <w:pPr>
        <w:spacing w:after="0"/>
        <w:ind w:left="0"/>
        <w:jc w:val="both"/>
      </w:pPr>
      <w:r>
        <w:rPr>
          <w:rFonts w:ascii="Times New Roman"/>
          <w:b w:val="false"/>
          <w:i w:val="false"/>
          <w:color w:val="000000"/>
          <w:sz w:val="28"/>
        </w:rPr>
        <w:t>
      1) аттестатталу шыға қажетті құжаттарды дайындау;</w:t>
      </w:r>
    </w:p>
    <w:bookmarkEnd w:id="32"/>
    <w:bookmarkStart w:name="z46" w:id="33"/>
    <w:p>
      <w:pPr>
        <w:spacing w:after="0"/>
        <w:ind w:left="0"/>
        <w:jc w:val="both"/>
      </w:pPr>
      <w:r>
        <w:rPr>
          <w:rFonts w:ascii="Times New Roman"/>
          <w:b w:val="false"/>
          <w:i w:val="false"/>
          <w:color w:val="000000"/>
          <w:sz w:val="28"/>
        </w:rPr>
        <w:t>
      2) аттестаттауды өткізудің кестелерін әзірлеу;</w:t>
      </w:r>
    </w:p>
    <w:bookmarkEnd w:id="33"/>
    <w:bookmarkStart w:name="z47" w:id="34"/>
    <w:p>
      <w:pPr>
        <w:spacing w:after="0"/>
        <w:ind w:left="0"/>
        <w:jc w:val="both"/>
      </w:pPr>
      <w:r>
        <w:rPr>
          <w:rFonts w:ascii="Times New Roman"/>
          <w:b w:val="false"/>
          <w:i w:val="false"/>
          <w:color w:val="000000"/>
          <w:sz w:val="28"/>
        </w:rPr>
        <w:t>
      3) аттестаттау комиссияларының құрамын айқындау;</w:t>
      </w:r>
    </w:p>
    <w:bookmarkEnd w:id="34"/>
    <w:bookmarkStart w:name="z48" w:id="35"/>
    <w:p>
      <w:pPr>
        <w:spacing w:after="0"/>
        <w:ind w:left="0"/>
        <w:jc w:val="both"/>
      </w:pPr>
      <w:r>
        <w:rPr>
          <w:rFonts w:ascii="Times New Roman"/>
          <w:b w:val="false"/>
          <w:i w:val="false"/>
          <w:color w:val="000000"/>
          <w:sz w:val="28"/>
        </w:rPr>
        <w:t xml:space="preserve">
      4) педагогикалық қызметкерлер үшін эссе тақырыптарын айқындау; </w:t>
      </w:r>
    </w:p>
    <w:bookmarkEnd w:id="35"/>
    <w:bookmarkStart w:name="z49" w:id="36"/>
    <w:p>
      <w:pPr>
        <w:spacing w:after="0"/>
        <w:ind w:left="0"/>
        <w:jc w:val="both"/>
      </w:pPr>
      <w:r>
        <w:rPr>
          <w:rFonts w:ascii="Times New Roman"/>
          <w:b w:val="false"/>
          <w:i w:val="false"/>
          <w:color w:val="000000"/>
          <w:sz w:val="28"/>
        </w:rPr>
        <w:t>
      5) аттестаттауды өткізудің мақсаты мен тәртібі туралы түсіндіру жұмыстарын ұйымдастыру.</w:t>
      </w:r>
    </w:p>
    <w:bookmarkEnd w:id="36"/>
    <w:bookmarkStart w:name="z50" w:id="37"/>
    <w:p>
      <w:pPr>
        <w:spacing w:after="0"/>
        <w:ind w:left="0"/>
        <w:jc w:val="both"/>
      </w:pPr>
      <w:r>
        <w:rPr>
          <w:rFonts w:ascii="Times New Roman"/>
          <w:b w:val="false"/>
          <w:i w:val="false"/>
          <w:color w:val="000000"/>
          <w:sz w:val="28"/>
        </w:rPr>
        <w:t>
      8. Кадр қызметі:</w:t>
      </w:r>
    </w:p>
    <w:bookmarkEnd w:id="37"/>
    <w:bookmarkStart w:name="z51" w:id="38"/>
    <w:p>
      <w:pPr>
        <w:spacing w:after="0"/>
        <w:ind w:left="0"/>
        <w:jc w:val="both"/>
      </w:pPr>
      <w:r>
        <w:rPr>
          <w:rFonts w:ascii="Times New Roman"/>
          <w:b w:val="false"/>
          <w:i w:val="false"/>
          <w:color w:val="000000"/>
          <w:sz w:val="28"/>
        </w:rPr>
        <w:t>
      1) осы Қағидалардың 5-тармағына сәйкес аттестаттауға жататын қызметшілерді алты ай ішінде бір рет айқындайды;</w:t>
      </w:r>
    </w:p>
    <w:bookmarkEnd w:id="38"/>
    <w:bookmarkStart w:name="z52" w:id="39"/>
    <w:p>
      <w:pPr>
        <w:spacing w:after="0"/>
        <w:ind w:left="0"/>
        <w:jc w:val="both"/>
      </w:pPr>
      <w:r>
        <w:rPr>
          <w:rFonts w:ascii="Times New Roman"/>
          <w:b w:val="false"/>
          <w:i w:val="false"/>
          <w:color w:val="000000"/>
          <w:sz w:val="28"/>
        </w:rPr>
        <w:t>
      2) тестілеуге жататын аттестатталатын тұлғалардың тізімін мынадай мәліметтерді: тегі, аты мен әкесінің аты (болған жағдайда), жеке сәйкестендіру нөмірі, туған күні, білімі, мамандығы, аттестаттау кезіндегі лауазымын міндетті түрде көрсете отырып дайындайды. Жеке мәліметтер Қазақстан Республикасы азаматының жеке куәлігі (құжат тілінде) құжатына сәйкес толтырылады;</w:t>
      </w:r>
    </w:p>
    <w:bookmarkEnd w:id="39"/>
    <w:bookmarkStart w:name="z53" w:id="40"/>
    <w:p>
      <w:pPr>
        <w:spacing w:after="0"/>
        <w:ind w:left="0"/>
        <w:jc w:val="both"/>
      </w:pPr>
      <w:r>
        <w:rPr>
          <w:rFonts w:ascii="Times New Roman"/>
          <w:b w:val="false"/>
          <w:i w:val="false"/>
          <w:color w:val="000000"/>
          <w:sz w:val="28"/>
        </w:rPr>
        <w:t xml:space="preserve">
      3) аттестаттау өткізу тәртібі туралы түсіндіру жұмыстарын ұйымдастыруды қамтамасыз етеді; </w:t>
      </w:r>
    </w:p>
    <w:bookmarkEnd w:id="40"/>
    <w:bookmarkStart w:name="z54" w:id="41"/>
    <w:p>
      <w:pPr>
        <w:spacing w:after="0"/>
        <w:ind w:left="0"/>
        <w:jc w:val="both"/>
      </w:pPr>
      <w:r>
        <w:rPr>
          <w:rFonts w:ascii="Times New Roman"/>
          <w:b w:val="false"/>
          <w:i w:val="false"/>
          <w:color w:val="000000"/>
          <w:sz w:val="28"/>
        </w:rPr>
        <w:t xml:space="preserve">
      4) аттестатталатын қызметшілердің тестілеуге уақтылы келуін және жалпы жүйелік және қолданбалы бағдарламалық қамтамасыз ету және желілік әкімшілік етуді ретке келтіру мен орнату саласында білімі бар техникалық маманның қатысуын қамтамасыз етеді. </w:t>
      </w:r>
    </w:p>
    <w:bookmarkEnd w:id="41"/>
    <w:bookmarkStart w:name="z55" w:id="42"/>
    <w:p>
      <w:pPr>
        <w:spacing w:after="0"/>
        <w:ind w:left="0"/>
        <w:jc w:val="both"/>
      </w:pPr>
      <w:r>
        <w:rPr>
          <w:rFonts w:ascii="Times New Roman"/>
          <w:b w:val="false"/>
          <w:i w:val="false"/>
          <w:color w:val="000000"/>
          <w:sz w:val="28"/>
        </w:rPr>
        <w:t>
      9. Ұйымның басшысы кадр қызметінің ұсынуымен бұйрық шығарады, сол бұйрық пен аттестатталатын адамдардың тізімі, аттестаттауды өткізудің кестесі және аттестаттау комиссияларының құрамы бекітіледі.</w:t>
      </w:r>
    </w:p>
    <w:bookmarkEnd w:id="42"/>
    <w:bookmarkStart w:name="z56" w:id="43"/>
    <w:p>
      <w:pPr>
        <w:spacing w:after="0"/>
        <w:ind w:left="0"/>
        <w:jc w:val="both"/>
      </w:pPr>
      <w:r>
        <w:rPr>
          <w:rFonts w:ascii="Times New Roman"/>
          <w:b w:val="false"/>
          <w:i w:val="false"/>
          <w:color w:val="000000"/>
          <w:sz w:val="28"/>
        </w:rPr>
        <w:t>
      10. Кадр қызметі аттестаттауды өткізу мерзімі туралы оны өткізудің басталуына дейін кем дегенде бір айдан кешіктірмей, қызметшілерді жазбаша хабардар етеді, сондай-ақ қызметтік мінездеме сұратады.</w:t>
      </w:r>
    </w:p>
    <w:bookmarkEnd w:id="43"/>
    <w:bookmarkStart w:name="z57" w:id="44"/>
    <w:p>
      <w:pPr>
        <w:spacing w:after="0"/>
        <w:ind w:left="0"/>
        <w:jc w:val="both"/>
      </w:pPr>
      <w:r>
        <w:rPr>
          <w:rFonts w:ascii="Times New Roman"/>
          <w:b w:val="false"/>
          <w:i w:val="false"/>
          <w:color w:val="000000"/>
          <w:sz w:val="28"/>
        </w:rPr>
        <w:t>
      11. Аттестатталуға жататын қызметшінің тікелей басшысы қызметтік мінездемені ресімдеп, оны аттестаттау өткізгенге дейін 25күнтізбелік күннен кешіктірмей кадр қызметіне жолдайды.</w:t>
      </w:r>
    </w:p>
    <w:bookmarkEnd w:id="44"/>
    <w:bookmarkStart w:name="z58" w:id="45"/>
    <w:p>
      <w:pPr>
        <w:spacing w:after="0"/>
        <w:ind w:left="0"/>
        <w:jc w:val="both"/>
      </w:pPr>
      <w:r>
        <w:rPr>
          <w:rFonts w:ascii="Times New Roman"/>
          <w:b w:val="false"/>
          <w:i w:val="false"/>
          <w:color w:val="000000"/>
          <w:sz w:val="28"/>
        </w:rPr>
        <w:t>
      12. Қызметтік мінездеме аттестатталушы қызметшінің кәсіби, іскерлік және тұлғалық қасиеттері мен қызметтік іс-әрекеті нәтижелерінің жан-жақты және шынайы бағасын қамтиды.</w:t>
      </w:r>
    </w:p>
    <w:bookmarkEnd w:id="45"/>
    <w:bookmarkStart w:name="z59" w:id="46"/>
    <w:p>
      <w:pPr>
        <w:spacing w:after="0"/>
        <w:ind w:left="0"/>
        <w:jc w:val="both"/>
      </w:pPr>
      <w:r>
        <w:rPr>
          <w:rFonts w:ascii="Times New Roman"/>
          <w:b w:val="false"/>
          <w:i w:val="false"/>
          <w:color w:val="000000"/>
          <w:sz w:val="28"/>
        </w:rPr>
        <w:t>
      13. Кадр қызметі аттестаттау комиссиясының отырысына дейін үш апта мерзімнен кешіктірмей қызметшіні оған берілген қызметтік мінездемемен таныстырады.</w:t>
      </w:r>
    </w:p>
    <w:bookmarkEnd w:id="46"/>
    <w:bookmarkStart w:name="z60" w:id="47"/>
    <w:p>
      <w:pPr>
        <w:spacing w:after="0"/>
        <w:ind w:left="0"/>
        <w:jc w:val="both"/>
      </w:pPr>
      <w:r>
        <w:rPr>
          <w:rFonts w:ascii="Times New Roman"/>
          <w:b w:val="false"/>
          <w:i w:val="false"/>
          <w:color w:val="000000"/>
          <w:sz w:val="28"/>
        </w:rPr>
        <w:t>
      14. Қызметші қызметтік мінездемемен келіспеген жағдайда, өзінің келіспейтіні туралы мәлімдейді және ерікті нысанда ресімделетін, өзін сипаттайтын ақпаратты қызметтік мінездемемен танысқан күннен бастап 5 жұмыс күні ішінде, кадр қызметіне аттестаттау комиссиясы төрағасының атына ұсынады.</w:t>
      </w:r>
    </w:p>
    <w:bookmarkEnd w:id="47"/>
    <w:bookmarkStart w:name="z61" w:id="48"/>
    <w:p>
      <w:pPr>
        <w:spacing w:after="0"/>
        <w:ind w:left="0"/>
        <w:jc w:val="both"/>
      </w:pPr>
      <w:r>
        <w:rPr>
          <w:rFonts w:ascii="Times New Roman"/>
          <w:b w:val="false"/>
          <w:i w:val="false"/>
          <w:color w:val="000000"/>
          <w:sz w:val="28"/>
        </w:rPr>
        <w:t xml:space="preserve">
      15. Аттестатталушы қызметшіге кадр қызметі осы Қағидаларға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аттестаттау парағын ресімдейді.</w:t>
      </w:r>
    </w:p>
    <w:bookmarkEnd w:id="48"/>
    <w:bookmarkStart w:name="z62" w:id="49"/>
    <w:p>
      <w:pPr>
        <w:spacing w:after="0"/>
        <w:ind w:left="0"/>
        <w:jc w:val="both"/>
      </w:pPr>
      <w:r>
        <w:rPr>
          <w:rFonts w:ascii="Times New Roman"/>
          <w:b w:val="false"/>
          <w:i w:val="false"/>
          <w:color w:val="000000"/>
          <w:sz w:val="28"/>
        </w:rPr>
        <w:t xml:space="preserve">
      16. Кадр қызметі жиналған материалдарды аттестаттау комиссиясына жолдайды. Материалдарға аттестатталушы қызметшіге қатысты қосымша құжаттар (ақпараттар, мәліметтер) қоса берілуі мүмкін. </w:t>
      </w:r>
    </w:p>
    <w:bookmarkEnd w:id="49"/>
    <w:bookmarkStart w:name="z63" w:id="50"/>
    <w:p>
      <w:pPr>
        <w:spacing w:after="0"/>
        <w:ind w:left="0"/>
        <w:jc w:val="both"/>
      </w:pPr>
      <w:r>
        <w:rPr>
          <w:rFonts w:ascii="Times New Roman"/>
          <w:b w:val="false"/>
          <w:i w:val="false"/>
          <w:color w:val="000000"/>
          <w:sz w:val="28"/>
        </w:rPr>
        <w:t xml:space="preserve">
      17. Аттестатталатын қызметшілер жұмыстарының функционалдық бағыттарының ерекшеліктеріне қарай бірнеше аттестаттау комиссиялары құрылуы мүмкін. </w:t>
      </w:r>
    </w:p>
    <w:bookmarkEnd w:id="50"/>
    <w:bookmarkStart w:name="z64" w:id="51"/>
    <w:p>
      <w:pPr>
        <w:spacing w:after="0"/>
        <w:ind w:left="0"/>
        <w:jc w:val="both"/>
      </w:pPr>
      <w:r>
        <w:rPr>
          <w:rFonts w:ascii="Times New Roman"/>
          <w:b w:val="false"/>
          <w:i w:val="false"/>
          <w:color w:val="000000"/>
          <w:sz w:val="28"/>
        </w:rPr>
        <w:t xml:space="preserve">
      18. Аттестаттау комиссиясын аттестаттаушы ұйымның кадр қызметінің ұсынысы бойынша оның басшысы құрады және ол аттестаттау комиссиясының мүшелерінен және дауыс беруге құқығы жоқ, аттестаттау комиссиясының хатшысынан тұрады. </w:t>
      </w:r>
    </w:p>
    <w:bookmarkEnd w:id="51"/>
    <w:bookmarkStart w:name="z65" w:id="52"/>
    <w:p>
      <w:pPr>
        <w:spacing w:after="0"/>
        <w:ind w:left="0"/>
        <w:jc w:val="both"/>
      </w:pPr>
      <w:r>
        <w:rPr>
          <w:rFonts w:ascii="Times New Roman"/>
          <w:b w:val="false"/>
          <w:i w:val="false"/>
          <w:color w:val="000000"/>
          <w:sz w:val="28"/>
        </w:rPr>
        <w:t xml:space="preserve">
      Аттестаттау комиссиясы мүшелерінің ішінен төраға және төрағаның орынбасары тағайындалады. </w:t>
      </w:r>
    </w:p>
    <w:bookmarkEnd w:id="52"/>
    <w:bookmarkStart w:name="z66" w:id="53"/>
    <w:p>
      <w:pPr>
        <w:spacing w:after="0"/>
        <w:ind w:left="0"/>
        <w:jc w:val="both"/>
      </w:pPr>
      <w:r>
        <w:rPr>
          <w:rFonts w:ascii="Times New Roman"/>
          <w:b w:val="false"/>
          <w:i w:val="false"/>
          <w:color w:val="000000"/>
          <w:sz w:val="28"/>
        </w:rPr>
        <w:t>
      Аттестаттау комиссиясының төрағасы аттестаттау комиссиясының қызметіне басшылық етеді, отырыстарында төрағалық етеді, жұмысын жоспарлайды, оның қызметі мен қабылдайтын шешімдеріне жалпы бақылауды жүзеге асырады.</w:t>
      </w:r>
    </w:p>
    <w:bookmarkEnd w:id="53"/>
    <w:bookmarkStart w:name="z67" w:id="54"/>
    <w:p>
      <w:pPr>
        <w:spacing w:after="0"/>
        <w:ind w:left="0"/>
        <w:jc w:val="both"/>
      </w:pPr>
      <w:r>
        <w:rPr>
          <w:rFonts w:ascii="Times New Roman"/>
          <w:b w:val="false"/>
          <w:i w:val="false"/>
          <w:color w:val="000000"/>
          <w:sz w:val="28"/>
        </w:rPr>
        <w:t xml:space="preserve">
      Аттестаттау комиссиясының төрағасы болмаған жағдайда, оның өкілеттігі аттестаттау комиссиясы төрағасының орынбасарына жүктеледі. </w:t>
      </w:r>
    </w:p>
    <w:bookmarkEnd w:id="54"/>
    <w:bookmarkStart w:name="z68" w:id="55"/>
    <w:p>
      <w:pPr>
        <w:spacing w:after="0"/>
        <w:ind w:left="0"/>
        <w:jc w:val="both"/>
      </w:pPr>
      <w:r>
        <w:rPr>
          <w:rFonts w:ascii="Times New Roman"/>
          <w:b w:val="false"/>
          <w:i w:val="false"/>
          <w:color w:val="000000"/>
          <w:sz w:val="28"/>
        </w:rPr>
        <w:t xml:space="preserve">
      19. Аттестаттау комиссиясының құрамына аттестаттаушы ұйым басшысының орынбасарлары, ұйымның әртүрлі бөлімшелерінің, оның ішінде кадр және заң қызметтерінің басшылары, ұйым жұмыскерлерінiң өкілі, сондай-ақ өзге де қызметшілер кіруі мүмкін. </w:t>
      </w:r>
    </w:p>
    <w:bookmarkEnd w:id="55"/>
    <w:bookmarkStart w:name="z69" w:id="56"/>
    <w:p>
      <w:pPr>
        <w:spacing w:after="0"/>
        <w:ind w:left="0"/>
        <w:jc w:val="both"/>
      </w:pPr>
      <w:r>
        <w:rPr>
          <w:rFonts w:ascii="Times New Roman"/>
          <w:b w:val="false"/>
          <w:i w:val="false"/>
          <w:color w:val="000000"/>
          <w:sz w:val="28"/>
        </w:rPr>
        <w:t>
      20. Комиссия мүшелерінің саны бес адамнан кем емес тақ санды құрайды.</w:t>
      </w:r>
    </w:p>
    <w:bookmarkEnd w:id="56"/>
    <w:bookmarkStart w:name="z70" w:id="57"/>
    <w:p>
      <w:pPr>
        <w:spacing w:after="0"/>
        <w:ind w:left="0"/>
        <w:jc w:val="both"/>
      </w:pPr>
      <w:r>
        <w:rPr>
          <w:rFonts w:ascii="Times New Roman"/>
          <w:b w:val="false"/>
          <w:i w:val="false"/>
          <w:color w:val="000000"/>
          <w:sz w:val="28"/>
        </w:rPr>
        <w:t>
      21. Аттестаттау комиссиясының болмаған мүшелерін алмастыруға жол берілмейді.</w:t>
      </w:r>
    </w:p>
    <w:bookmarkEnd w:id="57"/>
    <w:bookmarkStart w:name="z71" w:id="58"/>
    <w:p>
      <w:pPr>
        <w:spacing w:after="0"/>
        <w:ind w:left="0"/>
        <w:jc w:val="both"/>
      </w:pPr>
      <w:r>
        <w:rPr>
          <w:rFonts w:ascii="Times New Roman"/>
          <w:b w:val="false"/>
          <w:i w:val="false"/>
          <w:color w:val="000000"/>
          <w:sz w:val="28"/>
        </w:rPr>
        <w:t xml:space="preserve">
      Кадрлық өзгерістер болған жағдайда ұйым басшысының бұйрығымен аттестаттау комиссиясының құрамына өзгерістер енгізіледі. </w:t>
      </w:r>
    </w:p>
    <w:bookmarkEnd w:id="58"/>
    <w:bookmarkStart w:name="z72" w:id="59"/>
    <w:p>
      <w:pPr>
        <w:spacing w:after="0"/>
        <w:ind w:left="0"/>
        <w:jc w:val="both"/>
      </w:pPr>
      <w:r>
        <w:rPr>
          <w:rFonts w:ascii="Times New Roman"/>
          <w:b w:val="false"/>
          <w:i w:val="false"/>
          <w:color w:val="000000"/>
          <w:sz w:val="28"/>
        </w:rPr>
        <w:t xml:space="preserve">
      22. Аттестаттау комиссиясының хатшысы болып ұйымның кадр қызметінің өкілі тағайындалады. </w:t>
      </w:r>
    </w:p>
    <w:bookmarkEnd w:id="59"/>
    <w:bookmarkStart w:name="z73" w:id="60"/>
    <w:p>
      <w:pPr>
        <w:spacing w:after="0"/>
        <w:ind w:left="0"/>
        <w:jc w:val="both"/>
      </w:pPr>
      <w:r>
        <w:rPr>
          <w:rFonts w:ascii="Times New Roman"/>
          <w:b w:val="false"/>
          <w:i w:val="false"/>
          <w:color w:val="000000"/>
          <w:sz w:val="28"/>
        </w:rPr>
        <w:t>
      23. Аттестаттау комиссиясының хатшысы комиссия отырысына тиісті материалдарды дайындайды және ол өткізілген соң хаттаманы ресімдейді. Хатшы техникалық қызмет көрсетеді және аттестаттау комиссиясының қызметін қамтамасыз етеді.</w:t>
      </w:r>
    </w:p>
    <w:bookmarkEnd w:id="60"/>
    <w:bookmarkStart w:name="z74" w:id="61"/>
    <w:p>
      <w:pPr>
        <w:spacing w:after="0"/>
        <w:ind w:left="0"/>
        <w:jc w:val="both"/>
      </w:pPr>
      <w:r>
        <w:rPr>
          <w:rFonts w:ascii="Times New Roman"/>
          <w:b w:val="false"/>
          <w:i w:val="false"/>
          <w:color w:val="000000"/>
          <w:sz w:val="28"/>
        </w:rPr>
        <w:t xml:space="preserve">
      24. Аттестаттау комиссиясының құрамына кіретін, аттестаттауға жататын қызметшілер аттестаттаудан жалпы негізде өтеді. Аттестаттау комиссиясының құрамына кіретін, аттестатталуға тиісті қызметшілер өзіне қатысты дауыс беруге қатыспайды. </w:t>
      </w:r>
    </w:p>
    <w:bookmarkEnd w:id="61"/>
    <w:bookmarkStart w:name="z75" w:id="62"/>
    <w:p>
      <w:pPr>
        <w:spacing w:after="0"/>
        <w:ind w:left="0"/>
        <w:jc w:val="both"/>
      </w:pPr>
      <w:r>
        <w:rPr>
          <w:rFonts w:ascii="Times New Roman"/>
          <w:b w:val="false"/>
          <w:i w:val="false"/>
          <w:color w:val="000000"/>
          <w:sz w:val="28"/>
        </w:rPr>
        <w:t>
      25. Аттестаттау комиссиясы отырысы оның құрамының кемінде үштен екісі қатысқан жағдайда, заңды деп есептеледі.</w:t>
      </w:r>
    </w:p>
    <w:bookmarkEnd w:id="62"/>
    <w:bookmarkStart w:name="z76" w:id="63"/>
    <w:p>
      <w:pPr>
        <w:spacing w:after="0"/>
        <w:ind w:left="0"/>
        <w:jc w:val="both"/>
      </w:pPr>
      <w:r>
        <w:rPr>
          <w:rFonts w:ascii="Times New Roman"/>
          <w:b w:val="false"/>
          <w:i w:val="false"/>
          <w:color w:val="000000"/>
          <w:sz w:val="28"/>
        </w:rPr>
        <w:t>
      26. Аттестаттау комиссиясы мүшелерінің ерекше пікірге құқығы бар, оны білдірген жағдайда жазбаша түрде мазмұндалады және хаттамаға қоса беріледі.</w:t>
      </w:r>
    </w:p>
    <w:bookmarkEnd w:id="63"/>
    <w:bookmarkStart w:name="z77" w:id="64"/>
    <w:p>
      <w:pPr>
        <w:spacing w:after="0"/>
        <w:ind w:left="0"/>
        <w:jc w:val="left"/>
      </w:pPr>
      <w:r>
        <w:rPr>
          <w:rFonts w:ascii="Times New Roman"/>
          <w:b/>
          <w:i w:val="false"/>
          <w:color w:val="000000"/>
        </w:rPr>
        <w:t xml:space="preserve"> 3-Тарау. Аттестаттауды өткізу</w:t>
      </w:r>
    </w:p>
    <w:bookmarkEnd w:id="64"/>
    <w:bookmarkStart w:name="z78" w:id="65"/>
    <w:p>
      <w:pPr>
        <w:spacing w:after="0"/>
        <w:ind w:left="0"/>
        <w:jc w:val="both"/>
      </w:pPr>
      <w:r>
        <w:rPr>
          <w:rFonts w:ascii="Times New Roman"/>
          <w:b w:val="false"/>
          <w:i w:val="false"/>
          <w:color w:val="000000"/>
          <w:sz w:val="28"/>
        </w:rPr>
        <w:t xml:space="preserve">
      27. Тізілімнің А блогының лауазымдарын атқаратын қызметшілерді тестілеу аттестаттаушы ұйымның тестілеу залында қазақ немесе орыс тілінде қызметшінің таңдауы бойынша өткізіледі. </w:t>
      </w:r>
    </w:p>
    <w:bookmarkEnd w:id="65"/>
    <w:bookmarkStart w:name="z79" w:id="66"/>
    <w:p>
      <w:pPr>
        <w:spacing w:after="0"/>
        <w:ind w:left="0"/>
        <w:jc w:val="both"/>
      </w:pPr>
      <w:r>
        <w:rPr>
          <w:rFonts w:ascii="Times New Roman"/>
          <w:b w:val="false"/>
          <w:i w:val="false"/>
          <w:color w:val="000000"/>
          <w:sz w:val="28"/>
        </w:rPr>
        <w:t xml:space="preserve">
      28. Қызметшілер жеке басын куәландыратын құжатты көрсеткен кезде тестілеуге жіберіледі. </w:t>
      </w:r>
    </w:p>
    <w:bookmarkEnd w:id="66"/>
    <w:bookmarkStart w:name="z80" w:id="67"/>
    <w:p>
      <w:pPr>
        <w:spacing w:after="0"/>
        <w:ind w:left="0"/>
        <w:jc w:val="both"/>
      </w:pPr>
      <w:r>
        <w:rPr>
          <w:rFonts w:ascii="Times New Roman"/>
          <w:b w:val="false"/>
          <w:i w:val="false"/>
          <w:color w:val="000000"/>
          <w:sz w:val="28"/>
        </w:rPr>
        <w:t xml:space="preserve">
      29. Тізілімнің А блогының қызметшілері үшін тестілеу мынадай нормативтік құқықтық актілер бойынша: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(20 сұрақ) бойынша, </w:t>
      </w:r>
      <w:r>
        <w:rPr>
          <w:rFonts w:ascii="Times New Roman"/>
          <w:b w:val="false"/>
          <w:i w:val="false"/>
          <w:color w:val="000000"/>
          <w:sz w:val="28"/>
        </w:rPr>
        <w:t>Еңбек кодексі</w:t>
      </w:r>
      <w:r>
        <w:rPr>
          <w:rFonts w:ascii="Times New Roman"/>
          <w:b w:val="false"/>
          <w:i w:val="false"/>
          <w:color w:val="000000"/>
          <w:sz w:val="28"/>
        </w:rPr>
        <w:t xml:space="preserve"> (20 сұрақ) бойынша, "</w:t>
      </w:r>
      <w:r>
        <w:rPr>
          <w:rFonts w:ascii="Times New Roman"/>
          <w:b w:val="false"/>
          <w:i w:val="false"/>
          <w:color w:val="000000"/>
          <w:sz w:val="28"/>
        </w:rPr>
        <w:t>Білім туралы</w:t>
      </w:r>
      <w:r>
        <w:rPr>
          <w:rFonts w:ascii="Times New Roman"/>
          <w:b w:val="false"/>
          <w:i w:val="false"/>
          <w:color w:val="000000"/>
          <w:sz w:val="28"/>
        </w:rPr>
        <w:t>" (20 сұрақ), "</w:t>
      </w:r>
      <w:r>
        <w:rPr>
          <w:rFonts w:ascii="Times New Roman"/>
          <w:b w:val="false"/>
          <w:i w:val="false"/>
          <w:color w:val="000000"/>
          <w:sz w:val="28"/>
        </w:rPr>
        <w:t>Мемлекеттік қызмет туралы</w:t>
      </w:r>
      <w:r>
        <w:rPr>
          <w:rFonts w:ascii="Times New Roman"/>
          <w:b w:val="false"/>
          <w:i w:val="false"/>
          <w:color w:val="000000"/>
          <w:sz w:val="28"/>
        </w:rPr>
        <w:t>" (20 сұрақ), "</w:t>
      </w:r>
      <w:r>
        <w:rPr>
          <w:rFonts w:ascii="Times New Roman"/>
          <w:b w:val="false"/>
          <w:i w:val="false"/>
          <w:color w:val="000000"/>
          <w:sz w:val="28"/>
        </w:rPr>
        <w:t>Мемлекеттік мүлік туралы</w:t>
      </w:r>
      <w:r>
        <w:rPr>
          <w:rFonts w:ascii="Times New Roman"/>
          <w:b w:val="false"/>
          <w:i w:val="false"/>
          <w:color w:val="000000"/>
          <w:sz w:val="28"/>
        </w:rPr>
        <w:t xml:space="preserve">" (10 сұрақ) Қазақстан Республикасының заңдары бойынша, Қазақстан Республикасы Үкіметінің 2018 жылғы 15 наурыздағы № 125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қызметшілерді даярлау, қайта даярлау және олардың біліктілігін арттыру қағидалары (10 сұрақ) бойынша өткізіледі.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Мемлекеттік қызмет істері және сыбайлас жемқорлыққа қарсы іс-қимыл агенттігі төрағасының 20.12.2018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68"/>
    <w:p>
      <w:pPr>
        <w:spacing w:after="0"/>
        <w:ind w:left="0"/>
        <w:jc w:val="both"/>
      </w:pPr>
      <w:r>
        <w:rPr>
          <w:rFonts w:ascii="Times New Roman"/>
          <w:b w:val="false"/>
          <w:i w:val="false"/>
          <w:color w:val="000000"/>
          <w:sz w:val="28"/>
        </w:rPr>
        <w:t xml:space="preserve">
      30. Тестілеу уақыты 1 сұраққа 1 минуттан есептеледі. Тестілеу кезінде қызметшілер сөйлесе алмайды және тестілеу өткізіліп жатқан орынжайдан шығып кете алмайды. Қабылдайтын-беретін электрондық құрылғылар (оның ішінде қалта дербес компьютерлері, өзге электрондық жабдықтар) тестілеу кезінде өшіріледі. </w:t>
      </w:r>
    </w:p>
    <w:bookmarkEnd w:id="68"/>
    <w:bookmarkStart w:name="z82" w:id="69"/>
    <w:p>
      <w:pPr>
        <w:spacing w:after="0"/>
        <w:ind w:left="0"/>
        <w:jc w:val="both"/>
      </w:pPr>
      <w:r>
        <w:rPr>
          <w:rFonts w:ascii="Times New Roman"/>
          <w:b w:val="false"/>
          <w:i w:val="false"/>
          <w:color w:val="000000"/>
          <w:sz w:val="28"/>
        </w:rPr>
        <w:t xml:space="preserve">
      31. Тізілімнің А блогының қызметшілері үшін тестілеуден өтудің шекті деңгейі жалпы қойылған сұрақ санының дұрыс жауабының 50 %-ын құрайды. </w:t>
      </w:r>
    </w:p>
    <w:bookmarkEnd w:id="69"/>
    <w:bookmarkStart w:name="z83" w:id="70"/>
    <w:p>
      <w:pPr>
        <w:spacing w:after="0"/>
        <w:ind w:left="0"/>
        <w:jc w:val="both"/>
      </w:pPr>
      <w:r>
        <w:rPr>
          <w:rFonts w:ascii="Times New Roman"/>
          <w:b w:val="false"/>
          <w:i w:val="false"/>
          <w:color w:val="000000"/>
          <w:sz w:val="28"/>
        </w:rPr>
        <w:t>
      Тестілеу нәтижелерін есептеу автоматты түрде, компьютерлік бағдарламамен жүргізіледі. Нәтижелері екі данада басылып шығады, біреуі қызметшіге, қызметшінің қолы қойылған екінші данасы қызметшінің аттестаттау ісінде сақталады.</w:t>
      </w:r>
    </w:p>
    <w:bookmarkEnd w:id="70"/>
    <w:bookmarkStart w:name="z84" w:id="71"/>
    <w:p>
      <w:pPr>
        <w:spacing w:after="0"/>
        <w:ind w:left="0"/>
        <w:jc w:val="both"/>
      </w:pPr>
      <w:r>
        <w:rPr>
          <w:rFonts w:ascii="Times New Roman"/>
          <w:b w:val="false"/>
          <w:i w:val="false"/>
          <w:color w:val="000000"/>
          <w:sz w:val="28"/>
        </w:rPr>
        <w:t>
      32. Тестілеуден өту кезінде шекті мәннен төмен баға алған қызметші әңгімелесуге жіберілмейді.</w:t>
      </w:r>
    </w:p>
    <w:bookmarkEnd w:id="71"/>
    <w:bookmarkStart w:name="z85" w:id="72"/>
    <w:p>
      <w:pPr>
        <w:spacing w:after="0"/>
        <w:ind w:left="0"/>
        <w:jc w:val="both"/>
      </w:pPr>
      <w:r>
        <w:rPr>
          <w:rFonts w:ascii="Times New Roman"/>
          <w:b w:val="false"/>
          <w:i w:val="false"/>
          <w:color w:val="000000"/>
          <w:sz w:val="28"/>
        </w:rPr>
        <w:t>
      Бұл ретте қызметшіге алдыңғы тестілеу өткен күннен бастап он күнтізбелік күннен ерте емес мерзімде тестілеуден қайта өту құқығы беріледі.</w:t>
      </w:r>
    </w:p>
    <w:bookmarkEnd w:id="72"/>
    <w:bookmarkStart w:name="z86" w:id="73"/>
    <w:p>
      <w:pPr>
        <w:spacing w:after="0"/>
        <w:ind w:left="0"/>
        <w:jc w:val="both"/>
      </w:pPr>
      <w:r>
        <w:rPr>
          <w:rFonts w:ascii="Times New Roman"/>
          <w:b w:val="false"/>
          <w:i w:val="false"/>
          <w:color w:val="000000"/>
          <w:sz w:val="28"/>
        </w:rPr>
        <w:t xml:space="preserve">
      Егер тестілеуден қайта өту кезінде қызметші тағы да шекті мәннен төмен баға алса, аттестаттау комиссиясы мына шешімдердің бірін қабылдайды: </w:t>
      </w:r>
    </w:p>
    <w:bookmarkEnd w:id="73"/>
    <w:bookmarkStart w:name="z87" w:id="74"/>
    <w:p>
      <w:pPr>
        <w:spacing w:after="0"/>
        <w:ind w:left="0"/>
        <w:jc w:val="both"/>
      </w:pPr>
      <w:r>
        <w:rPr>
          <w:rFonts w:ascii="Times New Roman"/>
          <w:b w:val="false"/>
          <w:i w:val="false"/>
          <w:color w:val="000000"/>
          <w:sz w:val="28"/>
        </w:rPr>
        <w:t xml:space="preserve">
      1) қайта аттестаттауға жатады; </w:t>
      </w:r>
    </w:p>
    <w:bookmarkEnd w:id="74"/>
    <w:bookmarkStart w:name="z88" w:id="75"/>
    <w:p>
      <w:pPr>
        <w:spacing w:after="0"/>
        <w:ind w:left="0"/>
        <w:jc w:val="both"/>
      </w:pPr>
      <w:r>
        <w:rPr>
          <w:rFonts w:ascii="Times New Roman"/>
          <w:b w:val="false"/>
          <w:i w:val="false"/>
          <w:color w:val="000000"/>
          <w:sz w:val="28"/>
        </w:rPr>
        <w:t xml:space="preserve">
      2) атқаратын лауазымына сәйкес келмейді. </w:t>
      </w:r>
    </w:p>
    <w:bookmarkEnd w:id="75"/>
    <w:bookmarkStart w:name="z89" w:id="76"/>
    <w:p>
      <w:pPr>
        <w:spacing w:after="0"/>
        <w:ind w:left="0"/>
        <w:jc w:val="both"/>
      </w:pPr>
      <w:r>
        <w:rPr>
          <w:rFonts w:ascii="Times New Roman"/>
          <w:b w:val="false"/>
          <w:i w:val="false"/>
          <w:color w:val="000000"/>
          <w:sz w:val="28"/>
        </w:rPr>
        <w:t xml:space="preserve">
      Бастапқы аттестаттаудың тестілеу нәтижелері бойынша шекті мәннен төмен баға алған қызметшіге қайта аттестаттаудан өту кезінде тек бір рет тестілеуден өту құқығы беріледі. </w:t>
      </w:r>
    </w:p>
    <w:bookmarkEnd w:id="76"/>
    <w:bookmarkStart w:name="z90" w:id="77"/>
    <w:p>
      <w:pPr>
        <w:spacing w:after="0"/>
        <w:ind w:left="0"/>
        <w:jc w:val="both"/>
      </w:pPr>
      <w:r>
        <w:rPr>
          <w:rFonts w:ascii="Times New Roman"/>
          <w:b w:val="false"/>
          <w:i w:val="false"/>
          <w:color w:val="000000"/>
          <w:sz w:val="28"/>
        </w:rPr>
        <w:t>
      Осы тестілеуден өту кезінде қызметші шекті мәннен төмен баға алған жағдайда, аттестаттау комиссиясы қызметшінің атқаратын лауазымына сәйкес келмейтіні туралы шешім қабылдайды.</w:t>
      </w:r>
    </w:p>
    <w:bookmarkEnd w:id="77"/>
    <w:bookmarkStart w:name="z91" w:id="78"/>
    <w:p>
      <w:pPr>
        <w:spacing w:after="0"/>
        <w:ind w:left="0"/>
        <w:jc w:val="both"/>
      </w:pPr>
      <w:r>
        <w:rPr>
          <w:rFonts w:ascii="Times New Roman"/>
          <w:b w:val="false"/>
          <w:i w:val="false"/>
          <w:color w:val="000000"/>
          <w:sz w:val="28"/>
        </w:rPr>
        <w:t xml:space="preserve">
      33. Тізілімнің В, С, D блоктарының қызметшілері тестілеуге жатпайды. </w:t>
      </w:r>
    </w:p>
    <w:bookmarkEnd w:id="78"/>
    <w:bookmarkStart w:name="z92" w:id="79"/>
    <w:p>
      <w:pPr>
        <w:spacing w:after="0"/>
        <w:ind w:left="0"/>
        <w:jc w:val="both"/>
      </w:pPr>
      <w:r>
        <w:rPr>
          <w:rFonts w:ascii="Times New Roman"/>
          <w:b w:val="false"/>
          <w:i w:val="false"/>
          <w:color w:val="000000"/>
          <w:sz w:val="28"/>
        </w:rPr>
        <w:t xml:space="preserve">
      34. Аттестаттауға жататын педагогикалық қызметкерлер аттестаттау комиссиясының қатысуымен, өздерінің таңдауы бойынша бир сагат ішінде қазақ немесе орыс тілінде көлемі 300–350 сөз болатын эссе жазады. </w:t>
      </w:r>
    </w:p>
    <w:bookmarkEnd w:id="79"/>
    <w:bookmarkStart w:name="z93" w:id="80"/>
    <w:p>
      <w:pPr>
        <w:spacing w:after="0"/>
        <w:ind w:left="0"/>
        <w:jc w:val="both"/>
      </w:pPr>
      <w:r>
        <w:rPr>
          <w:rFonts w:ascii="Times New Roman"/>
          <w:b w:val="false"/>
          <w:i w:val="false"/>
          <w:color w:val="000000"/>
          <w:sz w:val="28"/>
        </w:rPr>
        <w:t>
      Аттестатталатын педагогикалық қызметкер аттестаттау комиссиясы ұсынған он тақырыптың бірін таңдайды.</w:t>
      </w:r>
    </w:p>
    <w:bookmarkEnd w:id="80"/>
    <w:bookmarkStart w:name="z94" w:id="81"/>
    <w:p>
      <w:pPr>
        <w:spacing w:after="0"/>
        <w:ind w:left="0"/>
        <w:jc w:val="both"/>
      </w:pPr>
      <w:r>
        <w:rPr>
          <w:rFonts w:ascii="Times New Roman"/>
          <w:b w:val="false"/>
          <w:i w:val="false"/>
          <w:color w:val="000000"/>
          <w:sz w:val="28"/>
        </w:rPr>
        <w:t>
      Эссені аттестаттау комиссиясы мынадай өлшемшарттар бойынша бағалайды:</w:t>
      </w:r>
    </w:p>
    <w:bookmarkEnd w:id="81"/>
    <w:bookmarkStart w:name="z95" w:id="82"/>
    <w:p>
      <w:pPr>
        <w:spacing w:after="0"/>
        <w:ind w:left="0"/>
        <w:jc w:val="both"/>
      </w:pPr>
      <w:r>
        <w:rPr>
          <w:rFonts w:ascii="Times New Roman"/>
          <w:b w:val="false"/>
          <w:i w:val="false"/>
          <w:color w:val="000000"/>
          <w:sz w:val="28"/>
        </w:rPr>
        <w:t>
      1) таңдалған тақырыптың мазмұнына сәйкестігі;</w:t>
      </w:r>
    </w:p>
    <w:bookmarkEnd w:id="82"/>
    <w:bookmarkStart w:name="z96" w:id="83"/>
    <w:p>
      <w:pPr>
        <w:spacing w:after="0"/>
        <w:ind w:left="0"/>
        <w:jc w:val="both"/>
      </w:pPr>
      <w:r>
        <w:rPr>
          <w:rFonts w:ascii="Times New Roman"/>
          <w:b w:val="false"/>
          <w:i w:val="false"/>
          <w:color w:val="000000"/>
          <w:sz w:val="28"/>
        </w:rPr>
        <w:t>
      2) негізгі ережелер мен тұжырымдарды дәлелдеу қабілеті;</w:t>
      </w:r>
    </w:p>
    <w:bookmarkEnd w:id="83"/>
    <w:bookmarkStart w:name="z97" w:id="84"/>
    <w:p>
      <w:pPr>
        <w:spacing w:after="0"/>
        <w:ind w:left="0"/>
        <w:jc w:val="both"/>
      </w:pPr>
      <w:r>
        <w:rPr>
          <w:rFonts w:ascii="Times New Roman"/>
          <w:b w:val="false"/>
          <w:i w:val="false"/>
          <w:color w:val="000000"/>
          <w:sz w:val="28"/>
        </w:rPr>
        <w:t>
      3) мәселені қою мен шешудің негізделуі, дәлелденуі мен бірегейлігі;</w:t>
      </w:r>
    </w:p>
    <w:bookmarkEnd w:id="84"/>
    <w:bookmarkStart w:name="z98" w:id="85"/>
    <w:p>
      <w:pPr>
        <w:spacing w:after="0"/>
        <w:ind w:left="0"/>
        <w:jc w:val="both"/>
      </w:pPr>
      <w:r>
        <w:rPr>
          <w:rFonts w:ascii="Times New Roman"/>
          <w:b w:val="false"/>
          <w:i w:val="false"/>
          <w:color w:val="000000"/>
          <w:sz w:val="28"/>
        </w:rPr>
        <w:t>
      4) өз ойын анық және ықшамды баяндауы;</w:t>
      </w:r>
    </w:p>
    <w:bookmarkEnd w:id="85"/>
    <w:bookmarkStart w:name="z99" w:id="86"/>
    <w:p>
      <w:pPr>
        <w:spacing w:after="0"/>
        <w:ind w:left="0"/>
        <w:jc w:val="both"/>
      </w:pPr>
      <w:r>
        <w:rPr>
          <w:rFonts w:ascii="Times New Roman"/>
          <w:b w:val="false"/>
          <w:i w:val="false"/>
          <w:color w:val="000000"/>
          <w:sz w:val="28"/>
        </w:rPr>
        <w:t>
      5) сауаттылығы.</w:t>
      </w:r>
    </w:p>
    <w:bookmarkEnd w:id="86"/>
    <w:bookmarkStart w:name="z100" w:id="87"/>
    <w:p>
      <w:pPr>
        <w:spacing w:after="0"/>
        <w:ind w:left="0"/>
        <w:jc w:val="both"/>
      </w:pPr>
      <w:r>
        <w:rPr>
          <w:rFonts w:ascii="Times New Roman"/>
          <w:b w:val="false"/>
          <w:i w:val="false"/>
          <w:color w:val="000000"/>
          <w:sz w:val="28"/>
        </w:rPr>
        <w:t xml:space="preserve">
      Эссе жазу нәтижелері бойынша педагогикалық қызметкерлерге аттестаттау комиссиясы мынадай баға қояды: "қанағаттанарлық", "жақсы", "үздік". </w:t>
      </w:r>
    </w:p>
    <w:bookmarkEnd w:id="87"/>
    <w:bookmarkStart w:name="z101" w:id="88"/>
    <w:p>
      <w:pPr>
        <w:spacing w:after="0"/>
        <w:ind w:left="0"/>
        <w:jc w:val="both"/>
      </w:pPr>
      <w:r>
        <w:rPr>
          <w:rFonts w:ascii="Times New Roman"/>
          <w:b w:val="false"/>
          <w:i w:val="false"/>
          <w:color w:val="000000"/>
          <w:sz w:val="28"/>
        </w:rPr>
        <w:t xml:space="preserve">
      Дауыс беру нәтижелері аттестаттау комиссиясы мүшелерінің көпшілік дауысымен айқындалады. Дауыстар тең түскен жағдайда, аттестаттау комиссиясы төрағасының дауысы шешуші болып табылады. </w:t>
      </w:r>
    </w:p>
    <w:bookmarkEnd w:id="88"/>
    <w:bookmarkStart w:name="z102" w:id="89"/>
    <w:p>
      <w:pPr>
        <w:spacing w:after="0"/>
        <w:ind w:left="0"/>
        <w:jc w:val="both"/>
      </w:pPr>
      <w:r>
        <w:rPr>
          <w:rFonts w:ascii="Times New Roman"/>
          <w:b w:val="false"/>
          <w:i w:val="false"/>
          <w:color w:val="000000"/>
          <w:sz w:val="28"/>
        </w:rPr>
        <w:t xml:space="preserve">
      Эссе жазу нәтижелері мен оның бағасын аттестаттау комиссиясының хатшысы аттестатталатын қызметшінің материалдарына тіркейді және әңгімелесу кезінде аттестаттау комиссиясы оны ескереді. </w:t>
      </w:r>
    </w:p>
    <w:bookmarkEnd w:id="89"/>
    <w:bookmarkStart w:name="z103" w:id="90"/>
    <w:p>
      <w:pPr>
        <w:spacing w:after="0"/>
        <w:ind w:left="0"/>
        <w:jc w:val="both"/>
      </w:pPr>
      <w:r>
        <w:rPr>
          <w:rFonts w:ascii="Times New Roman"/>
          <w:b w:val="false"/>
          <w:i w:val="false"/>
          <w:color w:val="000000"/>
          <w:sz w:val="28"/>
        </w:rPr>
        <w:t>
      35. Аттестаттау комиссиясы аттестаттауды аттестатталушы қызметшінің қатысуымен өткізеді.</w:t>
      </w:r>
    </w:p>
    <w:bookmarkEnd w:id="90"/>
    <w:bookmarkStart w:name="z104" w:id="91"/>
    <w:p>
      <w:pPr>
        <w:spacing w:after="0"/>
        <w:ind w:left="0"/>
        <w:jc w:val="both"/>
      </w:pPr>
      <w:r>
        <w:rPr>
          <w:rFonts w:ascii="Times New Roman"/>
          <w:b w:val="false"/>
          <w:i w:val="false"/>
          <w:color w:val="000000"/>
          <w:sz w:val="28"/>
        </w:rPr>
        <w:t>
      36. Аттестатталушы дәлелді себептерге байланысты комиссия отырысына келмеген жағдайда, оны аттестаттау мәселесін қарау комиссия көрсеткен анағұрлым кейінгі мерзімге ауыстырылады.</w:t>
      </w:r>
    </w:p>
    <w:bookmarkEnd w:id="91"/>
    <w:bookmarkStart w:name="z105" w:id="92"/>
    <w:p>
      <w:pPr>
        <w:spacing w:after="0"/>
        <w:ind w:left="0"/>
        <w:jc w:val="both"/>
      </w:pPr>
      <w:r>
        <w:rPr>
          <w:rFonts w:ascii="Times New Roman"/>
          <w:b w:val="false"/>
          <w:i w:val="false"/>
          <w:color w:val="000000"/>
          <w:sz w:val="28"/>
        </w:rPr>
        <w:t>
      Дәлелді себептер мыналар болып табылады:</w:t>
      </w:r>
    </w:p>
    <w:bookmarkEnd w:id="92"/>
    <w:bookmarkStart w:name="z106" w:id="93"/>
    <w:p>
      <w:pPr>
        <w:spacing w:after="0"/>
        <w:ind w:left="0"/>
        <w:jc w:val="both"/>
      </w:pPr>
      <w:r>
        <w:rPr>
          <w:rFonts w:ascii="Times New Roman"/>
          <w:b w:val="false"/>
          <w:i w:val="false"/>
          <w:color w:val="000000"/>
          <w:sz w:val="28"/>
        </w:rPr>
        <w:t>
      1) қызметшінің уақытша еңбекке қабілетсіздігі;</w:t>
      </w:r>
    </w:p>
    <w:bookmarkEnd w:id="93"/>
    <w:bookmarkStart w:name="z107" w:id="94"/>
    <w:p>
      <w:pPr>
        <w:spacing w:after="0"/>
        <w:ind w:left="0"/>
        <w:jc w:val="both"/>
      </w:pPr>
      <w:r>
        <w:rPr>
          <w:rFonts w:ascii="Times New Roman"/>
          <w:b w:val="false"/>
          <w:i w:val="false"/>
          <w:color w:val="000000"/>
          <w:sz w:val="28"/>
        </w:rPr>
        <w:t>
      2) демалыста немесе қызметтік іссапарда болуы.</w:t>
      </w:r>
    </w:p>
    <w:bookmarkEnd w:id="94"/>
    <w:bookmarkStart w:name="z108" w:id="95"/>
    <w:p>
      <w:pPr>
        <w:spacing w:after="0"/>
        <w:ind w:left="0"/>
        <w:jc w:val="both"/>
      </w:pPr>
      <w:r>
        <w:rPr>
          <w:rFonts w:ascii="Times New Roman"/>
          <w:b w:val="false"/>
          <w:i w:val="false"/>
          <w:color w:val="000000"/>
          <w:sz w:val="28"/>
        </w:rPr>
        <w:t>
      Қызметші аттестаттау комиссиясының отырысына дәлелсіз себептермен келмеген жағдайда, аттестаттау комиссиясы бар материалдардың негізінде ол жоқ болса да аттестаттау өткізу туралы шешім қабылдайды.</w:t>
      </w:r>
    </w:p>
    <w:bookmarkEnd w:id="95"/>
    <w:bookmarkStart w:name="z109" w:id="96"/>
    <w:p>
      <w:pPr>
        <w:spacing w:after="0"/>
        <w:ind w:left="0"/>
        <w:jc w:val="both"/>
      </w:pPr>
      <w:r>
        <w:rPr>
          <w:rFonts w:ascii="Times New Roman"/>
          <w:b w:val="false"/>
          <w:i w:val="false"/>
          <w:color w:val="000000"/>
          <w:sz w:val="28"/>
        </w:rPr>
        <w:t>
      37. Аттестаттау комиссиясы отырыс барысында ұсынылған материалдарды зерделейді, аттестатталушы қызметшімен әңгімелесу өткізеді.</w:t>
      </w:r>
    </w:p>
    <w:bookmarkEnd w:id="96"/>
    <w:bookmarkStart w:name="z111" w:id="97"/>
    <w:p>
      <w:pPr>
        <w:spacing w:after="0"/>
        <w:ind w:left="0"/>
        <w:jc w:val="both"/>
      </w:pPr>
      <w:r>
        <w:rPr>
          <w:rFonts w:ascii="Times New Roman"/>
          <w:b w:val="false"/>
          <w:i w:val="false"/>
          <w:color w:val="000000"/>
          <w:sz w:val="28"/>
        </w:rPr>
        <w:t>
      Әңгімелесу барысында аттестатталушы қызметшіге қойылатын сұрақтар оның атқаратын лауазымына немесе орындалатын жұмыстарға сәйкестігін айқындауға, іскерлік және тұлғалық қасиеттерінің деңгейін анықтауға бағытталады.</w:t>
      </w:r>
    </w:p>
    <w:bookmarkEnd w:id="97"/>
    <w:bookmarkStart w:name="z112" w:id="98"/>
    <w:p>
      <w:pPr>
        <w:spacing w:after="0"/>
        <w:ind w:left="0"/>
        <w:jc w:val="both"/>
      </w:pPr>
      <w:r>
        <w:rPr>
          <w:rFonts w:ascii="Times New Roman"/>
          <w:b w:val="false"/>
          <w:i w:val="false"/>
          <w:color w:val="000000"/>
          <w:sz w:val="28"/>
        </w:rPr>
        <w:t>
      Сонымен қатар аттестаттау комиссиясының отырысында қызметшінің өткен кезең ішіндегі жұмысының қорытындылары туралы қысқаша есеп тыңдалады.</w:t>
      </w:r>
    </w:p>
    <w:bookmarkEnd w:id="98"/>
    <w:bookmarkStart w:name="z113" w:id="99"/>
    <w:p>
      <w:pPr>
        <w:spacing w:after="0"/>
        <w:ind w:left="0"/>
        <w:jc w:val="both"/>
      </w:pPr>
      <w:r>
        <w:rPr>
          <w:rFonts w:ascii="Times New Roman"/>
          <w:b w:val="false"/>
          <w:i w:val="false"/>
          <w:color w:val="000000"/>
          <w:sz w:val="28"/>
        </w:rPr>
        <w:t xml:space="preserve">
      Ұсынылған материалдарды зерделеу және аттестаттау комиссиясының әрбір мүшесінің қызметшімен әңгімелесу нәтижелері бойынша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аттестатталатын қызметшіге бағалау парағы толтырылады, одан кейін аттестаттау комиссиясы мынадай шешімдердің бірін қабылдайды:</w:t>
      </w:r>
    </w:p>
    <w:bookmarkEnd w:id="99"/>
    <w:bookmarkStart w:name="z114" w:id="100"/>
    <w:p>
      <w:pPr>
        <w:spacing w:after="0"/>
        <w:ind w:left="0"/>
        <w:jc w:val="both"/>
      </w:pPr>
      <w:r>
        <w:rPr>
          <w:rFonts w:ascii="Times New Roman"/>
          <w:b w:val="false"/>
          <w:i w:val="false"/>
          <w:color w:val="000000"/>
          <w:sz w:val="28"/>
        </w:rPr>
        <w:t>
      1) атқаратын лауазымына сәйкес келеді;</w:t>
      </w:r>
    </w:p>
    <w:bookmarkEnd w:id="100"/>
    <w:bookmarkStart w:name="z115" w:id="101"/>
    <w:p>
      <w:pPr>
        <w:spacing w:after="0"/>
        <w:ind w:left="0"/>
        <w:jc w:val="both"/>
      </w:pPr>
      <w:r>
        <w:rPr>
          <w:rFonts w:ascii="Times New Roman"/>
          <w:b w:val="false"/>
          <w:i w:val="false"/>
          <w:color w:val="000000"/>
          <w:sz w:val="28"/>
        </w:rPr>
        <w:t>
      2) қайта аттестаттауға жатады;</w:t>
      </w:r>
    </w:p>
    <w:bookmarkEnd w:id="101"/>
    <w:bookmarkStart w:name="z116" w:id="102"/>
    <w:p>
      <w:pPr>
        <w:spacing w:after="0"/>
        <w:ind w:left="0"/>
        <w:jc w:val="both"/>
      </w:pPr>
      <w:r>
        <w:rPr>
          <w:rFonts w:ascii="Times New Roman"/>
          <w:b w:val="false"/>
          <w:i w:val="false"/>
          <w:color w:val="000000"/>
          <w:sz w:val="28"/>
        </w:rPr>
        <w:t>
      3) атқаратын лауазымына сәйкес келмейді.</w:t>
      </w:r>
    </w:p>
    <w:bookmarkEnd w:id="102"/>
    <w:bookmarkStart w:name="z117" w:id="103"/>
    <w:p>
      <w:pPr>
        <w:spacing w:after="0"/>
        <w:ind w:left="0"/>
        <w:jc w:val="both"/>
      </w:pPr>
      <w:r>
        <w:rPr>
          <w:rFonts w:ascii="Times New Roman"/>
          <w:b w:val="false"/>
          <w:i w:val="false"/>
          <w:color w:val="000000"/>
          <w:sz w:val="28"/>
        </w:rPr>
        <w:t xml:space="preserve">
      Аттестаттау комиссиясы мүшелерінің шешімдері тең түскен жағдайда, аттестаттау комиссиясы төрағасының шешімі шешуші болып табылады. </w:t>
      </w:r>
    </w:p>
    <w:bookmarkEnd w:id="103"/>
    <w:bookmarkStart w:name="z118" w:id="104"/>
    <w:p>
      <w:pPr>
        <w:spacing w:after="0"/>
        <w:ind w:left="0"/>
        <w:jc w:val="both"/>
      </w:pPr>
      <w:r>
        <w:rPr>
          <w:rFonts w:ascii="Times New Roman"/>
          <w:b w:val="false"/>
          <w:i w:val="false"/>
          <w:color w:val="000000"/>
          <w:sz w:val="28"/>
        </w:rPr>
        <w:t xml:space="preserve">
      Қайта аттестаттау осы Қағидаларда белгіленген тәртіпте бастапқы аттестация өткен күннен алты айдан соң өткізіледі. </w:t>
      </w:r>
    </w:p>
    <w:bookmarkEnd w:id="104"/>
    <w:bookmarkStart w:name="z119" w:id="105"/>
    <w:p>
      <w:pPr>
        <w:spacing w:after="0"/>
        <w:ind w:left="0"/>
        <w:jc w:val="both"/>
      </w:pPr>
      <w:r>
        <w:rPr>
          <w:rFonts w:ascii="Times New Roman"/>
          <w:b w:val="false"/>
          <w:i w:val="false"/>
          <w:color w:val="000000"/>
          <w:sz w:val="28"/>
        </w:rPr>
        <w:t xml:space="preserve">
      Бастапқы аттестаттаудың тестілеу нәтижелері бойынша шекті мәнінен жоғары баға алған Тізілімнің А блогының қызметшісі қайта аттестаттаудан өткен кезде қайта тестілеуден өтпей әңгімелесуге жіберіледі. </w:t>
      </w:r>
    </w:p>
    <w:bookmarkEnd w:id="105"/>
    <w:bookmarkStart w:name="z120" w:id="106"/>
    <w:p>
      <w:pPr>
        <w:spacing w:after="0"/>
        <w:ind w:left="0"/>
        <w:jc w:val="both"/>
      </w:pPr>
      <w:r>
        <w:rPr>
          <w:rFonts w:ascii="Times New Roman"/>
          <w:b w:val="false"/>
          <w:i w:val="false"/>
          <w:color w:val="000000"/>
          <w:sz w:val="28"/>
        </w:rPr>
        <w:t xml:space="preserve">
      Аттестаттау комиссиясы қайта аттестаттауды өткізе отырып, мына шешімдердің бірін қабылдайды: </w:t>
      </w:r>
    </w:p>
    <w:bookmarkEnd w:id="106"/>
    <w:bookmarkStart w:name="z121" w:id="107"/>
    <w:p>
      <w:pPr>
        <w:spacing w:after="0"/>
        <w:ind w:left="0"/>
        <w:jc w:val="both"/>
      </w:pPr>
      <w:r>
        <w:rPr>
          <w:rFonts w:ascii="Times New Roman"/>
          <w:b w:val="false"/>
          <w:i w:val="false"/>
          <w:color w:val="000000"/>
          <w:sz w:val="28"/>
        </w:rPr>
        <w:t xml:space="preserve">
      1) атқаратын лауазымына сәйкес келеді; </w:t>
      </w:r>
    </w:p>
    <w:bookmarkEnd w:id="107"/>
    <w:bookmarkStart w:name="z122" w:id="108"/>
    <w:p>
      <w:pPr>
        <w:spacing w:after="0"/>
        <w:ind w:left="0"/>
        <w:jc w:val="both"/>
      </w:pPr>
      <w:r>
        <w:rPr>
          <w:rFonts w:ascii="Times New Roman"/>
          <w:b w:val="false"/>
          <w:i w:val="false"/>
          <w:color w:val="000000"/>
          <w:sz w:val="28"/>
        </w:rPr>
        <w:t>
      2) атқаратын лауазымына сәйкес келмейді.</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 енгізілді – ҚР Мемлекеттік қызмет істері және сыбайлас жемқорлыққа қарсы іс-қимыл агенттігі төрағасының 20.12.2018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09"/>
    <w:p>
      <w:pPr>
        <w:spacing w:after="0"/>
        <w:ind w:left="0"/>
        <w:jc w:val="both"/>
      </w:pPr>
      <w:r>
        <w:rPr>
          <w:rFonts w:ascii="Times New Roman"/>
          <w:b w:val="false"/>
          <w:i w:val="false"/>
          <w:color w:val="000000"/>
          <w:sz w:val="28"/>
        </w:rPr>
        <w:t xml:space="preserve">
      38. Аттестаттау комиссиясының шешімі аттестаттау комиссиясының қалауы бойынша ашық және дауыс беру арқылы қабылданады. </w:t>
      </w:r>
    </w:p>
    <w:bookmarkEnd w:id="109"/>
    <w:bookmarkStart w:name="z124" w:id="110"/>
    <w:p>
      <w:pPr>
        <w:spacing w:after="0"/>
        <w:ind w:left="0"/>
        <w:jc w:val="both"/>
      </w:pPr>
      <w:r>
        <w:rPr>
          <w:rFonts w:ascii="Times New Roman"/>
          <w:b w:val="false"/>
          <w:i w:val="false"/>
          <w:color w:val="000000"/>
          <w:sz w:val="28"/>
        </w:rPr>
        <w:t>
      39. Аттестаттау комиссиясының шешімдері хаттамамен ресімделеді, оған аттестаттау комиссиясының отырысына қатысқан мүшелері мен хатшысы қол қояды.</w:t>
      </w:r>
    </w:p>
    <w:bookmarkEnd w:id="110"/>
    <w:bookmarkStart w:name="z125" w:id="111"/>
    <w:p>
      <w:pPr>
        <w:spacing w:after="0"/>
        <w:ind w:left="0"/>
        <w:jc w:val="both"/>
      </w:pPr>
      <w:r>
        <w:rPr>
          <w:rFonts w:ascii="Times New Roman"/>
          <w:b w:val="false"/>
          <w:i w:val="false"/>
          <w:color w:val="000000"/>
          <w:sz w:val="28"/>
        </w:rPr>
        <w:t>
      40. Аттестаттау комиссиясының отырысын өткізу кезінде хатшы видео- және/немесе аудиожазба жүргізеді.</w:t>
      </w:r>
    </w:p>
    <w:bookmarkEnd w:id="111"/>
    <w:bookmarkStart w:name="z126" w:id="112"/>
    <w:p>
      <w:pPr>
        <w:spacing w:after="0"/>
        <w:ind w:left="0"/>
        <w:jc w:val="both"/>
      </w:pPr>
      <w:r>
        <w:rPr>
          <w:rFonts w:ascii="Times New Roman"/>
          <w:b w:val="false"/>
          <w:i w:val="false"/>
          <w:color w:val="000000"/>
          <w:sz w:val="28"/>
        </w:rPr>
        <w:t>
      41. Аттестаттау комиссиясының қызметші атқаратын лауазымына сәйкес келмейді деген шешімді қабылдауы Еңбек кодексінің 52-бабы 1-тармағының 4) тармақшасына сәйкес, онымен еңбек шартын бұзу үшін негіз болып табылады.</w:t>
      </w:r>
    </w:p>
    <w:bookmarkEnd w:id="112"/>
    <w:bookmarkStart w:name="z127" w:id="113"/>
    <w:p>
      <w:pPr>
        <w:spacing w:after="0"/>
        <w:ind w:left="0"/>
        <w:jc w:val="both"/>
      </w:pPr>
      <w:r>
        <w:rPr>
          <w:rFonts w:ascii="Times New Roman"/>
          <w:b w:val="false"/>
          <w:i w:val="false"/>
          <w:color w:val="000000"/>
          <w:sz w:val="28"/>
        </w:rPr>
        <w:t>
      42. Аттестаттау комиссиясының шешімі бір ай мерзімде ұйым басшысының бұйрығымен бекітіледі.</w:t>
      </w:r>
    </w:p>
    <w:bookmarkEnd w:id="113"/>
    <w:bookmarkStart w:name="z128" w:id="114"/>
    <w:p>
      <w:pPr>
        <w:spacing w:after="0"/>
        <w:ind w:left="0"/>
        <w:jc w:val="both"/>
      </w:pPr>
      <w:r>
        <w:rPr>
          <w:rFonts w:ascii="Times New Roman"/>
          <w:b w:val="false"/>
          <w:i w:val="false"/>
          <w:color w:val="000000"/>
          <w:sz w:val="28"/>
        </w:rPr>
        <w:t>
      Аттестаттау комиссиясының бекітілген шешімі қызметшінің аттестаттау парағына енгізіледі, оны қызметшіге кадр қызметі таныстырады.</w:t>
      </w:r>
    </w:p>
    <w:bookmarkEnd w:id="114"/>
    <w:bookmarkStart w:name="z129" w:id="115"/>
    <w:p>
      <w:pPr>
        <w:spacing w:after="0"/>
        <w:ind w:left="0"/>
        <w:jc w:val="both"/>
      </w:pPr>
      <w:r>
        <w:rPr>
          <w:rFonts w:ascii="Times New Roman"/>
          <w:b w:val="false"/>
          <w:i w:val="false"/>
          <w:color w:val="000000"/>
          <w:sz w:val="28"/>
        </w:rPr>
        <w:t>
      Қызметші аттестаттау парағымен танысудан ерікті түрде бас тартқан жағдайда, танысудан бас тарту туралы акті жасалады.</w:t>
      </w:r>
    </w:p>
    <w:bookmarkEnd w:id="115"/>
    <w:bookmarkStart w:name="z130" w:id="116"/>
    <w:p>
      <w:pPr>
        <w:spacing w:after="0"/>
        <w:ind w:left="0"/>
        <w:jc w:val="both"/>
      </w:pPr>
      <w:r>
        <w:rPr>
          <w:rFonts w:ascii="Times New Roman"/>
          <w:b w:val="false"/>
          <w:i w:val="false"/>
          <w:color w:val="000000"/>
          <w:sz w:val="28"/>
        </w:rPr>
        <w:t>
      43. Қызметшінің аттестаттау парағы, оған берілген қызметтiк мiнездеме жеке iс парағында сақталады.</w:t>
      </w:r>
    </w:p>
    <w:bookmarkEnd w:id="116"/>
    <w:bookmarkStart w:name="z131" w:id="117"/>
    <w:p>
      <w:pPr>
        <w:spacing w:after="0"/>
        <w:ind w:left="0"/>
        <w:jc w:val="both"/>
      </w:pPr>
      <w:r>
        <w:rPr>
          <w:rFonts w:ascii="Times New Roman"/>
          <w:b w:val="false"/>
          <w:i w:val="false"/>
          <w:color w:val="000000"/>
          <w:sz w:val="28"/>
        </w:rPr>
        <w:t>
      Аттестаттау комиссиясының отырысын өткізудің видео- және/немесе аудиожазбасы кадр қызметіне сақтауға беріледі.</w:t>
      </w:r>
    </w:p>
    <w:bookmarkEnd w:id="117"/>
    <w:bookmarkStart w:name="z132" w:id="118"/>
    <w:p>
      <w:pPr>
        <w:spacing w:after="0"/>
        <w:ind w:left="0"/>
        <w:jc w:val="left"/>
      </w:pPr>
      <w:r>
        <w:rPr>
          <w:rFonts w:ascii="Times New Roman"/>
          <w:b/>
          <w:i w:val="false"/>
          <w:color w:val="000000"/>
        </w:rPr>
        <w:t xml:space="preserve"> 4-Тарау. Аттестаттау комиссиясының шешімдеріне шағымдану</w:t>
      </w:r>
    </w:p>
    <w:bookmarkEnd w:id="118"/>
    <w:bookmarkStart w:name="z133" w:id="119"/>
    <w:p>
      <w:pPr>
        <w:spacing w:after="0"/>
        <w:ind w:left="0"/>
        <w:jc w:val="both"/>
      </w:pPr>
      <w:r>
        <w:rPr>
          <w:rFonts w:ascii="Times New Roman"/>
          <w:b w:val="false"/>
          <w:i w:val="false"/>
          <w:color w:val="000000"/>
          <w:sz w:val="28"/>
        </w:rPr>
        <w:t>
      44. Қызметші аттестаттау комиссиясының шешіміне ұйымның басшысына немесе Қазақстан Республикасының заңнамасында белгіленген тәртіппен сотқа шағымдануға құқылы.</w:t>
      </w:r>
    </w:p>
    <w:bookmarkEnd w:id="119"/>
    <w:bookmarkStart w:name="z134" w:id="120"/>
    <w:p>
      <w:pPr>
        <w:spacing w:after="0"/>
        <w:ind w:left="0"/>
        <w:jc w:val="both"/>
      </w:pPr>
      <w:r>
        <w:rPr>
          <w:rFonts w:ascii="Times New Roman"/>
          <w:b w:val="false"/>
          <w:i w:val="false"/>
          <w:color w:val="000000"/>
          <w:sz w:val="28"/>
        </w:rPr>
        <w:t xml:space="preserve">
      45. Аттестация өткізу бойынша бұзушылықтар анықталған жағдайда, ұйым басшысы аттестаттау комиссиясының шешімін жойып және осы Қағидалардың 37-тармағына сәйкес қайта аттестаттау өткізе алады. </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Мемлекеттік қызмет істері </w:t>
            </w:r>
            <w:r>
              <w:br/>
            </w:r>
            <w:r>
              <w:rPr>
                <w:rFonts w:ascii="Times New Roman"/>
                <w:b w:val="false"/>
                <w:i w:val="false"/>
                <w:color w:val="000000"/>
                <w:sz w:val="20"/>
              </w:rPr>
              <w:t>агенттігінің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және 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Мемлекеттік қызмет істері агенттігі Төрағасының 25.08.2020 </w:t>
      </w:r>
      <w:r>
        <w:rPr>
          <w:rFonts w:ascii="Times New Roman"/>
          <w:b w:val="false"/>
          <w:i w:val="false"/>
          <w:color w:val="ff0000"/>
          <w:sz w:val="28"/>
        </w:rPr>
        <w:t>№ 131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6" w:id="121"/>
    <w:p>
      <w:pPr>
        <w:spacing w:after="0"/>
        <w:ind w:left="0"/>
        <w:jc w:val="left"/>
      </w:pPr>
      <w:r>
        <w:rPr>
          <w:rFonts w:ascii="Times New Roman"/>
          <w:b/>
          <w:i w:val="false"/>
          <w:color w:val="000000"/>
        </w:rPr>
        <w:t xml:space="preserve"> Аттестаттау парағы</w:t>
      </w:r>
    </w:p>
    <w:bookmarkEnd w:id="121"/>
    <w:p>
      <w:pPr>
        <w:spacing w:after="0"/>
        <w:ind w:left="0"/>
        <w:jc w:val="both"/>
      </w:pPr>
      <w:r>
        <w:rPr>
          <w:rFonts w:ascii="Times New Roman"/>
          <w:b w:val="false"/>
          <w:i w:val="false"/>
          <w:color w:val="000000"/>
          <w:sz w:val="28"/>
        </w:rPr>
        <w:t xml:space="preserve">
      Аттестаттау түрі: кезекті -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5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қайталама - </w:t>
      </w:r>
    </w:p>
    <w:p>
      <w:pPr>
        <w:spacing w:after="0"/>
        <w:ind w:left="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(керектісін Х белгісімен белгілеу)</w:t>
      </w:r>
    </w:p>
    <w:p>
      <w:pPr>
        <w:spacing w:after="0"/>
        <w:ind w:left="0"/>
        <w:jc w:val="both"/>
      </w:pPr>
      <w:r>
        <w:rPr>
          <w:rFonts w:ascii="Times New Roman"/>
          <w:b w:val="false"/>
          <w:i w:val="false"/>
          <w:color w:val="000000"/>
          <w:sz w:val="28"/>
        </w:rPr>
        <w:t>
      1. Тегі, аты, әкесінің аты (бар болған жағдайда)</w:t>
      </w:r>
    </w:p>
    <w:bookmarkStart w:name="z141" w:id="122"/>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2. Туған күні "____" _______________ 19 ___ ж.</w:t>
      </w:r>
    </w:p>
    <w:bookmarkEnd w:id="122"/>
    <w:bookmarkStart w:name="z142" w:id="123"/>
    <w:p>
      <w:pPr>
        <w:spacing w:after="0"/>
        <w:ind w:left="0"/>
        <w:jc w:val="both"/>
      </w:pPr>
      <w:r>
        <w:rPr>
          <w:rFonts w:ascii="Times New Roman"/>
          <w:b w:val="false"/>
          <w:i w:val="false"/>
          <w:color w:val="000000"/>
          <w:sz w:val="28"/>
        </w:rPr>
        <w:t>
      3. Білімі, біліктілігін арттыру (соңғы 3 жылда), қайта даярлау жөніндегі мәліметтер</w:t>
      </w:r>
    </w:p>
    <w:bookmarkEnd w:id="123"/>
    <w:p>
      <w:pPr>
        <w:spacing w:after="0"/>
        <w:ind w:left="0"/>
        <w:jc w:val="both"/>
      </w:pPr>
      <w:r>
        <w:rPr>
          <w:rFonts w:ascii="Times New Roman"/>
          <w:b w:val="false"/>
          <w:i w:val="false"/>
          <w:color w:val="000000"/>
          <w:sz w:val="28"/>
        </w:rPr>
        <w:t>
      (қашан және қандай оқу орнын тәмамдаған, білімі бойынша мамандығы және біліктілігі,</w:t>
      </w:r>
    </w:p>
    <w:p>
      <w:pPr>
        <w:spacing w:after="0"/>
        <w:ind w:left="0"/>
        <w:jc w:val="both"/>
      </w:pPr>
      <w:r>
        <w:rPr>
          <w:rFonts w:ascii="Times New Roman"/>
          <w:b w:val="false"/>
          <w:i w:val="false"/>
          <w:color w:val="000000"/>
          <w:sz w:val="28"/>
        </w:rPr>
        <w:t>
      біліктілігін арттыру, қайта даярлау туралы құжаттар)</w:t>
      </w:r>
    </w:p>
    <w:bookmarkStart w:name="z143" w:id="12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w:t>
      </w:r>
    </w:p>
    <w:bookmarkEnd w:id="124"/>
    <w:bookmarkStart w:name="z144" w:id="125"/>
    <w:p>
      <w:pPr>
        <w:spacing w:after="0"/>
        <w:ind w:left="0"/>
        <w:jc w:val="both"/>
      </w:pPr>
      <w:r>
        <w:rPr>
          <w:rFonts w:ascii="Times New Roman"/>
          <w:b w:val="false"/>
          <w:i w:val="false"/>
          <w:color w:val="000000"/>
          <w:sz w:val="28"/>
        </w:rPr>
        <w:t>
      4. Ғылыми дәрежесі, ғылыми атағы (болған жағдайда), олардың берілу күні</w:t>
      </w:r>
    </w:p>
    <w:bookmarkEnd w:id="125"/>
    <w:bookmarkStart w:name="z145" w:id="12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w:t>
      </w:r>
    </w:p>
    <w:bookmarkEnd w:id="126"/>
    <w:bookmarkStart w:name="z146" w:id="127"/>
    <w:p>
      <w:pPr>
        <w:spacing w:after="0"/>
        <w:ind w:left="0"/>
        <w:jc w:val="both"/>
      </w:pPr>
      <w:r>
        <w:rPr>
          <w:rFonts w:ascii="Times New Roman"/>
          <w:b w:val="false"/>
          <w:i w:val="false"/>
          <w:color w:val="000000"/>
          <w:sz w:val="28"/>
        </w:rPr>
        <w:t>
      5. Атқаратын лауазымы және тағайындалған күні</w:t>
      </w:r>
    </w:p>
    <w:bookmarkEnd w:id="127"/>
    <w:bookmarkStart w:name="z147" w:id="128"/>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w:t>
      </w:r>
    </w:p>
    <w:bookmarkEnd w:id="128"/>
    <w:bookmarkStart w:name="z148" w:id="129"/>
    <w:p>
      <w:pPr>
        <w:spacing w:after="0"/>
        <w:ind w:left="0"/>
        <w:jc w:val="both"/>
      </w:pPr>
      <w:r>
        <w:rPr>
          <w:rFonts w:ascii="Times New Roman"/>
          <w:b w:val="false"/>
          <w:i w:val="false"/>
          <w:color w:val="000000"/>
          <w:sz w:val="28"/>
        </w:rPr>
        <w:t>
      6. Жалпы еңбек өтілі - ________________________________________</w:t>
      </w:r>
    </w:p>
    <w:bookmarkEnd w:id="129"/>
    <w:bookmarkStart w:name="z149" w:id="130"/>
    <w:p>
      <w:pPr>
        <w:spacing w:after="0"/>
        <w:ind w:left="0"/>
        <w:jc w:val="both"/>
      </w:pPr>
      <w:r>
        <w:rPr>
          <w:rFonts w:ascii="Times New Roman"/>
          <w:b w:val="false"/>
          <w:i w:val="false"/>
          <w:color w:val="000000"/>
          <w:sz w:val="28"/>
        </w:rPr>
        <w:t>
      7. Азаматтық қызметші лауазымдарындағы жұмыс өтілі - _____________</w:t>
      </w:r>
    </w:p>
    <w:bookmarkEnd w:id="130"/>
    <w:bookmarkStart w:name="z150" w:id="131"/>
    <w:p>
      <w:pPr>
        <w:spacing w:after="0"/>
        <w:ind w:left="0"/>
        <w:jc w:val="both"/>
      </w:pPr>
      <w:r>
        <w:rPr>
          <w:rFonts w:ascii="Times New Roman"/>
          <w:b w:val="false"/>
          <w:i w:val="false"/>
          <w:color w:val="000000"/>
          <w:sz w:val="28"/>
        </w:rPr>
        <w:t>
      8. Аттестаттау комиссиясы мүшелерінің айтқан ескертулері мен ұсыныстары:</w:t>
      </w:r>
    </w:p>
    <w:bookmarkEnd w:id="131"/>
    <w:p>
      <w:pPr>
        <w:spacing w:after="0"/>
        <w:ind w:left="0"/>
        <w:jc w:val="both"/>
      </w:pP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Start w:name="z151" w:id="132"/>
    <w:p>
      <w:pPr>
        <w:spacing w:after="0"/>
        <w:ind w:left="0"/>
        <w:jc w:val="both"/>
      </w:pPr>
      <w:r>
        <w:rPr>
          <w:rFonts w:ascii="Times New Roman"/>
          <w:b w:val="false"/>
          <w:i w:val="false"/>
          <w:color w:val="000000"/>
          <w:sz w:val="28"/>
        </w:rPr>
        <w:t>
      9. Аттестатталушының ой-пікірі:</w:t>
      </w:r>
    </w:p>
    <w:bookmarkEnd w:id="132"/>
    <w:bookmarkStart w:name="z152" w:id="13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w:t>
      </w:r>
    </w:p>
    <w:bookmarkEnd w:id="133"/>
    <w:bookmarkStart w:name="z153" w:id="134"/>
    <w:p>
      <w:pPr>
        <w:spacing w:after="0"/>
        <w:ind w:left="0"/>
        <w:jc w:val="both"/>
      </w:pPr>
      <w:r>
        <w:rPr>
          <w:rFonts w:ascii="Times New Roman"/>
          <w:b w:val="false"/>
          <w:i w:val="false"/>
          <w:color w:val="000000"/>
          <w:sz w:val="28"/>
        </w:rPr>
        <w:t xml:space="preserve">
      10. Аттестатталушының қызметтік мінездемесіне сәйкес азаматтық қызметшінің </w:t>
      </w:r>
    </w:p>
    <w:bookmarkEnd w:id="134"/>
    <w:p>
      <w:pPr>
        <w:spacing w:after="0"/>
        <w:ind w:left="0"/>
        <w:jc w:val="both"/>
      </w:pPr>
      <w:r>
        <w:rPr>
          <w:rFonts w:ascii="Times New Roman"/>
          <w:b w:val="false"/>
          <w:i w:val="false"/>
          <w:color w:val="000000"/>
          <w:sz w:val="28"/>
        </w:rPr>
        <w:t>
      қызметін тікелей басшысының бағалауы: ______________________________________</w:t>
      </w:r>
    </w:p>
    <w:bookmarkStart w:name="z154" w:id="135"/>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35"/>
    <w:bookmarkStart w:name="z155" w:id="136"/>
    <w:p>
      <w:pPr>
        <w:spacing w:after="0"/>
        <w:ind w:left="0"/>
        <w:jc w:val="both"/>
      </w:pPr>
      <w:r>
        <w:rPr>
          <w:rFonts w:ascii="Times New Roman"/>
          <w:b w:val="false"/>
          <w:i w:val="false"/>
          <w:color w:val="000000"/>
          <w:sz w:val="28"/>
        </w:rPr>
        <w:t>
      11. Отырысқа аттестаттау комиссиясының ______ мүшесі қатысты.</w:t>
      </w:r>
    </w:p>
    <w:bookmarkEnd w:id="136"/>
    <w:bookmarkStart w:name="z156" w:id="137"/>
    <w:p>
      <w:pPr>
        <w:spacing w:after="0"/>
        <w:ind w:left="0"/>
        <w:jc w:val="both"/>
      </w:pPr>
      <w:r>
        <w:rPr>
          <w:rFonts w:ascii="Times New Roman"/>
          <w:b w:val="false"/>
          <w:i w:val="false"/>
          <w:color w:val="000000"/>
          <w:sz w:val="28"/>
        </w:rPr>
        <w:t xml:space="preserve">
      12. Аттестаттау комиссиясының әрбір мүшесі толтыратын, қоса берілетін бағалау </w:t>
      </w:r>
    </w:p>
    <w:bookmarkEnd w:id="137"/>
    <w:p>
      <w:pPr>
        <w:spacing w:after="0"/>
        <w:ind w:left="0"/>
        <w:jc w:val="both"/>
      </w:pPr>
      <w:r>
        <w:rPr>
          <w:rFonts w:ascii="Times New Roman"/>
          <w:b w:val="false"/>
          <w:i w:val="false"/>
          <w:color w:val="000000"/>
          <w:sz w:val="28"/>
        </w:rPr>
        <w:t>
      парағына сәйкес, дауыс беру нәтижелері бойынша азаматтық қызметшінің қызметін бағалау:</w:t>
      </w:r>
    </w:p>
    <w:bookmarkStart w:name="z157" w:id="138"/>
    <w:p>
      <w:pPr>
        <w:spacing w:after="0"/>
        <w:ind w:left="0"/>
        <w:jc w:val="both"/>
      </w:pPr>
      <w:r>
        <w:rPr>
          <w:rFonts w:ascii="Times New Roman"/>
          <w:b w:val="false"/>
          <w:i w:val="false"/>
          <w:color w:val="000000"/>
          <w:sz w:val="28"/>
        </w:rPr>
        <w:t>
      1) атқаратын лауазымына сәйкес келеді (дауыс саны) ____;</w:t>
      </w:r>
    </w:p>
    <w:bookmarkEnd w:id="138"/>
    <w:bookmarkStart w:name="z158" w:id="139"/>
    <w:p>
      <w:pPr>
        <w:spacing w:after="0"/>
        <w:ind w:left="0"/>
        <w:jc w:val="both"/>
      </w:pPr>
      <w:r>
        <w:rPr>
          <w:rFonts w:ascii="Times New Roman"/>
          <w:b w:val="false"/>
          <w:i w:val="false"/>
          <w:color w:val="000000"/>
          <w:sz w:val="28"/>
        </w:rPr>
        <w:t>
      2) қайта аттестаттауға жатады (дауыс саны) _______;*</w:t>
      </w:r>
    </w:p>
    <w:bookmarkEnd w:id="139"/>
    <w:bookmarkStart w:name="z159" w:id="140"/>
    <w:p>
      <w:pPr>
        <w:spacing w:after="0"/>
        <w:ind w:left="0"/>
        <w:jc w:val="both"/>
      </w:pPr>
      <w:r>
        <w:rPr>
          <w:rFonts w:ascii="Times New Roman"/>
          <w:b w:val="false"/>
          <w:i w:val="false"/>
          <w:color w:val="000000"/>
          <w:sz w:val="28"/>
        </w:rPr>
        <w:t>
      3) атқаратын лауазымына сәйкес келмейді (дауыс саны) ____.</w:t>
      </w:r>
    </w:p>
    <w:bookmarkEnd w:id="140"/>
    <w:bookmarkStart w:name="z160" w:id="141"/>
    <w:p>
      <w:pPr>
        <w:spacing w:after="0"/>
        <w:ind w:left="0"/>
        <w:jc w:val="both"/>
      </w:pPr>
      <w:r>
        <w:rPr>
          <w:rFonts w:ascii="Times New Roman"/>
          <w:b w:val="false"/>
          <w:i w:val="false"/>
          <w:color w:val="000000"/>
          <w:sz w:val="28"/>
        </w:rPr>
        <w:t>
      13. Аттестаттау комиссиясының ұсыныстары (олар берілетін дәлелдемелерімен қоса)</w:t>
      </w:r>
    </w:p>
    <w:bookmarkEnd w:id="141"/>
    <w:p>
      <w:pPr>
        <w:spacing w:after="0"/>
        <w:ind w:left="0"/>
        <w:jc w:val="both"/>
      </w:pPr>
      <w:r>
        <w:rPr>
          <w:rFonts w:ascii="Times New Roman"/>
          <w:b w:val="false"/>
          <w:i w:val="false"/>
          <w:color w:val="000000"/>
          <w:sz w:val="28"/>
        </w:rPr>
        <w:t>
      _________________________________________________________________________</w:t>
      </w:r>
    </w:p>
    <w:bookmarkStart w:name="z161" w:id="142"/>
    <w:p>
      <w:pPr>
        <w:spacing w:after="0"/>
        <w:ind w:left="0"/>
        <w:jc w:val="both"/>
      </w:pPr>
      <w:r>
        <w:rPr>
          <w:rFonts w:ascii="Times New Roman"/>
          <w:b w:val="false"/>
          <w:i w:val="false"/>
          <w:color w:val="000000"/>
          <w:sz w:val="28"/>
        </w:rPr>
        <w:t>
      _________________________________________________________________________</w:t>
      </w:r>
    </w:p>
    <w:bookmarkEnd w:id="142"/>
    <w:bookmarkStart w:name="z162" w:id="143"/>
    <w:p>
      <w:pPr>
        <w:spacing w:after="0"/>
        <w:ind w:left="0"/>
        <w:jc w:val="both"/>
      </w:pPr>
      <w:r>
        <w:rPr>
          <w:rFonts w:ascii="Times New Roman"/>
          <w:b w:val="false"/>
          <w:i w:val="false"/>
          <w:color w:val="000000"/>
          <w:sz w:val="28"/>
        </w:rPr>
        <w:t>
      _________________________________________________________________________</w:t>
      </w:r>
    </w:p>
    <w:bookmarkEnd w:id="143"/>
    <w:bookmarkStart w:name="z163" w:id="144"/>
    <w:p>
      <w:pPr>
        <w:spacing w:after="0"/>
        <w:ind w:left="0"/>
        <w:jc w:val="both"/>
      </w:pPr>
      <w:r>
        <w:rPr>
          <w:rFonts w:ascii="Times New Roman"/>
          <w:b w:val="false"/>
          <w:i w:val="false"/>
          <w:color w:val="000000"/>
          <w:sz w:val="28"/>
        </w:rPr>
        <w:t>
      14. Ескертпелер ___________________________________________________________</w:t>
      </w:r>
      <w:r>
        <w:br/>
      </w:r>
      <w:r>
        <w:rPr>
          <w:rFonts w:ascii="Times New Roman"/>
          <w:b w:val="false"/>
          <w:i w:val="false"/>
          <w:color w:val="000000"/>
          <w:sz w:val="28"/>
        </w:rPr>
        <w:t>_______________________________________________________________________________</w:t>
      </w:r>
    </w:p>
    <w:bookmarkEnd w:id="144"/>
    <w:bookmarkStart w:name="z164" w:id="145"/>
    <w:p>
      <w:pPr>
        <w:spacing w:after="0"/>
        <w:ind w:left="0"/>
        <w:jc w:val="both"/>
      </w:pPr>
      <w:r>
        <w:rPr>
          <w:rFonts w:ascii="Times New Roman"/>
          <w:b w:val="false"/>
          <w:i w:val="false"/>
          <w:color w:val="000000"/>
          <w:sz w:val="28"/>
        </w:rPr>
        <w:t>
      Аттестаттау комиссиясының төрағасы: ____________________________</w:t>
      </w:r>
    </w:p>
    <w:bookmarkEnd w:id="145"/>
    <w:bookmarkStart w:name="z165" w:id="146"/>
    <w:p>
      <w:pPr>
        <w:spacing w:after="0"/>
        <w:ind w:left="0"/>
        <w:jc w:val="both"/>
      </w:pPr>
      <w:r>
        <w:rPr>
          <w:rFonts w:ascii="Times New Roman"/>
          <w:b w:val="false"/>
          <w:i w:val="false"/>
          <w:color w:val="000000"/>
          <w:sz w:val="28"/>
        </w:rPr>
        <w:t>
       (қолы, қолдың толық жазылуы)</w:t>
      </w:r>
    </w:p>
    <w:bookmarkEnd w:id="146"/>
    <w:bookmarkStart w:name="z166" w:id="147"/>
    <w:p>
      <w:pPr>
        <w:spacing w:after="0"/>
        <w:ind w:left="0"/>
        <w:jc w:val="both"/>
      </w:pPr>
      <w:r>
        <w:rPr>
          <w:rFonts w:ascii="Times New Roman"/>
          <w:b w:val="false"/>
          <w:i w:val="false"/>
          <w:color w:val="000000"/>
          <w:sz w:val="28"/>
        </w:rPr>
        <w:t xml:space="preserve">
      Аттестаттау комиссиясы </w:t>
      </w:r>
    </w:p>
    <w:bookmarkEnd w:id="147"/>
    <w:bookmarkStart w:name="z167" w:id="148"/>
    <w:p>
      <w:pPr>
        <w:spacing w:after="0"/>
        <w:ind w:left="0"/>
        <w:jc w:val="both"/>
      </w:pPr>
      <w:r>
        <w:rPr>
          <w:rFonts w:ascii="Times New Roman"/>
          <w:b w:val="false"/>
          <w:i w:val="false"/>
          <w:color w:val="000000"/>
          <w:sz w:val="28"/>
        </w:rPr>
        <w:t>
      төрағасының орынбасары: ________________________________________</w:t>
      </w:r>
    </w:p>
    <w:bookmarkEnd w:id="148"/>
    <w:bookmarkStart w:name="z168" w:id="149"/>
    <w:p>
      <w:pPr>
        <w:spacing w:after="0"/>
        <w:ind w:left="0"/>
        <w:jc w:val="both"/>
      </w:pPr>
      <w:r>
        <w:rPr>
          <w:rFonts w:ascii="Times New Roman"/>
          <w:b w:val="false"/>
          <w:i w:val="false"/>
          <w:color w:val="000000"/>
          <w:sz w:val="28"/>
        </w:rPr>
        <w:t>
       (қолы, қолдың толық жазылуы)</w:t>
      </w:r>
    </w:p>
    <w:bookmarkEnd w:id="149"/>
    <w:bookmarkStart w:name="z169" w:id="150"/>
    <w:p>
      <w:pPr>
        <w:spacing w:after="0"/>
        <w:ind w:left="0"/>
        <w:jc w:val="both"/>
      </w:pPr>
      <w:r>
        <w:rPr>
          <w:rFonts w:ascii="Times New Roman"/>
          <w:b w:val="false"/>
          <w:i w:val="false"/>
          <w:color w:val="000000"/>
          <w:sz w:val="28"/>
        </w:rPr>
        <w:t>
      Аттестаттау комиссиясының хатшысы:______________________________</w:t>
      </w:r>
    </w:p>
    <w:bookmarkEnd w:id="150"/>
    <w:bookmarkStart w:name="z170" w:id="151"/>
    <w:p>
      <w:pPr>
        <w:spacing w:after="0"/>
        <w:ind w:left="0"/>
        <w:jc w:val="both"/>
      </w:pPr>
      <w:r>
        <w:rPr>
          <w:rFonts w:ascii="Times New Roman"/>
          <w:b w:val="false"/>
          <w:i w:val="false"/>
          <w:color w:val="000000"/>
          <w:sz w:val="28"/>
        </w:rPr>
        <w:t>
       (қолы, қолдың толық жазылуы)</w:t>
      </w:r>
    </w:p>
    <w:bookmarkEnd w:id="151"/>
    <w:bookmarkStart w:name="z171" w:id="152"/>
    <w:p>
      <w:pPr>
        <w:spacing w:after="0"/>
        <w:ind w:left="0"/>
        <w:jc w:val="both"/>
      </w:pPr>
      <w:r>
        <w:rPr>
          <w:rFonts w:ascii="Times New Roman"/>
          <w:b w:val="false"/>
          <w:i w:val="false"/>
          <w:color w:val="000000"/>
          <w:sz w:val="28"/>
        </w:rPr>
        <w:t>
      Аттестаттау комиссиясының мүшелері: ______________________________</w:t>
      </w:r>
    </w:p>
    <w:bookmarkEnd w:id="152"/>
    <w:bookmarkStart w:name="z172" w:id="153"/>
    <w:p>
      <w:pPr>
        <w:spacing w:after="0"/>
        <w:ind w:left="0"/>
        <w:jc w:val="both"/>
      </w:pPr>
      <w:r>
        <w:rPr>
          <w:rFonts w:ascii="Times New Roman"/>
          <w:b w:val="false"/>
          <w:i w:val="false"/>
          <w:color w:val="000000"/>
          <w:sz w:val="28"/>
        </w:rPr>
        <w:t>
       (қолы, қолдың толық жазылуы)</w:t>
      </w:r>
    </w:p>
    <w:bookmarkEnd w:id="153"/>
    <w:bookmarkStart w:name="z173" w:id="154"/>
    <w:p>
      <w:pPr>
        <w:spacing w:after="0"/>
        <w:ind w:left="0"/>
        <w:jc w:val="both"/>
      </w:pPr>
      <w:r>
        <w:rPr>
          <w:rFonts w:ascii="Times New Roman"/>
          <w:b w:val="false"/>
          <w:i w:val="false"/>
          <w:color w:val="000000"/>
          <w:sz w:val="28"/>
        </w:rPr>
        <w:t>
       ____________________________</w:t>
      </w:r>
    </w:p>
    <w:bookmarkEnd w:id="154"/>
    <w:bookmarkStart w:name="z174" w:id="155"/>
    <w:p>
      <w:pPr>
        <w:spacing w:after="0"/>
        <w:ind w:left="0"/>
        <w:jc w:val="both"/>
      </w:pPr>
      <w:r>
        <w:rPr>
          <w:rFonts w:ascii="Times New Roman"/>
          <w:b w:val="false"/>
          <w:i w:val="false"/>
          <w:color w:val="000000"/>
          <w:sz w:val="28"/>
        </w:rPr>
        <w:t>
       (қолы, қолдың толық жазылуы)</w:t>
      </w:r>
    </w:p>
    <w:bookmarkEnd w:id="155"/>
    <w:bookmarkStart w:name="z175" w:id="156"/>
    <w:p>
      <w:pPr>
        <w:spacing w:after="0"/>
        <w:ind w:left="0"/>
        <w:jc w:val="both"/>
      </w:pPr>
      <w:r>
        <w:rPr>
          <w:rFonts w:ascii="Times New Roman"/>
          <w:b w:val="false"/>
          <w:i w:val="false"/>
          <w:color w:val="000000"/>
          <w:sz w:val="28"/>
        </w:rPr>
        <w:t>
       _____________________________</w:t>
      </w:r>
    </w:p>
    <w:bookmarkEnd w:id="156"/>
    <w:bookmarkStart w:name="z176" w:id="157"/>
    <w:p>
      <w:pPr>
        <w:spacing w:after="0"/>
        <w:ind w:left="0"/>
        <w:jc w:val="both"/>
      </w:pPr>
      <w:r>
        <w:rPr>
          <w:rFonts w:ascii="Times New Roman"/>
          <w:b w:val="false"/>
          <w:i w:val="false"/>
          <w:color w:val="000000"/>
          <w:sz w:val="28"/>
        </w:rPr>
        <w:t>
       (қолы, қолдың толық жазылуы)</w:t>
      </w:r>
    </w:p>
    <w:bookmarkEnd w:id="157"/>
    <w:bookmarkStart w:name="z177" w:id="158"/>
    <w:p>
      <w:pPr>
        <w:spacing w:after="0"/>
        <w:ind w:left="0"/>
        <w:jc w:val="both"/>
      </w:pPr>
      <w:r>
        <w:rPr>
          <w:rFonts w:ascii="Times New Roman"/>
          <w:b w:val="false"/>
          <w:i w:val="false"/>
          <w:color w:val="000000"/>
          <w:sz w:val="28"/>
        </w:rPr>
        <w:t>
       _____________________________</w:t>
      </w:r>
    </w:p>
    <w:bookmarkEnd w:id="158"/>
    <w:bookmarkStart w:name="z178" w:id="159"/>
    <w:p>
      <w:pPr>
        <w:spacing w:after="0"/>
        <w:ind w:left="0"/>
        <w:jc w:val="both"/>
      </w:pPr>
      <w:r>
        <w:rPr>
          <w:rFonts w:ascii="Times New Roman"/>
          <w:b w:val="false"/>
          <w:i w:val="false"/>
          <w:color w:val="000000"/>
          <w:sz w:val="28"/>
        </w:rPr>
        <w:t>
       (қолы, қолдың толық жазылуы)</w:t>
      </w:r>
    </w:p>
    <w:bookmarkEnd w:id="159"/>
    <w:bookmarkStart w:name="z179" w:id="160"/>
    <w:p>
      <w:pPr>
        <w:spacing w:after="0"/>
        <w:ind w:left="0"/>
        <w:jc w:val="both"/>
      </w:pPr>
      <w:r>
        <w:rPr>
          <w:rFonts w:ascii="Times New Roman"/>
          <w:b w:val="false"/>
          <w:i w:val="false"/>
          <w:color w:val="000000"/>
          <w:sz w:val="28"/>
        </w:rPr>
        <w:t>
      Аттестаттаудың өткізілген күні "____" ______________ 20___ ж.</w:t>
      </w:r>
    </w:p>
    <w:bookmarkEnd w:id="160"/>
    <w:bookmarkStart w:name="z180" w:id="161"/>
    <w:p>
      <w:pPr>
        <w:spacing w:after="0"/>
        <w:ind w:left="0"/>
        <w:jc w:val="both"/>
      </w:pPr>
      <w:r>
        <w:rPr>
          <w:rFonts w:ascii="Times New Roman"/>
          <w:b w:val="false"/>
          <w:i w:val="false"/>
          <w:color w:val="000000"/>
          <w:sz w:val="28"/>
        </w:rPr>
        <w:t>
      Аттестаттау қорытындысы бойынша ұйым басшысының шешімі</w:t>
      </w:r>
    </w:p>
    <w:bookmarkEnd w:id="161"/>
    <w:bookmarkStart w:name="z181" w:id="162"/>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62"/>
    <w:bookmarkStart w:name="z182" w:id="163"/>
    <w:p>
      <w:pPr>
        <w:spacing w:after="0"/>
        <w:ind w:left="0"/>
        <w:jc w:val="both"/>
      </w:pPr>
      <w:r>
        <w:rPr>
          <w:rFonts w:ascii="Times New Roman"/>
          <w:b w:val="false"/>
          <w:i w:val="false"/>
          <w:color w:val="000000"/>
          <w:sz w:val="28"/>
        </w:rPr>
        <w:t>
      Аттестаттау парағымен таныстым: ____________________________________________</w:t>
      </w:r>
    </w:p>
    <w:bookmarkEnd w:id="163"/>
    <w:bookmarkStart w:name="z183" w:id="164"/>
    <w:p>
      <w:pPr>
        <w:spacing w:after="0"/>
        <w:ind w:left="0"/>
        <w:jc w:val="both"/>
      </w:pPr>
      <w:r>
        <w:rPr>
          <w:rFonts w:ascii="Times New Roman"/>
          <w:b w:val="false"/>
          <w:i w:val="false"/>
          <w:color w:val="000000"/>
          <w:sz w:val="28"/>
        </w:rPr>
        <w:t>
       (азаматтық қызметшінің қолы, қолдың толық жазылуы, күні)</w:t>
      </w:r>
    </w:p>
    <w:bookmarkEnd w:id="164"/>
    <w:bookmarkStart w:name="z184" w:id="165"/>
    <w:p>
      <w:pPr>
        <w:spacing w:after="0"/>
        <w:ind w:left="0"/>
        <w:jc w:val="both"/>
      </w:pPr>
      <w:r>
        <w:rPr>
          <w:rFonts w:ascii="Times New Roman"/>
          <w:b w:val="false"/>
          <w:i w:val="false"/>
          <w:color w:val="000000"/>
          <w:sz w:val="28"/>
        </w:rPr>
        <w:t>
      Ұйымның мөріне арналған орын</w:t>
      </w:r>
    </w:p>
    <w:bookmarkEnd w:id="165"/>
    <w:bookmarkStart w:name="z185" w:id="166"/>
    <w:p>
      <w:pPr>
        <w:spacing w:after="0"/>
        <w:ind w:left="0"/>
        <w:jc w:val="both"/>
      </w:pPr>
      <w:r>
        <w:rPr>
          <w:rFonts w:ascii="Times New Roman"/>
          <w:b w:val="false"/>
          <w:i w:val="false"/>
          <w:color w:val="000000"/>
          <w:sz w:val="28"/>
        </w:rPr>
        <w:t>
      Ескертпе: * қайта аттестаттаудан өту кезінде шығарылмайды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Мемлекеттік қызмет істері </w:t>
            </w:r>
            <w:r>
              <w:br/>
            </w:r>
            <w:r>
              <w:rPr>
                <w:rFonts w:ascii="Times New Roman"/>
                <w:b w:val="false"/>
                <w:i w:val="false"/>
                <w:color w:val="000000"/>
                <w:sz w:val="20"/>
              </w:rPr>
              <w:t>агенттігінің азаматтық</w:t>
            </w:r>
            <w:r>
              <w:br/>
            </w:r>
            <w:r>
              <w:rPr>
                <w:rFonts w:ascii="Times New Roman"/>
                <w:b w:val="false"/>
                <w:i w:val="false"/>
                <w:color w:val="000000"/>
                <w:sz w:val="20"/>
              </w:rPr>
              <w:t>қызметшілерін аттестаттаудан</w:t>
            </w:r>
            <w:r>
              <w:br/>
            </w:r>
            <w:r>
              <w:rPr>
                <w:rFonts w:ascii="Times New Roman"/>
                <w:b w:val="false"/>
                <w:i w:val="false"/>
                <w:color w:val="000000"/>
                <w:sz w:val="20"/>
              </w:rPr>
              <w:t>өткізу қағидаларына</w:t>
            </w:r>
            <w:r>
              <w:br/>
            </w:r>
            <w:r>
              <w:rPr>
                <w:rFonts w:ascii="Times New Roman"/>
                <w:b w:val="false"/>
                <w:i w:val="false"/>
                <w:color w:val="000000"/>
                <w:sz w:val="20"/>
              </w:rPr>
              <w:t>және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Мемлекеттік қызмет істері агенттігі Төрағасының 25.08.2020 </w:t>
      </w:r>
      <w:r>
        <w:rPr>
          <w:rFonts w:ascii="Times New Roman"/>
          <w:b w:val="false"/>
          <w:i w:val="false"/>
          <w:color w:val="ff0000"/>
          <w:sz w:val="28"/>
        </w:rPr>
        <w:t>№ 131</w:t>
      </w:r>
      <w:r>
        <w:rPr>
          <w:rFonts w:ascii="Times New Roman"/>
          <w:b w:val="false"/>
          <w:i w:val="false"/>
          <w:color w:val="ff0000"/>
          <w:sz w:val="28"/>
        </w:rPr>
        <w:t xml:space="preserve"> (алғаш ресми жарияланған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167"/>
    <w:p>
      <w:pPr>
        <w:spacing w:after="0"/>
        <w:ind w:left="0"/>
        <w:jc w:val="left"/>
      </w:pPr>
      <w:r>
        <w:rPr>
          <w:rFonts w:ascii="Times New Roman"/>
          <w:b/>
          <w:i w:val="false"/>
          <w:color w:val="000000"/>
        </w:rPr>
        <w:t xml:space="preserve"> Аттестаттаудан өтетін азаматтық қызметшіні бағалау парағы</w:t>
      </w:r>
      <w:r>
        <w:br/>
      </w:r>
      <w:r>
        <w:rPr>
          <w:rFonts w:ascii="Times New Roman"/>
          <w:b/>
          <w:i w:val="false"/>
          <w:color w:val="000000"/>
        </w:rPr>
        <w:t>(аттестаттау комиссиясының мүшесі толтырады)</w:t>
      </w:r>
    </w:p>
    <w:bookmarkEnd w:id="167"/>
    <w:bookmarkStart w:name="z189" w:id="168"/>
    <w:p>
      <w:pPr>
        <w:spacing w:after="0"/>
        <w:ind w:left="0"/>
        <w:jc w:val="both"/>
      </w:pPr>
      <w:r>
        <w:rPr>
          <w:rFonts w:ascii="Times New Roman"/>
          <w:b w:val="false"/>
          <w:i w:val="false"/>
          <w:color w:val="000000"/>
          <w:sz w:val="28"/>
        </w:rPr>
        <w:t>
      Аттестаттау түрі: кезекті - |____|; қайталама - |____|</w:t>
      </w:r>
    </w:p>
    <w:bookmarkEnd w:id="168"/>
    <w:bookmarkStart w:name="z190" w:id="169"/>
    <w:p>
      <w:pPr>
        <w:spacing w:after="0"/>
        <w:ind w:left="0"/>
        <w:jc w:val="both"/>
      </w:pPr>
      <w:r>
        <w:rPr>
          <w:rFonts w:ascii="Times New Roman"/>
          <w:b w:val="false"/>
          <w:i w:val="false"/>
          <w:color w:val="000000"/>
          <w:sz w:val="28"/>
        </w:rPr>
        <w:t xml:space="preserve">
      (керектісін Х белгісімен белгілеу) </w:t>
      </w:r>
    </w:p>
    <w:bookmarkEnd w:id="169"/>
    <w:bookmarkStart w:name="z191" w:id="170"/>
    <w:p>
      <w:pPr>
        <w:spacing w:after="0"/>
        <w:ind w:left="0"/>
        <w:jc w:val="both"/>
      </w:pPr>
      <w:r>
        <w:rPr>
          <w:rFonts w:ascii="Times New Roman"/>
          <w:b w:val="false"/>
          <w:i w:val="false"/>
          <w:color w:val="000000"/>
          <w:sz w:val="28"/>
        </w:rPr>
        <w:t>
      Т.А.Ә. (бар болған жағдайда) _________________________________________________</w:t>
      </w:r>
    </w:p>
    <w:bookmarkEnd w:id="170"/>
    <w:bookmarkStart w:name="z192" w:id="171"/>
    <w:p>
      <w:pPr>
        <w:spacing w:after="0"/>
        <w:ind w:left="0"/>
        <w:jc w:val="both"/>
      </w:pPr>
      <w:r>
        <w:rPr>
          <w:rFonts w:ascii="Times New Roman"/>
          <w:b w:val="false"/>
          <w:i w:val="false"/>
          <w:color w:val="000000"/>
          <w:sz w:val="28"/>
        </w:rPr>
        <w:t>
      Лауазымы _________________________________________________________________</w:t>
      </w:r>
    </w:p>
    <w:bookmarkEnd w:id="171"/>
    <w:bookmarkStart w:name="z193" w:id="172"/>
    <w:p>
      <w:pPr>
        <w:spacing w:after="0"/>
        <w:ind w:left="0"/>
        <w:jc w:val="both"/>
      </w:pPr>
      <w:r>
        <w:rPr>
          <w:rFonts w:ascii="Times New Roman"/>
          <w:b w:val="false"/>
          <w:i w:val="false"/>
          <w:color w:val="000000"/>
          <w:sz w:val="28"/>
        </w:rPr>
        <w:t>
      Аттестатталушыны бағалау __________________________________________________</w:t>
      </w:r>
      <w:r>
        <w:br/>
      </w:r>
      <w:r>
        <w:rPr>
          <w:rFonts w:ascii="Times New Roman"/>
          <w:b w:val="false"/>
          <w:i w:val="false"/>
          <w:color w:val="000000"/>
          <w:sz w:val="28"/>
        </w:rPr>
        <w:t xml:space="preserve"> (өте жақсы, жақсы, қанағаттанарлық, қанағаттанарлықсыз)</w:t>
      </w:r>
    </w:p>
    <w:bookmarkEnd w:id="172"/>
    <w:bookmarkStart w:name="z194" w:id="173"/>
    <w:p>
      <w:pPr>
        <w:spacing w:after="0"/>
        <w:ind w:left="0"/>
        <w:jc w:val="both"/>
      </w:pPr>
      <w:r>
        <w:rPr>
          <w:rFonts w:ascii="Times New Roman"/>
          <w:b w:val="false"/>
          <w:i w:val="false"/>
          <w:color w:val="000000"/>
          <w:sz w:val="28"/>
        </w:rPr>
        <w:t>
      Аттестаттау комиссиясы мүшесінің шешімі (аталғандардың бірі: атқаратын лауазымына</w:t>
      </w:r>
    </w:p>
    <w:bookmarkEnd w:id="173"/>
    <w:p>
      <w:pPr>
        <w:spacing w:after="0"/>
        <w:ind w:left="0"/>
        <w:jc w:val="both"/>
      </w:pPr>
      <w:r>
        <w:rPr>
          <w:rFonts w:ascii="Times New Roman"/>
          <w:b w:val="false"/>
          <w:i w:val="false"/>
          <w:color w:val="000000"/>
          <w:sz w:val="28"/>
        </w:rPr>
        <w:t>
       сәйкес келеді, қайта аттестаттауға жатады*; атқаратын лауазымына сәйкес келмейді):</w:t>
      </w:r>
    </w:p>
    <w:bookmarkStart w:name="z195" w:id="174"/>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174"/>
    <w:bookmarkStart w:name="z196" w:id="175"/>
    <w:p>
      <w:pPr>
        <w:spacing w:after="0"/>
        <w:ind w:left="0"/>
        <w:jc w:val="both"/>
      </w:pPr>
      <w:r>
        <w:rPr>
          <w:rFonts w:ascii="Times New Roman"/>
          <w:b w:val="false"/>
          <w:i w:val="false"/>
          <w:color w:val="000000"/>
          <w:sz w:val="28"/>
        </w:rPr>
        <w:t>
      Аттестаттау комиссиясы мүшесінің өз шешіміне негіздемесі:</w:t>
      </w:r>
    </w:p>
    <w:bookmarkEnd w:id="175"/>
    <w:bookmarkStart w:name="z197" w:id="17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Аттестаттау комиссиясының мүшесі ________________________________________________ </w:t>
      </w:r>
      <w:r>
        <w:br/>
      </w:r>
      <w:r>
        <w:rPr>
          <w:rFonts w:ascii="Times New Roman"/>
          <w:b w:val="false"/>
          <w:i w:val="false"/>
          <w:color w:val="000000"/>
          <w:sz w:val="28"/>
        </w:rPr>
        <w:t xml:space="preserve"> (Т.А.Ә. (бар болған жағдайда), қолы)</w:t>
      </w:r>
    </w:p>
    <w:bookmarkEnd w:id="176"/>
    <w:bookmarkStart w:name="z199" w:id="177"/>
    <w:p>
      <w:pPr>
        <w:spacing w:after="0"/>
        <w:ind w:left="0"/>
        <w:jc w:val="both"/>
      </w:pPr>
      <w:r>
        <w:rPr>
          <w:rFonts w:ascii="Times New Roman"/>
          <w:b w:val="false"/>
          <w:i w:val="false"/>
          <w:color w:val="000000"/>
          <w:sz w:val="28"/>
        </w:rPr>
        <w:t>
      Аттестаттау комиссиясының хатшысы ________________________________________</w:t>
      </w:r>
      <w:r>
        <w:br/>
      </w:r>
      <w:r>
        <w:rPr>
          <w:rFonts w:ascii="Times New Roman"/>
          <w:b w:val="false"/>
          <w:i w:val="false"/>
          <w:color w:val="000000"/>
          <w:sz w:val="28"/>
        </w:rPr>
        <w:t xml:space="preserve"> (Т.А.Ә. (бар болған жағдайда), қолы)</w:t>
      </w:r>
    </w:p>
    <w:bookmarkEnd w:id="177"/>
    <w:bookmarkStart w:name="z200" w:id="178"/>
    <w:p>
      <w:pPr>
        <w:spacing w:after="0"/>
        <w:ind w:left="0"/>
        <w:jc w:val="both"/>
      </w:pPr>
      <w:r>
        <w:rPr>
          <w:rFonts w:ascii="Times New Roman"/>
          <w:b w:val="false"/>
          <w:i w:val="false"/>
          <w:color w:val="000000"/>
          <w:sz w:val="28"/>
        </w:rPr>
        <w:t>
      Күні "___" ____________ 20__ жыл</w:t>
      </w:r>
    </w:p>
    <w:bookmarkEnd w:id="178"/>
    <w:bookmarkStart w:name="z201" w:id="1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қайта аттестаттаудан өту кезінде шығарылмайды </w:t>
      </w:r>
    </w:p>
    <w:bookmarkEnd w:id="1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