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084f" w14:textId="ba20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мұрағат қоры құжаттарын орталықтандырылған мемлекеттік есепке алу туралы нұсқаулықты бекіту туралы" Қазақстан Республикасы Мәдениет және ақпарат министрінің 2013 жылғы 6 ақпандағы № 27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9 желтоқсандағы № 321 бұйрығы. Қазақстан Республикасының Әділет министрлігінде 2017 жылғы 10 қаңтарда № 14654 болып тіркелді. Күші жойылды - Қазақстан Республикасы Мәдениет және спорт министрінің м.а. 2018 жылғы 25 шілдедегі № 168 бұйрығымен</w:t>
      </w:r>
    </w:p>
    <w:p>
      <w:pPr>
        <w:spacing w:after="0"/>
        <w:ind w:left="0"/>
        <w:jc w:val="both"/>
      </w:pPr>
      <w:bookmarkStart w:name="z12" w:id="0"/>
      <w:r>
        <w:rPr>
          <w:rFonts w:ascii="Times New Roman"/>
          <w:b w:val="false"/>
          <w:i w:val="false"/>
          <w:color w:val="ff0000"/>
          <w:sz w:val="28"/>
        </w:rPr>
        <w:t xml:space="preserve">
      Ескерту. Күші жойылды – ҚР Мәдениет және спорт министрінің м.а. 25.07.2018 </w:t>
      </w:r>
      <w:r>
        <w:rPr>
          <w:rFonts w:ascii="Times New Roman"/>
          <w:b w:val="false"/>
          <w:i w:val="false"/>
          <w:color w:val="ff0000"/>
          <w:sz w:val="28"/>
        </w:rPr>
        <w:t>№ 168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0" w:id="1"/>
    <w:p>
      <w:pPr>
        <w:spacing w:after="0"/>
        <w:ind w:left="0"/>
        <w:jc w:val="both"/>
      </w:pP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9-бабының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1"/>
    <w:bookmarkStart w:name="z1" w:id="2"/>
    <w:p>
      <w:pPr>
        <w:spacing w:after="0"/>
        <w:ind w:left="0"/>
        <w:jc w:val="both"/>
      </w:pPr>
      <w:r>
        <w:rPr>
          <w:rFonts w:ascii="Times New Roman"/>
          <w:b w:val="false"/>
          <w:i w:val="false"/>
          <w:color w:val="000000"/>
          <w:sz w:val="28"/>
        </w:rPr>
        <w:t xml:space="preserve">
      1. "Қазақстан Республикасының Ұлттық мұрағат қоры құжаттарын орталықтандырылған мемлекеттік есепке алу туралы нұсқаулықты бекіту туралы" Қазақстан Республикасы Мәдениет және ақпарат министрінің 2013 жылғы 6 ақпандағы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8366 болып тіркелген, 2013 жылғы 20 наурыздағы № 90 (28029) "Егемен Қазақстан" газетінде жарияланған) мынадай өзгерістер енгізілсін:</w:t>
      </w:r>
    </w:p>
    <w:bookmarkEnd w:id="2"/>
    <w:bookmarkStart w:name="z2" w:id="3"/>
    <w:p>
      <w:pPr>
        <w:spacing w:after="0"/>
        <w:ind w:left="0"/>
        <w:jc w:val="both"/>
      </w:pPr>
      <w:r>
        <w:rPr>
          <w:rFonts w:ascii="Times New Roman"/>
          <w:b w:val="false"/>
          <w:i w:val="false"/>
          <w:color w:val="000000"/>
          <w:sz w:val="28"/>
        </w:rPr>
        <w:t>
      тақырыбы мынадай редакцияда жазылсын:</w:t>
      </w:r>
    </w:p>
    <w:bookmarkEnd w:id="3"/>
    <w:bookmarkStart w:name="z3" w:id="4"/>
    <w:p>
      <w:pPr>
        <w:spacing w:after="0"/>
        <w:ind w:left="0"/>
        <w:jc w:val="both"/>
      </w:pPr>
      <w:r>
        <w:rPr>
          <w:rFonts w:ascii="Times New Roman"/>
          <w:b w:val="false"/>
          <w:i w:val="false"/>
          <w:color w:val="000000"/>
          <w:sz w:val="28"/>
        </w:rPr>
        <w:t>
      "Ұлттық архив қоры құжаттарының құрамы туралы деректердің орталықтандырылған мемлекеттік есебін жүргізу қағидаларын бекіту туралы";</w:t>
      </w:r>
    </w:p>
    <w:bookmarkEnd w:id="4"/>
    <w:bookmarkStart w:name="z4" w:id="5"/>
    <w:p>
      <w:pPr>
        <w:spacing w:after="0"/>
        <w:ind w:left="0"/>
        <w:jc w:val="both"/>
      </w:pPr>
      <w:r>
        <w:rPr>
          <w:rFonts w:ascii="Times New Roman"/>
          <w:b w:val="false"/>
          <w:i w:val="false"/>
          <w:color w:val="000000"/>
          <w:sz w:val="28"/>
        </w:rPr>
        <w:t>
      кіріспесі мынадай редакцияда жазылсын:</w:t>
      </w:r>
    </w:p>
    <w:bookmarkEnd w:id="5"/>
    <w:bookmarkStart w:name="z5" w:id="6"/>
    <w:p>
      <w:pPr>
        <w:spacing w:after="0"/>
        <w:ind w:left="0"/>
        <w:jc w:val="both"/>
      </w:pP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Start w:name="z7" w:id="7"/>
    <w:p>
      <w:pPr>
        <w:spacing w:after="0"/>
        <w:ind w:left="0"/>
        <w:jc w:val="both"/>
      </w:pPr>
      <w:r>
        <w:rPr>
          <w:rFonts w:ascii="Times New Roman"/>
          <w:b w:val="false"/>
          <w:i w:val="false"/>
          <w:color w:val="000000"/>
          <w:sz w:val="28"/>
        </w:rPr>
        <w:t>
      "1. Ұлттық архив қоры құжаттарының құрамы туралы деректердің орталықтандырылған мемлекеттік есебін жүргізу қағидалары бекітілсін.";</w:t>
      </w:r>
    </w:p>
    <w:bookmarkEnd w:id="7"/>
    <w:bookmarkStart w:name="z8" w:id="8"/>
    <w:p>
      <w:pPr>
        <w:spacing w:after="0"/>
        <w:ind w:left="0"/>
        <w:jc w:val="both"/>
      </w:pPr>
      <w:r>
        <w:rPr>
          <w:rFonts w:ascii="Times New Roman"/>
          <w:b w:val="false"/>
          <w:i w:val="false"/>
          <w:color w:val="000000"/>
          <w:sz w:val="28"/>
        </w:rPr>
        <w:t xml:space="preserve">
      көрсетілген бұйрықпен бекітілген Ұлттық архив қоры құжаттарының құрамы туралы деректердің орталықтандырылған мемлекеттік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8"/>
    <w:bookmarkStart w:name="z9" w:id="9"/>
    <w:p>
      <w:pPr>
        <w:spacing w:after="0"/>
        <w:ind w:left="0"/>
        <w:jc w:val="both"/>
      </w:pPr>
      <w:r>
        <w:rPr>
          <w:rFonts w:ascii="Times New Roman"/>
          <w:b w:val="false"/>
          <w:i w:val="false"/>
          <w:color w:val="000000"/>
          <w:sz w:val="28"/>
        </w:rPr>
        <w:t>
      2. Мұрағат ісі және құжаттама департаменті заңнамада белгіленген тәртіппен:</w:t>
      </w:r>
    </w:p>
    <w:bookmarkEnd w:id="9"/>
    <w:bookmarkStart w:name="z10"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11"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11"/>
    <w:bookmarkStart w:name="z12" w:id="12"/>
    <w:p>
      <w:pPr>
        <w:spacing w:after="0"/>
        <w:ind w:left="0"/>
        <w:jc w:val="both"/>
      </w:pPr>
      <w:r>
        <w:rPr>
          <w:rFonts w:ascii="Times New Roman"/>
          <w:b w:val="false"/>
          <w:i w:val="false"/>
          <w:color w:val="000000"/>
          <w:sz w:val="28"/>
        </w:rPr>
        <w:t>
      3)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bookmarkEnd w:id="12"/>
    <w:bookmarkStart w:name="z13" w:id="13"/>
    <w:p>
      <w:pPr>
        <w:spacing w:after="0"/>
        <w:ind w:left="0"/>
        <w:jc w:val="both"/>
      </w:pPr>
      <w:r>
        <w:rPr>
          <w:rFonts w:ascii="Times New Roman"/>
          <w:b w:val="false"/>
          <w:i w:val="false"/>
          <w:color w:val="000000"/>
          <w:sz w:val="28"/>
        </w:rPr>
        <w:t xml:space="preserve">
      4) осы тармақпен қарастырылған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 беруді қамтамасыз етсін. </w:t>
      </w:r>
    </w:p>
    <w:bookmarkEnd w:id="13"/>
    <w:bookmarkStart w:name="z14"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вице-министрiне жүктелсiн.</w:t>
      </w:r>
    </w:p>
    <w:bookmarkEnd w:id="14"/>
    <w:bookmarkStart w:name="z15"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321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2013 жылғы 6 ақпандағы</w:t>
            </w:r>
            <w:r>
              <w:br/>
            </w:r>
            <w:r>
              <w:rPr>
                <w:rFonts w:ascii="Times New Roman"/>
                <w:b w:val="false"/>
                <w:i w:val="false"/>
                <w:color w:val="000000"/>
                <w:sz w:val="20"/>
              </w:rPr>
              <w:t>№ 27 бұйрығымен</w:t>
            </w:r>
            <w:r>
              <w:br/>
            </w:r>
            <w:r>
              <w:rPr>
                <w:rFonts w:ascii="Times New Roman"/>
                <w:b w:val="false"/>
                <w:i w:val="false"/>
                <w:color w:val="000000"/>
                <w:sz w:val="20"/>
              </w:rPr>
              <w:t>бекітілген</w:t>
            </w:r>
          </w:p>
        </w:tc>
      </w:tr>
    </w:tbl>
    <w:bookmarkStart w:name="z18" w:id="16"/>
    <w:p>
      <w:pPr>
        <w:spacing w:after="0"/>
        <w:ind w:left="0"/>
        <w:jc w:val="left"/>
      </w:pPr>
      <w:r>
        <w:rPr>
          <w:rFonts w:ascii="Times New Roman"/>
          <w:b/>
          <w:i w:val="false"/>
          <w:color w:val="000000"/>
        </w:rPr>
        <w:t xml:space="preserve"> Ұлттық архив қоры құжаттарының құрамы туралы деректердің орталықтандырылған мемлекеттік есебін жүргізу қағидалары</w:t>
      </w:r>
    </w:p>
    <w:bookmarkEnd w:id="16"/>
    <w:bookmarkStart w:name="z19" w:id="17"/>
    <w:p>
      <w:pPr>
        <w:spacing w:after="0"/>
        <w:ind w:left="0"/>
        <w:jc w:val="left"/>
      </w:pPr>
      <w:r>
        <w:rPr>
          <w:rFonts w:ascii="Times New Roman"/>
          <w:b/>
          <w:i w:val="false"/>
          <w:color w:val="000000"/>
        </w:rPr>
        <w:t xml:space="preserve"> 1-тарау. Жалпы ережелер</w:t>
      </w:r>
    </w:p>
    <w:bookmarkEnd w:id="17"/>
    <w:bookmarkStart w:name="z20" w:id="18"/>
    <w:p>
      <w:pPr>
        <w:spacing w:after="0"/>
        <w:ind w:left="0"/>
        <w:jc w:val="both"/>
      </w:pPr>
      <w:r>
        <w:rPr>
          <w:rFonts w:ascii="Times New Roman"/>
          <w:b w:val="false"/>
          <w:i w:val="false"/>
          <w:color w:val="000000"/>
          <w:sz w:val="28"/>
        </w:rPr>
        <w:t>
      1. Ұлттық архив қоры құжаттарының құрамы туралы деректердің орталықтандырылған мемлекеттік есебін жүргізу қағидалары (бұдан әрі – Қағидалар) Қазақстан Республикасы Ұлттық архив қоры (бұдан әрі – Ұлттық архив қоры) құжаттарының құрамы туралы деректердің орталықтандырылған мемлекеттік есебін жүргізу тәртібін айқындайды.</w:t>
      </w:r>
    </w:p>
    <w:bookmarkEnd w:id="18"/>
    <w:bookmarkStart w:name="z21" w:id="19"/>
    <w:p>
      <w:pPr>
        <w:spacing w:after="0"/>
        <w:ind w:left="0"/>
        <w:jc w:val="both"/>
      </w:pPr>
      <w:r>
        <w:rPr>
          <w:rFonts w:ascii="Times New Roman"/>
          <w:b w:val="false"/>
          <w:i w:val="false"/>
          <w:color w:val="000000"/>
          <w:sz w:val="28"/>
        </w:rPr>
        <w:t>
      2. Ұлттық архив қоры құжаттарының құрамы туралы деректердің орталықтандырылған мемлекеттік есебін жүргізуді қамтамасыз етуді архивтер мен құжаттаманы басқару жөніндегі уәкілетті орган (бұдан әрі – уәкілетті орган) жүзеге асырады.</w:t>
      </w:r>
    </w:p>
    <w:bookmarkEnd w:id="19"/>
    <w:bookmarkStart w:name="z22" w:id="20"/>
    <w:p>
      <w:pPr>
        <w:spacing w:after="0"/>
        <w:ind w:left="0"/>
        <w:jc w:val="left"/>
      </w:pPr>
      <w:r>
        <w:rPr>
          <w:rFonts w:ascii="Times New Roman"/>
          <w:b/>
          <w:i w:val="false"/>
          <w:color w:val="000000"/>
        </w:rPr>
        <w:t xml:space="preserve"> 2-тарау. Ұлттық архив қоры құжаттарының құрамы туралы деректердің орталықтандырылған мемлекеттік есебін жүргізу тәртібі</w:t>
      </w:r>
    </w:p>
    <w:bookmarkEnd w:id="20"/>
    <w:bookmarkStart w:name="z23" w:id="21"/>
    <w:p>
      <w:pPr>
        <w:spacing w:after="0"/>
        <w:ind w:left="0"/>
        <w:jc w:val="both"/>
      </w:pPr>
      <w:r>
        <w:rPr>
          <w:rFonts w:ascii="Times New Roman"/>
          <w:b w:val="false"/>
          <w:i w:val="false"/>
          <w:color w:val="000000"/>
          <w:sz w:val="28"/>
        </w:rPr>
        <w:t xml:space="preserve">
      3. Қазақстан Республикасы 1998 жылғы 22 желтоқсандағы "Ұлттық архив қоры және архивтер туралы" Заңы </w:t>
      </w:r>
      <w:r>
        <w:rPr>
          <w:rFonts w:ascii="Times New Roman"/>
          <w:b w:val="false"/>
          <w:i w:val="false"/>
          <w:color w:val="000000"/>
          <w:sz w:val="28"/>
        </w:rPr>
        <w:t>4-бабының</w:t>
      </w:r>
      <w:r>
        <w:rPr>
          <w:rFonts w:ascii="Times New Roman"/>
          <w:b w:val="false"/>
          <w:i w:val="false"/>
          <w:color w:val="000000"/>
          <w:sz w:val="28"/>
        </w:rPr>
        <w:t xml:space="preserve"> 1-тармағына сәйкес Ұлттық архив қоры мынадай құжаттардан:</w:t>
      </w:r>
    </w:p>
    <w:bookmarkEnd w:id="21"/>
    <w:bookmarkStart w:name="z24" w:id="22"/>
    <w:p>
      <w:pPr>
        <w:spacing w:after="0"/>
        <w:ind w:left="0"/>
        <w:jc w:val="both"/>
      </w:pPr>
      <w:r>
        <w:rPr>
          <w:rFonts w:ascii="Times New Roman"/>
          <w:b w:val="false"/>
          <w:i w:val="false"/>
          <w:color w:val="000000"/>
          <w:sz w:val="28"/>
        </w:rPr>
        <w:t xml:space="preserve">
      1) заң актілерінен және басқа да ресми құжаттардан; </w:t>
      </w:r>
    </w:p>
    <w:bookmarkEnd w:id="22"/>
    <w:bookmarkStart w:name="z25" w:id="23"/>
    <w:p>
      <w:pPr>
        <w:spacing w:after="0"/>
        <w:ind w:left="0"/>
        <w:jc w:val="both"/>
      </w:pPr>
      <w:r>
        <w:rPr>
          <w:rFonts w:ascii="Times New Roman"/>
          <w:b w:val="false"/>
          <w:i w:val="false"/>
          <w:color w:val="000000"/>
          <w:sz w:val="28"/>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арнаулы құжаттамадан; </w:t>
      </w:r>
    </w:p>
    <w:bookmarkEnd w:id="23"/>
    <w:bookmarkStart w:name="z26" w:id="24"/>
    <w:p>
      <w:pPr>
        <w:spacing w:after="0"/>
        <w:ind w:left="0"/>
        <w:jc w:val="both"/>
      </w:pPr>
      <w:r>
        <w:rPr>
          <w:rFonts w:ascii="Times New Roman"/>
          <w:b w:val="false"/>
          <w:i w:val="false"/>
          <w:color w:val="000000"/>
          <w:sz w:val="28"/>
        </w:rPr>
        <w:t xml:space="preserve">
      3) электрондық ақпараттық ресурстардан, машинамен оқуға бағдарланған және дыбыстық-бейне құжаттамадан; </w:t>
      </w:r>
    </w:p>
    <w:bookmarkEnd w:id="24"/>
    <w:bookmarkStart w:name="z27" w:id="25"/>
    <w:p>
      <w:pPr>
        <w:spacing w:after="0"/>
        <w:ind w:left="0"/>
        <w:jc w:val="both"/>
      </w:pPr>
      <w:r>
        <w:rPr>
          <w:rFonts w:ascii="Times New Roman"/>
          <w:b w:val="false"/>
          <w:i w:val="false"/>
          <w:color w:val="000000"/>
          <w:sz w:val="28"/>
        </w:rPr>
        <w:t xml:space="preserve">
      4) тарих пен мәдениеттің деректі ескерткіштерінен; </w:t>
      </w:r>
    </w:p>
    <w:bookmarkEnd w:id="25"/>
    <w:bookmarkStart w:name="z28" w:id="26"/>
    <w:p>
      <w:pPr>
        <w:spacing w:after="0"/>
        <w:ind w:left="0"/>
        <w:jc w:val="both"/>
      </w:pPr>
      <w:r>
        <w:rPr>
          <w:rFonts w:ascii="Times New Roman"/>
          <w:b w:val="false"/>
          <w:i w:val="false"/>
          <w:color w:val="000000"/>
          <w:sz w:val="28"/>
        </w:rPr>
        <w:t xml:space="preserve">
      5) жеке адам тегінің құжаттарынан және ұлттық құндылық болып табылатын өзге де құжаттамадан; </w:t>
      </w:r>
    </w:p>
    <w:bookmarkEnd w:id="26"/>
    <w:bookmarkStart w:name="z29" w:id="27"/>
    <w:p>
      <w:pPr>
        <w:spacing w:after="0"/>
        <w:ind w:left="0"/>
        <w:jc w:val="both"/>
      </w:pPr>
      <w:r>
        <w:rPr>
          <w:rFonts w:ascii="Times New Roman"/>
          <w:b w:val="false"/>
          <w:i w:val="false"/>
          <w:color w:val="000000"/>
          <w:sz w:val="28"/>
        </w:rPr>
        <w:t xml:space="preserve">
      6) Қазақстан Республикасының меншігіне түскен өзге де құжаттардан; </w:t>
      </w:r>
    </w:p>
    <w:bookmarkEnd w:id="27"/>
    <w:bookmarkStart w:name="z30" w:id="28"/>
    <w:p>
      <w:pPr>
        <w:spacing w:after="0"/>
        <w:ind w:left="0"/>
        <w:jc w:val="both"/>
      </w:pPr>
      <w:r>
        <w:rPr>
          <w:rFonts w:ascii="Times New Roman"/>
          <w:b w:val="false"/>
          <w:i w:val="false"/>
          <w:color w:val="000000"/>
          <w:sz w:val="28"/>
        </w:rPr>
        <w:t xml:space="preserve">
      7) құжаттардың сақтандыру көшірмелерінен тұрады. </w:t>
      </w:r>
    </w:p>
    <w:bookmarkEnd w:id="28"/>
    <w:bookmarkStart w:name="z31" w:id="29"/>
    <w:p>
      <w:pPr>
        <w:spacing w:after="0"/>
        <w:ind w:left="0"/>
        <w:jc w:val="both"/>
      </w:pPr>
      <w:r>
        <w:rPr>
          <w:rFonts w:ascii="Times New Roman"/>
          <w:b w:val="false"/>
          <w:i w:val="false"/>
          <w:color w:val="000000"/>
          <w:sz w:val="28"/>
        </w:rPr>
        <w:t>
      4. Ұлттық архив қоры құжаттарының құрамы туралы деректердің орталықтандырылған мемлекеттік есебін жүргізу Ұлттық архив қорының құжаттарын тұрақты, уақытша сақтауды жүзеге асыратын барлық ұйымдар үшін бірыңғай болып табылады және физикалық жекеленген құжат немесе дербес маңызы бар құжаттардың жиынтығы болып табылатын архивтік қорлар, сақтау бірліктері бойынша жүзеге асырылады.</w:t>
      </w:r>
    </w:p>
    <w:bookmarkEnd w:id="29"/>
    <w:bookmarkStart w:name="z32" w:id="30"/>
    <w:p>
      <w:pPr>
        <w:spacing w:after="0"/>
        <w:ind w:left="0"/>
        <w:jc w:val="both"/>
      </w:pPr>
      <w:r>
        <w:rPr>
          <w:rFonts w:ascii="Times New Roman"/>
          <w:b w:val="false"/>
          <w:i w:val="false"/>
          <w:color w:val="000000"/>
          <w:sz w:val="28"/>
        </w:rPr>
        <w:t>
      5. Ұлттық архив қоры құжаттарының құрамы туралы деректердің орталықтандырылған мемлекеттік есебін жүргізу:</w:t>
      </w:r>
    </w:p>
    <w:bookmarkEnd w:id="30"/>
    <w:bookmarkStart w:name="z33" w:id="31"/>
    <w:p>
      <w:pPr>
        <w:spacing w:after="0"/>
        <w:ind w:left="0"/>
        <w:jc w:val="both"/>
      </w:pPr>
      <w:r>
        <w:rPr>
          <w:rFonts w:ascii="Times New Roman"/>
          <w:b w:val="false"/>
          <w:i w:val="false"/>
          <w:color w:val="000000"/>
          <w:sz w:val="28"/>
        </w:rPr>
        <w:t>
      1) орталықтандыру;</w:t>
      </w:r>
    </w:p>
    <w:bookmarkEnd w:id="31"/>
    <w:bookmarkStart w:name="z34" w:id="32"/>
    <w:p>
      <w:pPr>
        <w:spacing w:after="0"/>
        <w:ind w:left="0"/>
        <w:jc w:val="both"/>
      </w:pPr>
      <w:r>
        <w:rPr>
          <w:rFonts w:ascii="Times New Roman"/>
          <w:b w:val="false"/>
          <w:i w:val="false"/>
          <w:color w:val="000000"/>
          <w:sz w:val="28"/>
        </w:rPr>
        <w:t>
      2) бірыңғайлау;</w:t>
      </w:r>
    </w:p>
    <w:bookmarkEnd w:id="32"/>
    <w:bookmarkStart w:name="z35" w:id="33"/>
    <w:p>
      <w:pPr>
        <w:spacing w:after="0"/>
        <w:ind w:left="0"/>
        <w:jc w:val="both"/>
      </w:pPr>
      <w:r>
        <w:rPr>
          <w:rFonts w:ascii="Times New Roman"/>
          <w:b w:val="false"/>
          <w:i w:val="false"/>
          <w:color w:val="000000"/>
          <w:sz w:val="28"/>
        </w:rPr>
        <w:t>
      3) динамикалығы;</w:t>
      </w:r>
    </w:p>
    <w:bookmarkEnd w:id="33"/>
    <w:bookmarkStart w:name="z36" w:id="34"/>
    <w:p>
      <w:pPr>
        <w:spacing w:after="0"/>
        <w:ind w:left="0"/>
        <w:jc w:val="both"/>
      </w:pPr>
      <w:r>
        <w:rPr>
          <w:rFonts w:ascii="Times New Roman"/>
          <w:b w:val="false"/>
          <w:i w:val="false"/>
          <w:color w:val="000000"/>
          <w:sz w:val="28"/>
        </w:rPr>
        <w:t>
      4) толықтығы және шүбәсіздігі принциптеріне негізделеді.</w:t>
      </w:r>
    </w:p>
    <w:bookmarkEnd w:id="34"/>
    <w:bookmarkStart w:name="z37" w:id="35"/>
    <w:p>
      <w:pPr>
        <w:spacing w:after="0"/>
        <w:ind w:left="0"/>
        <w:jc w:val="both"/>
      </w:pPr>
      <w:r>
        <w:rPr>
          <w:rFonts w:ascii="Times New Roman"/>
          <w:b w:val="false"/>
          <w:i w:val="false"/>
          <w:color w:val="000000"/>
          <w:sz w:val="28"/>
        </w:rPr>
        <w:t>
      6. Ұлттық архив қоры құжаттарының құрамы туралы деректердің орталықтандырылған мемлекеттік есебін жүргізу үшін Қазақстан Республикасының Ұлттық архиві, Қазақстан Республикасының орталық мемлекеттік архивтері, арнаулы мемлекеттік архивтер, Қазақстан Республикасы Президентінің архиві және жергілікті атқарушы органдар жыл сайын жұмыс туралы жылдық есеппен бірге уәкілетті органға бір данада:</w:t>
      </w:r>
    </w:p>
    <w:bookmarkEnd w:id="35"/>
    <w:bookmarkStart w:name="z38" w:id="3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архив паспортын;</w:t>
      </w:r>
    </w:p>
    <w:bookmarkEnd w:id="36"/>
    <w:bookmarkStart w:name="z39" w:id="3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қор карточкасын;</w:t>
      </w:r>
    </w:p>
    <w:bookmarkEnd w:id="37"/>
    <w:bookmarkStart w:name="z40" w:id="3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қорлардың құрамы мен көлеміндегі өзгерістер туралы мәліметтерді;</w:t>
      </w:r>
    </w:p>
    <w:bookmarkEnd w:id="38"/>
    <w:bookmarkStart w:name="z41" w:id="39"/>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қорлар каталогы бойынша есептік мәліметтерді ұсынады.</w:t>
      </w:r>
    </w:p>
    <w:bookmarkEnd w:id="39"/>
    <w:bookmarkStart w:name="z42" w:id="40"/>
    <w:p>
      <w:pPr>
        <w:spacing w:after="0"/>
        <w:ind w:left="0"/>
        <w:jc w:val="both"/>
      </w:pPr>
      <w:r>
        <w:rPr>
          <w:rFonts w:ascii="Times New Roman"/>
          <w:b w:val="false"/>
          <w:i w:val="false"/>
          <w:color w:val="000000"/>
          <w:sz w:val="28"/>
        </w:rPr>
        <w:t xml:space="preserve">
      7. Қазақстан Республикасы Ұлттық архив қорының құжаттарын мемлекеттік есепке алуды Қазақстан Республикасы Мәдениет және спорт министрінің 2014 жылғы 22 желтоқсандағы № 145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қағидаларында (Нормативтік құқықтық актілерді мемлекеттік тіркеу тізілімінде № 10127 болып тіркелген) белгіленген тәртіппен мемлекеттік және арнаулы архивтер, сондай-ақ Қазақстан Республикасы Мәдениет және спорт министрінің 2014 жылғы 22 желтоқсандағы № 146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қағидаларында (Нормативтік құқықтық актілерді мемлекеттік тіркеу тізілімінде № 10128 болып тіркелген) бекітілген тәртіппен ведомстволық және жеке меншік архивтер жүзеге асырады.</w:t>
      </w:r>
    </w:p>
    <w:bookmarkEnd w:id="40"/>
    <w:bookmarkStart w:name="z43" w:id="41"/>
    <w:p>
      <w:pPr>
        <w:spacing w:after="0"/>
        <w:ind w:left="0"/>
        <w:jc w:val="both"/>
      </w:pPr>
      <w:r>
        <w:rPr>
          <w:rFonts w:ascii="Times New Roman"/>
          <w:b w:val="false"/>
          <w:i w:val="false"/>
          <w:color w:val="000000"/>
          <w:sz w:val="28"/>
        </w:rPr>
        <w:t xml:space="preserve">
      8. Уәкілетті орган жыл сайын есептік жылдан кейінгі 15 ақпанға қарай Қазақстан Республикасының Ұлттық архиві, Қазақстан Республикасының орталық мемлекеттік архивтері, Қазақстан Республикасы Президентінің архиві, арнаулы мемлекеттік архивтер және жергілікті атқарушы органдар ұсынған қор карточкаларының негізінде Орталық қорлар каталогына өзгерістер мен толықтырулар енгізеді. </w:t>
      </w:r>
    </w:p>
    <w:bookmarkEnd w:id="41"/>
    <w:bookmarkStart w:name="z44" w:id="42"/>
    <w:p>
      <w:pPr>
        <w:spacing w:after="0"/>
        <w:ind w:left="0"/>
        <w:jc w:val="both"/>
      </w:pPr>
      <w:r>
        <w:rPr>
          <w:rFonts w:ascii="Times New Roman"/>
          <w:b w:val="false"/>
          <w:i w:val="false"/>
          <w:color w:val="000000"/>
          <w:sz w:val="28"/>
        </w:rPr>
        <w:t xml:space="preserve">
      9. Қазақстан Республикасының Ұлттық архиві, Қазақстан Республикасының орталық мемлекеттік архивтері, Қазақстан Республикасы Президентінің Архиві, және жергілікті атқарушы органдар үш жылда бір рет жұмыс туралы жылдық есеппен бірге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архивтердің толықтыру көздері-ұйымдар архивтерінің жиынтық паспортын жасайды және уәкілетті органға ұсынады.</w:t>
      </w:r>
    </w:p>
    <w:bookmarkEnd w:id="42"/>
    <w:bookmarkStart w:name="z45" w:id="43"/>
    <w:p>
      <w:pPr>
        <w:spacing w:after="0"/>
        <w:ind w:left="0"/>
        <w:jc w:val="both"/>
      </w:pPr>
      <w:r>
        <w:rPr>
          <w:rFonts w:ascii="Times New Roman"/>
          <w:b w:val="false"/>
          <w:i w:val="false"/>
          <w:color w:val="000000"/>
          <w:sz w:val="28"/>
        </w:rPr>
        <w:t>
      10. Уәкілетті орган үш жылда бір рет есептік жылдан кейінгі 15 ақпанға қарай осы Қағидалардың 5-қосымшасына сәйкес нысан бойынша ұсынылған жиынтық паспорттардың негізінде республика бойынша мемлекеттік архивтердің толықтыру көздері-ұйымдар архивтерінің жиынтық паспортын құрастырады.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r>
              <w:br/>
            </w:r>
            <w:r>
              <w:rPr>
                <w:rFonts w:ascii="Times New Roman"/>
                <w:b w:val="false"/>
                <w:i w:val="false"/>
                <w:color w:val="000000"/>
                <w:sz w:val="20"/>
              </w:rPr>
              <w:t>құжаттарының құрамы туралы</w:t>
            </w:r>
            <w:r>
              <w:br/>
            </w:r>
            <w:r>
              <w:rPr>
                <w:rFonts w:ascii="Times New Roman"/>
                <w:b w:val="false"/>
                <w:i w:val="false"/>
                <w:color w:val="000000"/>
                <w:sz w:val="20"/>
              </w:rPr>
              <w:t>деректердің</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есебін жүргізу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4"/>
    <w:p>
      <w:pPr>
        <w:spacing w:after="0"/>
        <w:ind w:left="0"/>
        <w:jc w:val="both"/>
      </w:pPr>
      <w:r>
        <w:rPr>
          <w:rFonts w:ascii="Times New Roman"/>
          <w:b w:val="false"/>
          <w:i w:val="false"/>
          <w:color w:val="000000"/>
          <w:sz w:val="28"/>
        </w:rPr>
        <w:t>
      Кімге ұсынылады _______________________________________</w:t>
      </w:r>
    </w:p>
    <w:bookmarkEnd w:id="44"/>
    <w:bookmarkStart w:name="z49" w:id="45"/>
    <w:p>
      <w:pPr>
        <w:spacing w:after="0"/>
        <w:ind w:left="0"/>
        <w:jc w:val="both"/>
      </w:pPr>
      <w:r>
        <w:rPr>
          <w:rFonts w:ascii="Times New Roman"/>
          <w:b w:val="false"/>
          <w:i w:val="false"/>
          <w:color w:val="000000"/>
          <w:sz w:val="28"/>
        </w:rPr>
        <w:t>
      (алушының атауы)</w:t>
      </w:r>
    </w:p>
    <w:bookmarkEnd w:id="45"/>
    <w:bookmarkStart w:name="z50" w:id="46"/>
    <w:p>
      <w:pPr>
        <w:spacing w:after="0"/>
        <w:ind w:left="0"/>
        <w:jc w:val="both"/>
      </w:pPr>
      <w:r>
        <w:rPr>
          <w:rFonts w:ascii="Times New Roman"/>
          <w:b w:val="false"/>
          <w:i w:val="false"/>
          <w:color w:val="000000"/>
          <w:sz w:val="28"/>
        </w:rPr>
        <w:t>
      Кім ұсынады ___________________________________________</w:t>
      </w:r>
    </w:p>
    <w:bookmarkEnd w:id="46"/>
    <w:bookmarkStart w:name="z51" w:id="47"/>
    <w:p>
      <w:pPr>
        <w:spacing w:after="0"/>
        <w:ind w:left="0"/>
        <w:jc w:val="both"/>
      </w:pPr>
      <w:r>
        <w:rPr>
          <w:rFonts w:ascii="Times New Roman"/>
          <w:b w:val="false"/>
          <w:i w:val="false"/>
          <w:color w:val="000000"/>
          <w:sz w:val="28"/>
        </w:rPr>
        <w:t xml:space="preserve">
      (есеп беретін ұйымның </w:t>
      </w:r>
    </w:p>
    <w:bookmarkEnd w:id="47"/>
    <w:bookmarkStart w:name="z52" w:id="48"/>
    <w:p>
      <w:pPr>
        <w:spacing w:after="0"/>
        <w:ind w:left="0"/>
        <w:jc w:val="both"/>
      </w:pPr>
      <w:r>
        <w:rPr>
          <w:rFonts w:ascii="Times New Roman"/>
          <w:b w:val="false"/>
          <w:i w:val="false"/>
          <w:color w:val="000000"/>
          <w:sz w:val="28"/>
        </w:rPr>
        <w:t>
      _______________________________________________________</w:t>
      </w:r>
    </w:p>
    <w:bookmarkEnd w:id="48"/>
    <w:bookmarkStart w:name="z53" w:id="49"/>
    <w:p>
      <w:pPr>
        <w:spacing w:after="0"/>
        <w:ind w:left="0"/>
        <w:jc w:val="both"/>
      </w:pPr>
      <w:r>
        <w:rPr>
          <w:rFonts w:ascii="Times New Roman"/>
          <w:b w:val="false"/>
          <w:i w:val="false"/>
          <w:color w:val="000000"/>
          <w:sz w:val="28"/>
        </w:rPr>
        <w:t>
      атауы)</w:t>
      </w:r>
    </w:p>
    <w:bookmarkEnd w:id="49"/>
    <w:bookmarkStart w:name="z54" w:id="50"/>
    <w:p>
      <w:pPr>
        <w:spacing w:after="0"/>
        <w:ind w:left="0"/>
        <w:jc w:val="both"/>
      </w:pPr>
      <w:r>
        <w:rPr>
          <w:rFonts w:ascii="Times New Roman"/>
          <w:b w:val="false"/>
          <w:i w:val="false"/>
          <w:color w:val="000000"/>
          <w:sz w:val="28"/>
        </w:rPr>
        <w:t>
      20__жылғы "___"________ ______________________ архив паспорты</w:t>
      </w:r>
    </w:p>
    <w:bookmarkEnd w:id="50"/>
    <w:bookmarkStart w:name="z55" w:id="51"/>
    <w:p>
      <w:pPr>
        <w:spacing w:after="0"/>
        <w:ind w:left="0"/>
        <w:jc w:val="both"/>
      </w:pPr>
      <w:r>
        <w:rPr>
          <w:rFonts w:ascii="Times New Roman"/>
          <w:b w:val="false"/>
          <w:i w:val="false"/>
          <w:color w:val="000000"/>
          <w:sz w:val="28"/>
        </w:rPr>
        <w:t>
      (архивтің атауы)</w:t>
      </w:r>
    </w:p>
    <w:bookmarkEnd w:id="51"/>
    <w:p>
      <w:pPr>
        <w:spacing w:after="0"/>
        <w:ind w:left="0"/>
        <w:jc w:val="left"/>
      </w:pPr>
      <w:r>
        <w:rPr>
          <w:rFonts w:ascii="Times New Roman"/>
          <w:b/>
          <w:i w:val="false"/>
          <w:color w:val="000000"/>
        </w:rPr>
        <w:t xml:space="preserve"> 1. Архивтік құжаттардың құрамы мен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823"/>
        <w:gridCol w:w="1171"/>
        <w:gridCol w:w="1171"/>
        <w:gridCol w:w="1172"/>
        <w:gridCol w:w="1172"/>
        <w:gridCol w:w="1498"/>
        <w:gridCol w:w="2150"/>
      </w:tblGrid>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қабылданған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тілдегілері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аса құндылары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Есеп бірлігінің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2853"/>
        <w:gridCol w:w="2853"/>
        <w:gridCol w:w="3647"/>
      </w:tblGrid>
      <w:tr>
        <w:trPr>
          <w:trHeight w:val="3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тізімдемелерге енгізілгені</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Архивтік құжаттар көшірмелерінің сақтандыру қорының құрамы мен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328"/>
        <w:gridCol w:w="1912"/>
        <w:gridCol w:w="1496"/>
        <w:gridCol w:w="1496"/>
        <w:gridCol w:w="2330"/>
      </w:tblGrid>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 үшін көшірілгендері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 барлары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негативтер кадрларының саны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сақтау бірліктерінің саны</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Архивтік құжаттарға ғылыми-анықтамалық аппараттың құрамы мен көлемі Тізімдемелер, каталогтар, деректер базасы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434"/>
        <w:gridCol w:w="1151"/>
        <w:gridCol w:w="1476"/>
        <w:gridCol w:w="921"/>
        <w:gridCol w:w="922"/>
        <w:gridCol w:w="922"/>
        <w:gridCol w:w="1178"/>
        <w:gridCol w:w="1178"/>
        <w:gridCol w:w="1432"/>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 (есепке алу және сипаттау кітаптары)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құрамы мен мазмұны туралы деректер базалары құрылды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жинақта</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дың саны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карточкалар саны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ның саны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байтта ғы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каталогтарға енгізілгендері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Анықтамалық-ақпараттық басылымдар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6267"/>
        <w:gridCol w:w="296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Басылған жолсілтемелер, қорлар бойынша қысқаша анықтамалықтар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Әкімшілік-аймақтық бөлу бойынша басылған анықтамалықтар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тарихы бойынша басылған анықтамалықтар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түрде басылған анықтамалықтар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анықтамалықтардың барлығы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Ғылыми-анықтамалық кітапхананың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және кітапшалар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өзге түрлері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Құжаттарды сақтау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6870"/>
        <w:gridCol w:w="2671"/>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ғимараттары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үй-жайлар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толу дәрежесі (пайызбен)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күзет сигнализациясымен жабдықталуы (пайызбен)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өртке қарсы сигнализациямен жабдықталуы (пайызбен)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сөрелерінің ұзындығы (қума метрмен)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сөрелердің ұзындығы (қума метрмен)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Мұқабаланған құжаттар (сақтау бірлігімен)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2"/>
    <w:p>
      <w:pPr>
        <w:spacing w:after="0"/>
        <w:ind w:left="0"/>
        <w:jc w:val="both"/>
      </w:pPr>
      <w:r>
        <w:rPr>
          <w:rFonts w:ascii="Times New Roman"/>
          <w:b w:val="false"/>
          <w:i w:val="false"/>
          <w:color w:val="000000"/>
          <w:sz w:val="28"/>
        </w:rPr>
        <w:t>
      __________________________________________________________________________</w:t>
      </w:r>
    </w:p>
    <w:bookmarkEnd w:id="52"/>
    <w:bookmarkStart w:name="z57" w:id="53"/>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53"/>
    <w:bookmarkStart w:name="z58" w:id="54"/>
    <w:p>
      <w:pPr>
        <w:spacing w:after="0"/>
        <w:ind w:left="0"/>
        <w:jc w:val="both"/>
      </w:pPr>
      <w:r>
        <w:rPr>
          <w:rFonts w:ascii="Times New Roman"/>
          <w:b w:val="false"/>
          <w:i w:val="false"/>
          <w:color w:val="000000"/>
          <w:sz w:val="28"/>
        </w:rPr>
        <w:t>
      __________________________________________________________________________</w:t>
      </w:r>
    </w:p>
    <w:bookmarkEnd w:id="54"/>
    <w:bookmarkStart w:name="z59" w:id="55"/>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55"/>
    <w:bookmarkStart w:name="z60" w:id="56"/>
    <w:p>
      <w:pPr>
        <w:spacing w:after="0"/>
        <w:ind w:left="0"/>
        <w:jc w:val="both"/>
      </w:pPr>
      <w:r>
        <w:rPr>
          <w:rFonts w:ascii="Times New Roman"/>
          <w:b w:val="false"/>
          <w:i w:val="false"/>
          <w:color w:val="000000"/>
          <w:sz w:val="28"/>
        </w:rPr>
        <w:t>
      Күні</w:t>
      </w:r>
    </w:p>
    <w:bookmarkEnd w:id="56"/>
    <w:bookmarkStart w:name="z61" w:id="57"/>
    <w:p>
      <w:pPr>
        <w:spacing w:after="0"/>
        <w:ind w:left="0"/>
        <w:jc w:val="both"/>
      </w:pPr>
      <w:r>
        <w:rPr>
          <w:rFonts w:ascii="Times New Roman"/>
          <w:b w:val="false"/>
          <w:i w:val="false"/>
          <w:color w:val="000000"/>
          <w:sz w:val="28"/>
        </w:rPr>
        <w:t>
      Мөр қоятын орын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r>
              <w:br/>
            </w:r>
            <w:r>
              <w:rPr>
                <w:rFonts w:ascii="Times New Roman"/>
                <w:b w:val="false"/>
                <w:i w:val="false"/>
                <w:color w:val="000000"/>
                <w:sz w:val="20"/>
              </w:rPr>
              <w:t>құжаттарының құрамы туралы</w:t>
            </w:r>
            <w:r>
              <w:br/>
            </w:r>
            <w:r>
              <w:rPr>
                <w:rFonts w:ascii="Times New Roman"/>
                <w:b w:val="false"/>
                <w:i w:val="false"/>
                <w:color w:val="000000"/>
                <w:sz w:val="20"/>
              </w:rPr>
              <w:t>деректердің</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есебін жүргізу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Қор карточкасы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3820"/>
        <w:gridCol w:w="679"/>
        <w:gridCol w:w="679"/>
        <w:gridCol w:w="687"/>
        <w:gridCol w:w="1342"/>
        <w:gridCol w:w="1342"/>
      </w:tblGrid>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бірінші түскен күні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карточкасын алған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сақталған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w:t>
            </w:r>
            <w:r>
              <w:br/>
            </w:r>
            <w:r>
              <w:rPr>
                <w:rFonts w:ascii="Times New Roman"/>
                <w:b w:val="false"/>
                <w:i w:val="false"/>
                <w:color w:val="000000"/>
                <w:sz w:val="20"/>
              </w:rPr>
              <w:t>
Санаты/</w:t>
            </w:r>
            <w:r>
              <w:br/>
            </w:r>
            <w:r>
              <w:rPr>
                <w:rFonts w:ascii="Times New Roman"/>
                <w:b w:val="false"/>
                <w:i w:val="false"/>
                <w:color w:val="000000"/>
                <w:sz w:val="20"/>
              </w:rPr>
              <w:t>
Меншік нысаны</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әр атауының шеткі даталары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атауы</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қордың көлемі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құжаттардың саны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сипатталмаған сақтау бірліктері/құжаттар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бірліктерінің сақтандыру көшірмелері барлары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Қор карточкасының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480"/>
        <w:gridCol w:w="1480"/>
        <w:gridCol w:w="3190"/>
        <w:gridCol w:w="1480"/>
        <w:gridCol w:w="1481"/>
      </w:tblGrid>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59"/>
    <w:p>
      <w:pPr>
        <w:spacing w:after="0"/>
        <w:ind w:left="0"/>
        <w:jc w:val="both"/>
      </w:pPr>
      <w:r>
        <w:rPr>
          <w:rFonts w:ascii="Times New Roman"/>
          <w:b w:val="false"/>
          <w:i w:val="false"/>
          <w:color w:val="000000"/>
          <w:sz w:val="28"/>
        </w:rPr>
        <w:t>
      Қордың бұрынғы № _______</w:t>
      </w:r>
    </w:p>
    <w:bookmarkEnd w:id="59"/>
    <w:bookmarkStart w:name="z66" w:id="60"/>
    <w:p>
      <w:pPr>
        <w:spacing w:after="0"/>
        <w:ind w:left="0"/>
        <w:jc w:val="both"/>
      </w:pPr>
      <w:r>
        <w:rPr>
          <w:rFonts w:ascii="Times New Roman"/>
          <w:b w:val="false"/>
          <w:i w:val="false"/>
          <w:color w:val="000000"/>
          <w:sz w:val="28"/>
        </w:rPr>
        <w:t>
      Ескертпе ______________________________________________________________</w:t>
      </w:r>
    </w:p>
    <w:bookmarkEnd w:id="60"/>
    <w:bookmarkStart w:name="z67" w:id="61"/>
    <w:p>
      <w:pPr>
        <w:spacing w:after="0"/>
        <w:ind w:left="0"/>
        <w:jc w:val="both"/>
      </w:pPr>
      <w:r>
        <w:rPr>
          <w:rFonts w:ascii="Times New Roman"/>
          <w:b w:val="false"/>
          <w:i w:val="false"/>
          <w:color w:val="000000"/>
          <w:sz w:val="28"/>
        </w:rPr>
        <w:t>
      _______________________________________________________________________</w:t>
      </w:r>
    </w:p>
    <w:bookmarkEnd w:id="61"/>
    <w:bookmarkStart w:name="z68" w:id="62"/>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62"/>
    <w:bookmarkStart w:name="z69" w:id="63"/>
    <w:p>
      <w:pPr>
        <w:spacing w:after="0"/>
        <w:ind w:left="0"/>
        <w:jc w:val="both"/>
      </w:pPr>
      <w:r>
        <w:rPr>
          <w:rFonts w:ascii="Times New Roman"/>
          <w:b w:val="false"/>
          <w:i w:val="false"/>
          <w:color w:val="000000"/>
          <w:sz w:val="28"/>
        </w:rPr>
        <w:t>
      _______________________________________________________________________</w:t>
      </w:r>
    </w:p>
    <w:bookmarkEnd w:id="63"/>
    <w:bookmarkStart w:name="z70" w:id="64"/>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64"/>
    <w:bookmarkStart w:name="z71" w:id="65"/>
    <w:p>
      <w:pPr>
        <w:spacing w:after="0"/>
        <w:ind w:left="0"/>
        <w:jc w:val="both"/>
      </w:pPr>
      <w:r>
        <w:rPr>
          <w:rFonts w:ascii="Times New Roman"/>
          <w:b w:val="false"/>
          <w:i w:val="false"/>
          <w:color w:val="000000"/>
          <w:sz w:val="28"/>
        </w:rPr>
        <w:t>
      Күні</w:t>
      </w:r>
    </w:p>
    <w:bookmarkEnd w:id="65"/>
    <w:bookmarkStart w:name="z72" w:id="66"/>
    <w:p>
      <w:pPr>
        <w:spacing w:after="0"/>
        <w:ind w:left="0"/>
        <w:jc w:val="both"/>
      </w:pPr>
      <w:r>
        <w:rPr>
          <w:rFonts w:ascii="Times New Roman"/>
          <w:b w:val="false"/>
          <w:i w:val="false"/>
          <w:color w:val="000000"/>
          <w:sz w:val="28"/>
        </w:rPr>
        <w:t>
      Мөр қоятын орын</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r>
              <w:br/>
            </w:r>
            <w:r>
              <w:rPr>
                <w:rFonts w:ascii="Times New Roman"/>
                <w:b w:val="false"/>
                <w:i w:val="false"/>
                <w:color w:val="000000"/>
                <w:sz w:val="20"/>
              </w:rPr>
              <w:t>құжаттарының құрамы</w:t>
            </w:r>
            <w:r>
              <w:br/>
            </w:r>
            <w:r>
              <w:rPr>
                <w:rFonts w:ascii="Times New Roman"/>
                <w:b w:val="false"/>
                <w:i w:val="false"/>
                <w:color w:val="000000"/>
                <w:sz w:val="20"/>
              </w:rPr>
              <w:t>туралы деректердің</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есебін жүргізу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7"/>
    <w:p>
      <w:pPr>
        <w:spacing w:after="0"/>
        <w:ind w:left="0"/>
        <w:jc w:val="both"/>
      </w:pPr>
      <w:r>
        <w:rPr>
          <w:rFonts w:ascii="Times New Roman"/>
          <w:b w:val="false"/>
          <w:i w:val="false"/>
          <w:color w:val="000000"/>
          <w:sz w:val="28"/>
        </w:rPr>
        <w:t>
      _______________________________</w:t>
      </w:r>
    </w:p>
    <w:bookmarkEnd w:id="67"/>
    <w:bookmarkStart w:name="z76" w:id="68"/>
    <w:p>
      <w:pPr>
        <w:spacing w:after="0"/>
        <w:ind w:left="0"/>
        <w:jc w:val="both"/>
      </w:pPr>
      <w:r>
        <w:rPr>
          <w:rFonts w:ascii="Times New Roman"/>
          <w:b w:val="false"/>
          <w:i w:val="false"/>
          <w:color w:val="000000"/>
          <w:sz w:val="28"/>
        </w:rPr>
        <w:t>
      (мемлекеттік архивтің, музейдің,</w:t>
      </w:r>
    </w:p>
    <w:bookmarkEnd w:id="68"/>
    <w:bookmarkStart w:name="z77" w:id="69"/>
    <w:p>
      <w:pPr>
        <w:spacing w:after="0"/>
        <w:ind w:left="0"/>
        <w:jc w:val="both"/>
      </w:pPr>
      <w:r>
        <w:rPr>
          <w:rFonts w:ascii="Times New Roman"/>
          <w:b w:val="false"/>
          <w:i w:val="false"/>
          <w:color w:val="000000"/>
          <w:sz w:val="28"/>
        </w:rPr>
        <w:t>
      _______________________________</w:t>
      </w:r>
    </w:p>
    <w:bookmarkEnd w:id="69"/>
    <w:bookmarkStart w:name="z78" w:id="70"/>
    <w:p>
      <w:pPr>
        <w:spacing w:after="0"/>
        <w:ind w:left="0"/>
        <w:jc w:val="both"/>
      </w:pPr>
      <w:r>
        <w:rPr>
          <w:rFonts w:ascii="Times New Roman"/>
          <w:b w:val="false"/>
          <w:i w:val="false"/>
          <w:color w:val="000000"/>
          <w:sz w:val="28"/>
        </w:rPr>
        <w:t>
      кітапхананың атауы)</w:t>
      </w:r>
    </w:p>
    <w:bookmarkEnd w:id="70"/>
    <w:bookmarkStart w:name="z79" w:id="71"/>
    <w:p>
      <w:pPr>
        <w:spacing w:after="0"/>
        <w:ind w:left="0"/>
        <w:jc w:val="left"/>
      </w:pPr>
      <w:r>
        <w:rPr>
          <w:rFonts w:ascii="Times New Roman"/>
          <w:b/>
          <w:i w:val="false"/>
          <w:color w:val="000000"/>
        </w:rPr>
        <w:t xml:space="preserve"> 20__жылғы 1 қаңтардағы қорлардың құрамы мен көлеміндегі өзгерістер туралы мәліметтер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789"/>
        <w:gridCol w:w="789"/>
        <w:gridCol w:w="789"/>
        <w:gridCol w:w="1228"/>
        <w:gridCol w:w="789"/>
        <w:gridCol w:w="1228"/>
        <w:gridCol w:w="789"/>
        <w:gridCol w:w="1113"/>
        <w:gridCol w:w="1385"/>
        <w:gridCol w:w="1360"/>
        <w:gridCol w:w="1226"/>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қаңтардағы қордағы сақтау бірліктерінің жалпы саны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Тізімдемелерге енгізілген сақтау бірліктері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Енгізілмеген сақтау бірліктері/ құжаттар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сақтау көшірмелері барлары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72"/>
    <w:p>
      <w:pPr>
        <w:spacing w:after="0"/>
        <w:ind w:left="0"/>
        <w:jc w:val="both"/>
      </w:pPr>
      <w:r>
        <w:rPr>
          <w:rFonts w:ascii="Times New Roman"/>
          <w:b w:val="false"/>
          <w:i w:val="false"/>
          <w:color w:val="000000"/>
          <w:sz w:val="28"/>
        </w:rPr>
        <w:t>
      Барлығы:______ ішінде____ қор,_______________ сақтау бірлігі/құжат түсті;</w:t>
      </w:r>
    </w:p>
    <w:bookmarkEnd w:id="72"/>
    <w:bookmarkStart w:name="z81" w:id="73"/>
    <w:p>
      <w:pPr>
        <w:spacing w:after="0"/>
        <w:ind w:left="0"/>
        <w:jc w:val="both"/>
      </w:pPr>
      <w:r>
        <w:rPr>
          <w:rFonts w:ascii="Times New Roman"/>
          <w:b w:val="false"/>
          <w:i w:val="false"/>
          <w:color w:val="000000"/>
          <w:sz w:val="28"/>
        </w:rPr>
        <w:t>
      ____ қор, _______________ сақтау бірлігі/құжат шықты;</w:t>
      </w:r>
    </w:p>
    <w:bookmarkEnd w:id="73"/>
    <w:bookmarkStart w:name="z82" w:id="74"/>
    <w:p>
      <w:pPr>
        <w:spacing w:after="0"/>
        <w:ind w:left="0"/>
        <w:jc w:val="both"/>
      </w:pPr>
      <w:r>
        <w:rPr>
          <w:rFonts w:ascii="Times New Roman"/>
          <w:b w:val="false"/>
          <w:i w:val="false"/>
          <w:color w:val="000000"/>
          <w:sz w:val="28"/>
        </w:rPr>
        <w:t>
      _______________ сақтау бірлігіне сақтандыру көшірмелері жасалды.</w:t>
      </w:r>
    </w:p>
    <w:bookmarkEnd w:id="74"/>
    <w:bookmarkStart w:name="z83" w:id="75"/>
    <w:p>
      <w:pPr>
        <w:spacing w:after="0"/>
        <w:ind w:left="0"/>
        <w:jc w:val="both"/>
      </w:pPr>
      <w:r>
        <w:rPr>
          <w:rFonts w:ascii="Times New Roman"/>
          <w:b w:val="false"/>
          <w:i w:val="false"/>
          <w:color w:val="000000"/>
          <w:sz w:val="28"/>
        </w:rPr>
        <w:t>
      _____ жылғы 1 қаңтарда архивте қорлардың тізімі бойынша № ___ден бастап № ____ дейінгі қорлардың нөмірлері бар,</w:t>
      </w:r>
    </w:p>
    <w:bookmarkEnd w:id="75"/>
    <w:bookmarkStart w:name="z84" w:id="76"/>
    <w:p>
      <w:pPr>
        <w:spacing w:after="0"/>
        <w:ind w:left="0"/>
        <w:jc w:val="both"/>
      </w:pPr>
      <w:r>
        <w:rPr>
          <w:rFonts w:ascii="Times New Roman"/>
          <w:b w:val="false"/>
          <w:i w:val="false"/>
          <w:color w:val="000000"/>
          <w:sz w:val="28"/>
        </w:rPr>
        <w:t>
      Соның ішінде бар болып есептелетін ___ қор,____________ сақтау бірлігінің қор,</w:t>
      </w:r>
    </w:p>
    <w:bookmarkEnd w:id="76"/>
    <w:bookmarkStart w:name="z85" w:id="77"/>
    <w:p>
      <w:pPr>
        <w:spacing w:after="0"/>
        <w:ind w:left="0"/>
        <w:jc w:val="both"/>
      </w:pPr>
      <w:r>
        <w:rPr>
          <w:rFonts w:ascii="Times New Roman"/>
          <w:b w:val="false"/>
          <w:i w:val="false"/>
          <w:color w:val="000000"/>
          <w:sz w:val="28"/>
        </w:rPr>
        <w:t>
      тапсырылған және біріктірілген (істері пайдаланылған және нөмірін алуға болмайтын) қорлардың нөмірлері__________,</w:t>
      </w:r>
    </w:p>
    <w:bookmarkEnd w:id="77"/>
    <w:bookmarkStart w:name="z86" w:id="78"/>
    <w:p>
      <w:pPr>
        <w:spacing w:after="0"/>
        <w:ind w:left="0"/>
        <w:jc w:val="both"/>
      </w:pPr>
      <w:r>
        <w:rPr>
          <w:rFonts w:ascii="Times New Roman"/>
          <w:b w:val="false"/>
          <w:i w:val="false"/>
          <w:color w:val="000000"/>
          <w:sz w:val="28"/>
        </w:rPr>
        <w:t>
      жойылған қорлар_______________,</w:t>
      </w:r>
    </w:p>
    <w:bookmarkEnd w:id="78"/>
    <w:bookmarkStart w:name="z87" w:id="79"/>
    <w:p>
      <w:pPr>
        <w:spacing w:after="0"/>
        <w:ind w:left="0"/>
        <w:jc w:val="both"/>
      </w:pPr>
      <w:r>
        <w:rPr>
          <w:rFonts w:ascii="Times New Roman"/>
          <w:b w:val="false"/>
          <w:i w:val="false"/>
          <w:color w:val="000000"/>
          <w:sz w:val="28"/>
        </w:rPr>
        <w:t>
      бос нөмірлер___________________.</w:t>
      </w:r>
    </w:p>
    <w:bookmarkEnd w:id="79"/>
    <w:bookmarkStart w:name="z88" w:id="80"/>
    <w:p>
      <w:pPr>
        <w:spacing w:after="0"/>
        <w:ind w:left="0"/>
        <w:jc w:val="both"/>
      </w:pPr>
      <w:r>
        <w:rPr>
          <w:rFonts w:ascii="Times New Roman"/>
          <w:b w:val="false"/>
          <w:i w:val="false"/>
          <w:color w:val="000000"/>
          <w:sz w:val="28"/>
        </w:rPr>
        <w:t>
      ________________________________________________________________________</w:t>
      </w:r>
    </w:p>
    <w:bookmarkEnd w:id="80"/>
    <w:bookmarkStart w:name="z89" w:id="81"/>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81"/>
    <w:bookmarkStart w:name="z90" w:id="82"/>
    <w:p>
      <w:pPr>
        <w:spacing w:after="0"/>
        <w:ind w:left="0"/>
        <w:jc w:val="both"/>
      </w:pPr>
      <w:r>
        <w:rPr>
          <w:rFonts w:ascii="Times New Roman"/>
          <w:b w:val="false"/>
          <w:i w:val="false"/>
          <w:color w:val="000000"/>
          <w:sz w:val="28"/>
        </w:rPr>
        <w:t>
      ________________________________________________________________________</w:t>
      </w:r>
    </w:p>
    <w:bookmarkEnd w:id="82"/>
    <w:bookmarkStart w:name="z91" w:id="83"/>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83"/>
    <w:bookmarkStart w:name="z92" w:id="84"/>
    <w:p>
      <w:pPr>
        <w:spacing w:after="0"/>
        <w:ind w:left="0"/>
        <w:jc w:val="both"/>
      </w:pPr>
      <w:r>
        <w:rPr>
          <w:rFonts w:ascii="Times New Roman"/>
          <w:b w:val="false"/>
          <w:i w:val="false"/>
          <w:color w:val="000000"/>
          <w:sz w:val="28"/>
        </w:rPr>
        <w:t>
      Күні</w:t>
      </w:r>
    </w:p>
    <w:bookmarkEnd w:id="84"/>
    <w:bookmarkStart w:name="z93" w:id="85"/>
    <w:p>
      <w:pPr>
        <w:spacing w:after="0"/>
        <w:ind w:left="0"/>
        <w:jc w:val="both"/>
      </w:pPr>
      <w:r>
        <w:rPr>
          <w:rFonts w:ascii="Times New Roman"/>
          <w:b w:val="false"/>
          <w:i w:val="false"/>
          <w:color w:val="000000"/>
          <w:sz w:val="28"/>
        </w:rPr>
        <w:t>
      Мөр қоятын орын</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r>
              <w:br/>
            </w:r>
            <w:r>
              <w:rPr>
                <w:rFonts w:ascii="Times New Roman"/>
                <w:b w:val="false"/>
                <w:i w:val="false"/>
                <w:color w:val="000000"/>
                <w:sz w:val="20"/>
              </w:rPr>
              <w:t>құжаттарының құрамы</w:t>
            </w:r>
            <w:r>
              <w:br/>
            </w:r>
            <w:r>
              <w:rPr>
                <w:rFonts w:ascii="Times New Roman"/>
                <w:b w:val="false"/>
                <w:i w:val="false"/>
                <w:color w:val="000000"/>
                <w:sz w:val="20"/>
              </w:rPr>
              <w:t>туралы деректердің</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есебін жүргізу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6"/>
    <w:p>
      <w:pPr>
        <w:spacing w:after="0"/>
        <w:ind w:left="0"/>
        <w:jc w:val="left"/>
      </w:pPr>
      <w:r>
        <w:rPr>
          <w:rFonts w:ascii="Times New Roman"/>
          <w:b/>
          <w:i w:val="false"/>
          <w:color w:val="000000"/>
        </w:rPr>
        <w:t xml:space="preserve"> 20__жылғы 1 қаңтардағы </w:t>
      </w:r>
    </w:p>
    <w:bookmarkEnd w:id="86"/>
    <w:bookmarkStart w:name="z97" w:id="87"/>
    <w:p>
      <w:pPr>
        <w:spacing w:after="0"/>
        <w:ind w:left="0"/>
        <w:jc w:val="left"/>
      </w:pPr>
      <w:r>
        <w:rPr>
          <w:rFonts w:ascii="Times New Roman"/>
          <w:b/>
          <w:i w:val="false"/>
          <w:color w:val="000000"/>
        </w:rPr>
        <w:t xml:space="preserve"> Қорлар каталогы бойынша есептік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40"/>
        <w:gridCol w:w="1770"/>
        <w:gridCol w:w="1770"/>
        <w:gridCol w:w="740"/>
        <w:gridCol w:w="740"/>
        <w:gridCol w:w="2936"/>
        <w:gridCol w:w="741"/>
        <w:gridCol w:w="947"/>
        <w:gridCol w:w="1151"/>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Архивтің атауы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тізімі бойынша қорлардың бірінші және соңғы нөмірлері</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паспорт бойынша қорлардың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карточек в фондовом каталоге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бос нөмірлерінің саны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 сақталатын қорларға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архив қорының құрамына енгізілген (бұрын пайдаланылған) қорларға және тапсырылған қорлар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қорларға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88"/>
    <w:p>
      <w:pPr>
        <w:spacing w:after="0"/>
        <w:ind w:left="0"/>
        <w:jc w:val="both"/>
      </w:pPr>
      <w:r>
        <w:rPr>
          <w:rFonts w:ascii="Times New Roman"/>
          <w:b w:val="false"/>
          <w:i w:val="false"/>
          <w:color w:val="000000"/>
          <w:sz w:val="28"/>
        </w:rPr>
        <w:t>
      ______________________________________________________________________</w:t>
      </w:r>
    </w:p>
    <w:bookmarkEnd w:id="88"/>
    <w:bookmarkStart w:name="z99" w:id="89"/>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89"/>
    <w:bookmarkStart w:name="z100" w:id="90"/>
    <w:p>
      <w:pPr>
        <w:spacing w:after="0"/>
        <w:ind w:left="0"/>
        <w:jc w:val="both"/>
      </w:pPr>
      <w:r>
        <w:rPr>
          <w:rFonts w:ascii="Times New Roman"/>
          <w:b w:val="false"/>
          <w:i w:val="false"/>
          <w:color w:val="000000"/>
          <w:sz w:val="28"/>
        </w:rPr>
        <w:t>
      __________________________________________________________________</w:t>
      </w:r>
    </w:p>
    <w:bookmarkEnd w:id="90"/>
    <w:bookmarkStart w:name="z101" w:id="91"/>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91"/>
    <w:bookmarkStart w:name="z102" w:id="92"/>
    <w:p>
      <w:pPr>
        <w:spacing w:after="0"/>
        <w:ind w:left="0"/>
        <w:jc w:val="both"/>
      </w:pPr>
      <w:r>
        <w:rPr>
          <w:rFonts w:ascii="Times New Roman"/>
          <w:b w:val="false"/>
          <w:i w:val="false"/>
          <w:color w:val="000000"/>
          <w:sz w:val="28"/>
        </w:rPr>
        <w:t>
      Күні</w:t>
      </w:r>
    </w:p>
    <w:bookmarkEnd w:id="92"/>
    <w:bookmarkStart w:name="z103" w:id="93"/>
    <w:p>
      <w:pPr>
        <w:spacing w:after="0"/>
        <w:ind w:left="0"/>
        <w:jc w:val="both"/>
      </w:pPr>
      <w:r>
        <w:rPr>
          <w:rFonts w:ascii="Times New Roman"/>
          <w:b w:val="false"/>
          <w:i w:val="false"/>
          <w:color w:val="000000"/>
          <w:sz w:val="28"/>
        </w:rPr>
        <w:t>
      Мөр қоятын орын</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r>
              <w:br/>
            </w:r>
            <w:r>
              <w:rPr>
                <w:rFonts w:ascii="Times New Roman"/>
                <w:b w:val="false"/>
                <w:i w:val="false"/>
                <w:color w:val="000000"/>
                <w:sz w:val="20"/>
              </w:rPr>
              <w:t>құжаттарының құрамы</w:t>
            </w:r>
            <w:r>
              <w:br/>
            </w:r>
            <w:r>
              <w:rPr>
                <w:rFonts w:ascii="Times New Roman"/>
                <w:b w:val="false"/>
                <w:i w:val="false"/>
                <w:color w:val="000000"/>
                <w:sz w:val="20"/>
              </w:rPr>
              <w:t>туралы деректердің</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есебін жүргізу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4"/>
    <w:p>
      <w:pPr>
        <w:spacing w:after="0"/>
        <w:ind w:left="0"/>
        <w:jc w:val="both"/>
      </w:pPr>
      <w:r>
        <w:rPr>
          <w:rFonts w:ascii="Times New Roman"/>
          <w:b w:val="false"/>
          <w:i w:val="false"/>
          <w:color w:val="000000"/>
          <w:sz w:val="28"/>
        </w:rPr>
        <w:t>
      Кімге ұсынылады ____________________________</w:t>
      </w:r>
    </w:p>
    <w:bookmarkEnd w:id="94"/>
    <w:bookmarkStart w:name="z107" w:id="95"/>
    <w:p>
      <w:pPr>
        <w:spacing w:after="0"/>
        <w:ind w:left="0"/>
        <w:jc w:val="both"/>
      </w:pPr>
      <w:r>
        <w:rPr>
          <w:rFonts w:ascii="Times New Roman"/>
          <w:b w:val="false"/>
          <w:i w:val="false"/>
          <w:color w:val="000000"/>
          <w:sz w:val="28"/>
        </w:rPr>
        <w:t xml:space="preserve">
      (мемлекеттік архивтің ресми </w:t>
      </w:r>
    </w:p>
    <w:bookmarkEnd w:id="95"/>
    <w:bookmarkStart w:name="z108" w:id="96"/>
    <w:p>
      <w:pPr>
        <w:spacing w:after="0"/>
        <w:ind w:left="0"/>
        <w:jc w:val="both"/>
      </w:pPr>
      <w:r>
        <w:rPr>
          <w:rFonts w:ascii="Times New Roman"/>
          <w:b w:val="false"/>
          <w:i w:val="false"/>
          <w:color w:val="000000"/>
          <w:sz w:val="28"/>
        </w:rPr>
        <w:t>
      ____________________________________________</w:t>
      </w:r>
    </w:p>
    <w:bookmarkEnd w:id="96"/>
    <w:bookmarkStart w:name="z109" w:id="97"/>
    <w:p>
      <w:pPr>
        <w:spacing w:after="0"/>
        <w:ind w:left="0"/>
        <w:jc w:val="both"/>
      </w:pPr>
      <w:r>
        <w:rPr>
          <w:rFonts w:ascii="Times New Roman"/>
          <w:b w:val="false"/>
          <w:i w:val="false"/>
          <w:color w:val="000000"/>
          <w:sz w:val="28"/>
        </w:rPr>
        <w:t>
      атауы және оның пошталық мекенжайы)</w:t>
      </w:r>
    </w:p>
    <w:bookmarkEnd w:id="97"/>
    <w:bookmarkStart w:name="z110" w:id="98"/>
    <w:p>
      <w:pPr>
        <w:spacing w:after="0"/>
        <w:ind w:left="0"/>
        <w:jc w:val="both"/>
      </w:pPr>
      <w:r>
        <w:rPr>
          <w:rFonts w:ascii="Times New Roman"/>
          <w:b w:val="false"/>
          <w:i w:val="false"/>
          <w:color w:val="000000"/>
          <w:sz w:val="28"/>
        </w:rPr>
        <w:t>
      Кім ұсынады ________________________________</w:t>
      </w:r>
    </w:p>
    <w:bookmarkEnd w:id="98"/>
    <w:bookmarkStart w:name="z111" w:id="99"/>
    <w:p>
      <w:pPr>
        <w:spacing w:after="0"/>
        <w:ind w:left="0"/>
        <w:jc w:val="both"/>
      </w:pPr>
      <w:r>
        <w:rPr>
          <w:rFonts w:ascii="Times New Roman"/>
          <w:b w:val="false"/>
          <w:i w:val="false"/>
          <w:color w:val="000000"/>
          <w:sz w:val="28"/>
        </w:rPr>
        <w:t xml:space="preserve">
      (есеп беретін ұйымның ресми </w:t>
      </w:r>
    </w:p>
    <w:bookmarkEnd w:id="99"/>
    <w:bookmarkStart w:name="z112" w:id="100"/>
    <w:p>
      <w:pPr>
        <w:spacing w:after="0"/>
        <w:ind w:left="0"/>
        <w:jc w:val="both"/>
      </w:pPr>
      <w:r>
        <w:rPr>
          <w:rFonts w:ascii="Times New Roman"/>
          <w:b w:val="false"/>
          <w:i w:val="false"/>
          <w:color w:val="000000"/>
          <w:sz w:val="28"/>
        </w:rPr>
        <w:t>
      ____________________________________________</w:t>
      </w:r>
    </w:p>
    <w:bookmarkEnd w:id="100"/>
    <w:bookmarkStart w:name="z113" w:id="101"/>
    <w:p>
      <w:pPr>
        <w:spacing w:after="0"/>
        <w:ind w:left="0"/>
        <w:jc w:val="both"/>
      </w:pPr>
      <w:r>
        <w:rPr>
          <w:rFonts w:ascii="Times New Roman"/>
          <w:b w:val="false"/>
          <w:i w:val="false"/>
          <w:color w:val="000000"/>
          <w:sz w:val="28"/>
        </w:rPr>
        <w:t>
      атауы және оның пошталық мекенжайы)</w:t>
      </w:r>
    </w:p>
    <w:bookmarkEnd w:id="101"/>
    <w:bookmarkStart w:name="z114" w:id="102"/>
    <w:p>
      <w:pPr>
        <w:spacing w:after="0"/>
        <w:ind w:left="0"/>
        <w:jc w:val="both"/>
      </w:pPr>
      <w:r>
        <w:rPr>
          <w:rFonts w:ascii="Times New Roman"/>
          <w:b w:val="false"/>
          <w:i w:val="false"/>
          <w:color w:val="000000"/>
          <w:sz w:val="28"/>
        </w:rPr>
        <w:t>
      ____________________________________________</w:t>
      </w:r>
    </w:p>
    <w:bookmarkEnd w:id="102"/>
    <w:bookmarkStart w:name="z115" w:id="103"/>
    <w:p>
      <w:pPr>
        <w:spacing w:after="0"/>
        <w:ind w:left="0"/>
        <w:jc w:val="both"/>
      </w:pPr>
      <w:r>
        <w:rPr>
          <w:rFonts w:ascii="Times New Roman"/>
          <w:b w:val="false"/>
          <w:i w:val="false"/>
          <w:color w:val="000000"/>
          <w:sz w:val="28"/>
        </w:rPr>
        <w:t>
      (есеп беретін ұйымның меншік нысаны)</w:t>
      </w:r>
    </w:p>
    <w:bookmarkEnd w:id="103"/>
    <w:bookmarkStart w:name="z116" w:id="104"/>
    <w:p>
      <w:pPr>
        <w:spacing w:after="0"/>
        <w:ind w:left="0"/>
        <w:jc w:val="left"/>
      </w:pPr>
      <w:r>
        <w:rPr>
          <w:rFonts w:ascii="Times New Roman"/>
          <w:b/>
          <w:i w:val="false"/>
          <w:color w:val="000000"/>
        </w:rPr>
        <w:t xml:space="preserve"> 20__жылғы 1 желтоқсандағы </w:t>
      </w:r>
    </w:p>
    <w:bookmarkEnd w:id="104"/>
    <w:bookmarkStart w:name="z117" w:id="105"/>
    <w:p>
      <w:pPr>
        <w:spacing w:after="0"/>
        <w:ind w:left="0"/>
        <w:jc w:val="left"/>
      </w:pPr>
      <w:r>
        <w:rPr>
          <w:rFonts w:ascii="Times New Roman"/>
          <w:b/>
          <w:i w:val="false"/>
          <w:color w:val="000000"/>
        </w:rPr>
        <w:t xml:space="preserve"> Қазақстан Республикасы мемлекеттік архивтерінің толықтыру көздері-ұйымдар архивтерінің жиынтық паспорты</w:t>
      </w:r>
    </w:p>
    <w:bookmarkEnd w:id="105"/>
    <w:bookmarkStart w:name="z118" w:id="106"/>
    <w:p>
      <w:pPr>
        <w:spacing w:after="0"/>
        <w:ind w:left="0"/>
        <w:jc w:val="left"/>
      </w:pPr>
      <w:r>
        <w:rPr>
          <w:rFonts w:ascii="Times New Roman"/>
          <w:b/>
          <w:i w:val="false"/>
          <w:color w:val="000000"/>
        </w:rPr>
        <w:t xml:space="preserve"> 1. Мемлекеттік архивтерге басқару құжаттамаларын тапсыратын ұйымдар туралы мәліметтер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703"/>
        <w:gridCol w:w="917"/>
        <w:gridCol w:w="1172"/>
        <w:gridCol w:w="917"/>
        <w:gridCol w:w="1683"/>
        <w:gridCol w:w="1767"/>
        <w:gridCol w:w="2194"/>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жұмыскерлер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мекемелерімен</w:t>
            </w:r>
            <w:r>
              <w:br/>
            </w:r>
            <w:r>
              <w:rPr>
                <w:rFonts w:ascii="Times New Roman"/>
                <w:b w:val="false"/>
                <w:i w:val="false"/>
                <w:color w:val="000000"/>
                <w:sz w:val="20"/>
              </w:rPr>
              <w:t>
келісілгендер саны</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үй-жайлардың саны</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тұрақты сақтауға тапсыруға толық дайындаған 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номенклатуралары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бойынша нұсқаулықтар, ережелер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архивтерді бейіні бойынша толықтыратын мемлекеттік ұйымдар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емес ұйымдар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ұйымдар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емес ұйымдар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ведомстволық архивтер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Басқару құжаттамасы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085"/>
        <w:gridCol w:w="816"/>
        <w:gridCol w:w="1571"/>
        <w:gridCol w:w="1043"/>
        <w:gridCol w:w="816"/>
        <w:gridCol w:w="1571"/>
        <w:gridCol w:w="2555"/>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 құжаттардың саны (сақтау бірлігімен)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құжаттардың саны (сақтау бірлігімен)</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тұрақты сақталатын істердің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архивтерді толықтыру бейіні бойынша басқару құжаттамасын сақтайтын мемлекеттік ұйымдар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емес ұйымдар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ұйымдар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емес ұйымдар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архивтерде сақталатын басқару құжаттамасы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Ғылыми-техникалық құжаттаманы сақтайтын мемлекеттік, қалалық, аудандық архивтердің толықтыру көзі-ұйымдар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9"/>
        <w:gridCol w:w="2097"/>
        <w:gridCol w:w="1392"/>
        <w:gridCol w:w="2098"/>
        <w:gridCol w:w="3409"/>
        <w:gridCol w:w="1090"/>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сақтауға арналған үй-жайдың саны </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Тізімдемелерге енгізілген сақтау бірліктерінің саны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Кино-, фото-, дыбыстық-, бейнеқұжаттар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740"/>
        <w:gridCol w:w="1741"/>
        <w:gridCol w:w="1827"/>
        <w:gridCol w:w="1213"/>
        <w:gridCol w:w="1828"/>
        <w:gridCol w:w="2971"/>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мекемесінде тіркеуде тұратын ұйымдардың саны </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бірліктерінің саны тізімдемелерге енгізілгені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емес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емес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емес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емес ұйымдар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7"/>
    <w:p>
      <w:pPr>
        <w:spacing w:after="0"/>
        <w:ind w:left="0"/>
        <w:jc w:val="both"/>
      </w:pPr>
      <w:r>
        <w:rPr>
          <w:rFonts w:ascii="Times New Roman"/>
          <w:b w:val="false"/>
          <w:i w:val="false"/>
          <w:color w:val="000000"/>
          <w:sz w:val="28"/>
        </w:rPr>
        <w:t>
      ________________________________________________________________________</w:t>
      </w:r>
    </w:p>
    <w:bookmarkEnd w:id="107"/>
    <w:bookmarkStart w:name="z120" w:id="108"/>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108"/>
    <w:bookmarkStart w:name="z121" w:id="109"/>
    <w:p>
      <w:pPr>
        <w:spacing w:after="0"/>
        <w:ind w:left="0"/>
        <w:jc w:val="both"/>
      </w:pPr>
      <w:r>
        <w:rPr>
          <w:rFonts w:ascii="Times New Roman"/>
          <w:b w:val="false"/>
          <w:i w:val="false"/>
          <w:color w:val="000000"/>
          <w:sz w:val="28"/>
        </w:rPr>
        <w:t>
      ________________________________________________________________________</w:t>
      </w:r>
    </w:p>
    <w:bookmarkEnd w:id="109"/>
    <w:bookmarkStart w:name="z122" w:id="110"/>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110"/>
    <w:bookmarkStart w:name="z123" w:id="111"/>
    <w:p>
      <w:pPr>
        <w:spacing w:after="0"/>
        <w:ind w:left="0"/>
        <w:jc w:val="both"/>
      </w:pPr>
      <w:r>
        <w:rPr>
          <w:rFonts w:ascii="Times New Roman"/>
          <w:b w:val="false"/>
          <w:i w:val="false"/>
          <w:color w:val="000000"/>
          <w:sz w:val="28"/>
        </w:rPr>
        <w:t>
      Күні</w:t>
      </w:r>
    </w:p>
    <w:bookmarkEnd w:id="111"/>
    <w:bookmarkStart w:name="z124" w:id="112"/>
    <w:p>
      <w:pPr>
        <w:spacing w:after="0"/>
        <w:ind w:left="0"/>
        <w:jc w:val="both"/>
      </w:pPr>
      <w:r>
        <w:rPr>
          <w:rFonts w:ascii="Times New Roman"/>
          <w:b w:val="false"/>
          <w:i w:val="false"/>
          <w:color w:val="000000"/>
          <w:sz w:val="28"/>
        </w:rPr>
        <w:t>
      Мөр қоятын орын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