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87f5" w14:textId="e098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Эмиссиялық бағалы қағаздардың мемлекеттiк тiзiлiмiн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қарашадағы № 282 қаулысы. Қазақстан Республикасының Әділет министрлігінде 2017 жылғы 12 қаңтарда № 14671 болып тіркелді. Күші жойылды - Қазақстан Республикасы Ұлттық Банкі Басқармасының 2018 жылғы 27 тамыздағы № 201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27.08.2018 </w:t>
      </w:r>
      <w:r>
        <w:rPr>
          <w:rFonts w:ascii="Times New Roman"/>
          <w:b w:val="false"/>
          <w:i w:val="false"/>
          <w:color w:val="ff0000"/>
          <w:sz w:val="28"/>
        </w:rPr>
        <w:t>№ 201</w:t>
      </w:r>
      <w:r>
        <w:rPr>
          <w:rFonts w:ascii="Times New Roman"/>
          <w:b w:val="false"/>
          <w:i w:val="false"/>
          <w:color w:val="ff0000"/>
          <w:sz w:val="28"/>
        </w:rPr>
        <w:t xml:space="preserve"> (01.01.2019 бастап қолданысқа енгізіледі) қаулысымен.</w:t>
      </w:r>
    </w:p>
    <w:bookmarkStart w:name="z0" w:id="0"/>
    <w:p>
      <w:pPr>
        <w:spacing w:after="0"/>
        <w:ind w:left="0"/>
        <w:jc w:val="both"/>
      </w:pPr>
      <w:r>
        <w:rPr>
          <w:rFonts w:ascii="Times New Roman"/>
          <w:b w:val="false"/>
          <w:i w:val="false"/>
          <w:color w:val="000000"/>
          <w:sz w:val="28"/>
        </w:rPr>
        <w:t xml:space="preserve">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Қоса беріліп отырған Эмиссиялық бағалы қағаздардың мемлекеттік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bookmarkEnd w:id="2"/>
    <w:bookmarkStart w:name="z3" w:id="3"/>
    <w:p>
      <w:pPr>
        <w:spacing w:after="0"/>
        <w:ind w:left="0"/>
        <w:jc w:val="both"/>
      </w:pPr>
      <w:r>
        <w:rPr>
          <w:rFonts w:ascii="Times New Roman"/>
          <w:b w:val="false"/>
          <w:i w:val="false"/>
          <w:color w:val="000000"/>
          <w:sz w:val="28"/>
        </w:rPr>
        <w:t>
      3. Бағалы қағаздар нарығы департаменті (Хаджиева М.Ж.)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xml:space="preserve">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оны Қазақстан Республикасының Әділет министрлігінде мемлекеттік тіркелген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 </w:t>
      </w:r>
    </w:p>
    <w:bookmarkEnd w:id="5"/>
    <w:bookmarkStart w:name="z6" w:id="6"/>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6"/>
    <w:bookmarkStart w:name="z7" w:id="7"/>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7"/>
    <w:bookmarkStart w:name="z8" w:id="8"/>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О.А. Смоляковқа жүктелсін.</w:t>
      </w:r>
    </w:p>
    <w:bookmarkEnd w:id="8"/>
    <w:bookmarkStart w:name="z9" w:id="9"/>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w:t>
            </w:r>
            <w:r>
              <w:br/>
            </w:r>
            <w:r>
              <w:rPr>
                <w:rFonts w:ascii="Times New Roman"/>
                <w:b w:val="false"/>
                <w:i w:val="false"/>
                <w:color w:val="000000"/>
                <w:sz w:val="20"/>
              </w:rPr>
              <w:t>Басқармасының</w:t>
            </w:r>
            <w:r>
              <w:br/>
            </w:r>
            <w:r>
              <w:rPr>
                <w:rFonts w:ascii="Times New Roman"/>
                <w:b w:val="false"/>
                <w:i w:val="false"/>
                <w:color w:val="000000"/>
                <w:sz w:val="20"/>
              </w:rPr>
              <w:t>2016 жылғы 28 қарашадағы</w:t>
            </w:r>
            <w:r>
              <w:br/>
            </w:r>
            <w:r>
              <w:rPr>
                <w:rFonts w:ascii="Times New Roman"/>
                <w:b w:val="false"/>
                <w:i w:val="false"/>
                <w:color w:val="000000"/>
                <w:sz w:val="20"/>
              </w:rPr>
              <w:t>№ 282 қаулысымен</w:t>
            </w:r>
            <w:r>
              <w:br/>
            </w:r>
            <w:r>
              <w:rPr>
                <w:rFonts w:ascii="Times New Roman"/>
                <w:b w:val="false"/>
                <w:i w:val="false"/>
                <w:color w:val="000000"/>
                <w:sz w:val="20"/>
              </w:rPr>
              <w:t>бекітілген</w:t>
            </w:r>
          </w:p>
        </w:tc>
      </w:tr>
    </w:tbl>
    <w:bookmarkStart w:name="z256" w:id="10"/>
    <w:p>
      <w:pPr>
        <w:spacing w:after="0"/>
        <w:ind w:left="0"/>
        <w:jc w:val="left"/>
      </w:pPr>
      <w:r>
        <w:rPr>
          <w:rFonts w:ascii="Times New Roman"/>
          <w:b/>
          <w:i w:val="false"/>
          <w:color w:val="000000"/>
        </w:rPr>
        <w:t xml:space="preserve"> Эмиссиялық бағалы қағаздардың мемлекеттік тізілімін жүргізу қағидалары</w:t>
      </w:r>
    </w:p>
    <w:bookmarkEnd w:id="10"/>
    <w:bookmarkStart w:name="z11" w:id="11"/>
    <w:p>
      <w:pPr>
        <w:spacing w:after="0"/>
        <w:ind w:left="0"/>
        <w:jc w:val="both"/>
      </w:pPr>
      <w:r>
        <w:rPr>
          <w:rFonts w:ascii="Times New Roman"/>
          <w:b w:val="false"/>
          <w:i w:val="false"/>
          <w:color w:val="000000"/>
          <w:sz w:val="28"/>
        </w:rPr>
        <w:t xml:space="preserve">
      1. Осы Эмиссиялық бағалы қағаздардың мемлекеттік тізілімін жүргізу қағидалары (бұдан әрі – Қағидалар)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Эмиссиялық бағалы қағаздардың мемлекеттік тізілімін (бұдан әрі – Мемлекеттік тізілім) жүргізу талаптары мен тәртібін анықтайды.</w:t>
      </w:r>
    </w:p>
    <w:bookmarkEnd w:id="11"/>
    <w:bookmarkStart w:name="z12" w:id="12"/>
    <w:p>
      <w:pPr>
        <w:spacing w:after="0"/>
        <w:ind w:left="0"/>
        <w:jc w:val="both"/>
      </w:pPr>
      <w:r>
        <w:rPr>
          <w:rFonts w:ascii="Times New Roman"/>
          <w:b w:val="false"/>
          <w:i w:val="false"/>
          <w:color w:val="000000"/>
          <w:sz w:val="28"/>
        </w:rPr>
        <w:t>
      2. Мемлекеттік тізілімді жүргізу электрондық нысанда жүзеге асырылады.</w:t>
      </w:r>
    </w:p>
    <w:bookmarkEnd w:id="12"/>
    <w:bookmarkStart w:name="z13" w:id="13"/>
    <w:p>
      <w:pPr>
        <w:spacing w:after="0"/>
        <w:ind w:left="0"/>
        <w:jc w:val="both"/>
      </w:pPr>
      <w:r>
        <w:rPr>
          <w:rFonts w:ascii="Times New Roman"/>
          <w:b w:val="false"/>
          <w:i w:val="false"/>
          <w:color w:val="000000"/>
          <w:sz w:val="28"/>
        </w:rPr>
        <w:t>
      3. Эмиссиялық бағалы қағаздар шығаруды, эмиссиялық бағалы қағаздар шығару проспектілеріне өзгерістер мен толықтыруларды мемлекеттік тіркеу, эмиссиялық бағалы қағаздарды орналастыру (өтеу) қорытындылары туралы есептерді, акцияларды орналастыру қорытындылары туралы есептерге өзгерістер мен толықтыруларды қарау және бекіту, эмиссиялық бағалы қағаздар шығарылымын жою және олардың эмитенттері, шет мемлекеттің аумағында эмиссиялық бағалы қағаздар шығаруға және (немесе) орналастыруға рұқсаттар беру туралы мәліметтерді (бұдан әрі – Мәліметтер) қаржы нарығы мен қаржы ұйымдарын реттеуді, бақылауды және қадағалауды жүзеге асыратын уәкілетті орган (бұдан әрі – уәкілетті орган) эмиссиялық бағалы қағаздар шығару, эмиссиялық бағалы қағаздар шығару проспектісіне өзгерістер мен толықтырулар мемлекеттік тіркелген, эмиссиялық бағалы қағаздарды орналастыру (өтеу) қорытындылары туралы есеп, акцияларды орналастыру қорытындылары туралы есепке өзгерістер мен толықтырулар қаралған және бекітілген, эмиссиялық бағалы қағаздар шығарылымы жойылған, шет мемлекеттің аумағында эмиссиялық бағалы қағаздар шығаруға және (немесе) орналастыруға рұқсат берілген күннен бастап 3 (үш) жұмыс күнінен кешіктірмей Мемлекеттік тізілімге енгізеді.</w:t>
      </w:r>
    </w:p>
    <w:bookmarkEnd w:id="13"/>
    <w:bookmarkStart w:name="z14" w:id="14"/>
    <w:p>
      <w:pPr>
        <w:spacing w:after="0"/>
        <w:ind w:left="0"/>
        <w:jc w:val="both"/>
      </w:pPr>
      <w:r>
        <w:rPr>
          <w:rFonts w:ascii="Times New Roman"/>
          <w:b w:val="false"/>
          <w:i w:val="false"/>
          <w:color w:val="000000"/>
          <w:sz w:val="28"/>
        </w:rPr>
        <w:t>
      4. Мәліметтер Мемлекеттік тізілімге:</w:t>
      </w:r>
    </w:p>
    <w:bookmarkEnd w:id="14"/>
    <w:bookmarkStart w:name="z15" w:id="15"/>
    <w:p>
      <w:pPr>
        <w:spacing w:after="0"/>
        <w:ind w:left="0"/>
        <w:jc w:val="both"/>
      </w:pPr>
      <w:r>
        <w:rPr>
          <w:rFonts w:ascii="Times New Roman"/>
          <w:b w:val="false"/>
          <w:i w:val="false"/>
          <w:color w:val="000000"/>
          <w:sz w:val="28"/>
        </w:rPr>
        <w:t>
      1) бағалы қағаздар эмитенттері бағалы қағаздар нарығы туралы Қазақстан Республикасы заңнамасының талаптарына сәйкес эмиссиялық бағалы қағаздар шығаруды, эмиссиялық бағалы қағаздар шығару проспектісіне өзгерістер мен толықтыруларды мемлекеттік тіркеуге, эмиссиялық бағалы қағаздар шығарылымын орналастыру (өтеу) қорытындылары туралы есепті, акцияларды орналастыру қорытындылары туралы есепке өзгерістер мен толықтыруларды қарауға және бекітуге, эмиссиялық бағалы қағаздар шығарылымын жоюға, шет мемлекеттің аумағында эмиссиялық бағалы қағаздар шығаруға және (немесе) орналастыруға рұқсат алуға табыс еткен құжаттардағы деректердің;</w:t>
      </w:r>
    </w:p>
    <w:bookmarkEnd w:id="15"/>
    <w:bookmarkStart w:name="z16" w:id="16"/>
    <w:p>
      <w:pPr>
        <w:spacing w:after="0"/>
        <w:ind w:left="0"/>
        <w:jc w:val="both"/>
      </w:pPr>
      <w:r>
        <w:rPr>
          <w:rFonts w:ascii="Times New Roman"/>
          <w:b w:val="false"/>
          <w:i w:val="false"/>
          <w:color w:val="000000"/>
          <w:sz w:val="28"/>
        </w:rPr>
        <w:t>
      2) уәкілетті органның эмиссиялық бағалы қағаздар шығаруды, эмиссиялық бағалы қағаздар шығару проспектісіне өзгерістер мен толықтыруларды мемлекеттік тіркеу, эмиссиялық бағалы қағаздарды орналастыру (өтеу) қорытындылары туралы есепті, акцияларды орналастыру қорытындылары туралы есепке өзгерістер мен толықтыруларды бекіту, эмиссиялық бағалы қағаздар шығарылымын жою, шет мемлекеттің аумағында эмиссиялық бағалы қағаздар шығаруға және (немесе) орналастыруға рұқсат беру туралы шешімінің;</w:t>
      </w:r>
    </w:p>
    <w:bookmarkEnd w:id="16"/>
    <w:bookmarkStart w:name="z17" w:id="17"/>
    <w:p>
      <w:pPr>
        <w:spacing w:after="0"/>
        <w:ind w:left="0"/>
        <w:jc w:val="both"/>
      </w:pPr>
      <w:r>
        <w:rPr>
          <w:rFonts w:ascii="Times New Roman"/>
          <w:b w:val="false"/>
          <w:i w:val="false"/>
          <w:color w:val="000000"/>
          <w:sz w:val="28"/>
        </w:rPr>
        <w:t>
      3) уәкілетті органның мемлекеттік емес эмиссиялық бағалы қағаздарды және туынды бағалы қағаздарды орналастыруды және айналысын тоқта тұр және қайта жаңарту туралы шешімінің;</w:t>
      </w:r>
    </w:p>
    <w:bookmarkEnd w:id="17"/>
    <w:bookmarkStart w:name="z18" w:id="18"/>
    <w:p>
      <w:pPr>
        <w:spacing w:after="0"/>
        <w:ind w:left="0"/>
        <w:jc w:val="both"/>
      </w:pPr>
      <w:r>
        <w:rPr>
          <w:rFonts w:ascii="Times New Roman"/>
          <w:b w:val="false"/>
          <w:i w:val="false"/>
          <w:color w:val="000000"/>
          <w:sz w:val="28"/>
        </w:rPr>
        <w:t>
      4) уәкілетті органның сот не сот орындаушылары жарияланған акциялар шығаруды мемлекеттік тіркеуді жарамсыз деп тану немесе акционерлік қоғамын мәжбүрлеп тарату туралы заң күшіне енген сот шешімін берген жағдайда акциялар шығарылымын жою туралы шешімінің;</w:t>
      </w:r>
    </w:p>
    <w:bookmarkEnd w:id="18"/>
    <w:bookmarkStart w:name="z19" w:id="19"/>
    <w:p>
      <w:pPr>
        <w:spacing w:after="0"/>
        <w:ind w:left="0"/>
        <w:jc w:val="both"/>
      </w:pPr>
      <w:r>
        <w:rPr>
          <w:rFonts w:ascii="Times New Roman"/>
          <w:b w:val="false"/>
          <w:i w:val="false"/>
          <w:color w:val="000000"/>
          <w:sz w:val="28"/>
        </w:rPr>
        <w:t>
      5) уәкілетті органның акционерлік қоғамдардың акциялары шығарылымын жою туралы шешімінің, Бизнес-сәйкестендіру нөмірлерінің ұлттық тізіліміндегі тарату немесе қайта ұйымдастыру (басқа заңды тұлғаның осы акционерлік қоғамына біріктіру немесе осы акционерлік қоғамнан жаңа акционерлік қоғамды бөліп шығару жағдайларды қоспағанда) туралы мәліметтердің;</w:t>
      </w:r>
    </w:p>
    <w:bookmarkEnd w:id="19"/>
    <w:bookmarkStart w:name="z20" w:id="20"/>
    <w:p>
      <w:pPr>
        <w:spacing w:after="0"/>
        <w:ind w:left="0"/>
        <w:jc w:val="both"/>
      </w:pPr>
      <w:r>
        <w:rPr>
          <w:rFonts w:ascii="Times New Roman"/>
          <w:b w:val="false"/>
          <w:i w:val="false"/>
          <w:color w:val="000000"/>
          <w:sz w:val="28"/>
        </w:rPr>
        <w:t>
      6) уәкілетті органның Бизнес-сәйкестендіру нөмірлерінің ұлттық тізілімінде таратылуы қамтылған эмитенттің облигациялар шығарылымын жою туралы шешімінің;</w:t>
      </w:r>
    </w:p>
    <w:bookmarkEnd w:id="20"/>
    <w:bookmarkStart w:name="z21" w:id="21"/>
    <w:p>
      <w:pPr>
        <w:spacing w:after="0"/>
        <w:ind w:left="0"/>
        <w:jc w:val="both"/>
      </w:pPr>
      <w:r>
        <w:rPr>
          <w:rFonts w:ascii="Times New Roman"/>
          <w:b w:val="false"/>
          <w:i w:val="false"/>
          <w:color w:val="000000"/>
          <w:sz w:val="28"/>
        </w:rPr>
        <w:t>
      7) мемлекеттік емес эмиссиялық бағалы қағаздар және туынды бағалы қағаздар шығаруды мемлекеттік тіркеуді жарамсыз деп тану туралы сот шешімінің негізінде енгізіледі.</w:t>
      </w:r>
    </w:p>
    <w:bookmarkEnd w:id="21"/>
    <w:bookmarkStart w:name="z22" w:id="22"/>
    <w:p>
      <w:pPr>
        <w:spacing w:after="0"/>
        <w:ind w:left="0"/>
        <w:jc w:val="both"/>
      </w:pPr>
      <w:r>
        <w:rPr>
          <w:rFonts w:ascii="Times New Roman"/>
          <w:b w:val="false"/>
          <w:i w:val="false"/>
          <w:color w:val="000000"/>
          <w:sz w:val="28"/>
        </w:rPr>
        <w:t>
      5. Мемлекеттік тізілім:</w:t>
      </w:r>
    </w:p>
    <w:bookmarkEnd w:id="22"/>
    <w:bookmarkStart w:name="z23" w:id="23"/>
    <w:p>
      <w:pPr>
        <w:spacing w:after="0"/>
        <w:ind w:left="0"/>
        <w:jc w:val="both"/>
      </w:pPr>
      <w:r>
        <w:rPr>
          <w:rFonts w:ascii="Times New Roman"/>
          <w:b w:val="false"/>
          <w:i w:val="false"/>
          <w:color w:val="000000"/>
          <w:sz w:val="28"/>
        </w:rPr>
        <w:t>
      1) акциялар тізілімінен;</w:t>
      </w:r>
    </w:p>
    <w:bookmarkEnd w:id="23"/>
    <w:bookmarkStart w:name="z24" w:id="24"/>
    <w:p>
      <w:pPr>
        <w:spacing w:after="0"/>
        <w:ind w:left="0"/>
        <w:jc w:val="both"/>
      </w:pPr>
      <w:r>
        <w:rPr>
          <w:rFonts w:ascii="Times New Roman"/>
          <w:b w:val="false"/>
          <w:i w:val="false"/>
          <w:color w:val="000000"/>
          <w:sz w:val="28"/>
        </w:rPr>
        <w:t>
      2) облигациялар тізілімінен;</w:t>
      </w:r>
    </w:p>
    <w:bookmarkEnd w:id="24"/>
    <w:bookmarkStart w:name="z25" w:id="25"/>
    <w:p>
      <w:pPr>
        <w:spacing w:after="0"/>
        <w:ind w:left="0"/>
        <w:jc w:val="both"/>
      </w:pPr>
      <w:r>
        <w:rPr>
          <w:rFonts w:ascii="Times New Roman"/>
          <w:b w:val="false"/>
          <w:i w:val="false"/>
          <w:color w:val="000000"/>
          <w:sz w:val="28"/>
        </w:rPr>
        <w:t>
      3) пайлар тізілімінен;</w:t>
      </w:r>
    </w:p>
    <w:bookmarkEnd w:id="25"/>
    <w:bookmarkStart w:name="z26" w:id="26"/>
    <w:p>
      <w:pPr>
        <w:spacing w:after="0"/>
        <w:ind w:left="0"/>
        <w:jc w:val="both"/>
      </w:pPr>
      <w:r>
        <w:rPr>
          <w:rFonts w:ascii="Times New Roman"/>
          <w:b w:val="false"/>
          <w:i w:val="false"/>
          <w:color w:val="000000"/>
          <w:sz w:val="28"/>
        </w:rPr>
        <w:t>
      4) қазақстандық депозитарийлiк қолхаттар тізілімінен;</w:t>
      </w:r>
    </w:p>
    <w:bookmarkEnd w:id="26"/>
    <w:bookmarkStart w:name="z27" w:id="27"/>
    <w:p>
      <w:pPr>
        <w:spacing w:after="0"/>
        <w:ind w:left="0"/>
        <w:jc w:val="both"/>
      </w:pPr>
      <w:r>
        <w:rPr>
          <w:rFonts w:ascii="Times New Roman"/>
          <w:b w:val="false"/>
          <w:i w:val="false"/>
          <w:color w:val="000000"/>
          <w:sz w:val="28"/>
        </w:rPr>
        <w:t>
      5) ислам бағалы қағаздары тізілімінен;</w:t>
      </w:r>
    </w:p>
    <w:bookmarkEnd w:id="27"/>
    <w:bookmarkStart w:name="z28" w:id="28"/>
    <w:p>
      <w:pPr>
        <w:spacing w:after="0"/>
        <w:ind w:left="0"/>
        <w:jc w:val="both"/>
      </w:pPr>
      <w:r>
        <w:rPr>
          <w:rFonts w:ascii="Times New Roman"/>
          <w:b w:val="false"/>
          <w:i w:val="false"/>
          <w:color w:val="000000"/>
          <w:sz w:val="28"/>
        </w:rPr>
        <w:t>
      6) мемлекеттік эмиссиялық бағалы қағаздарға берілген ұлттық сәйкестендiру нөмiрлерiнің журналынан;</w:t>
      </w:r>
    </w:p>
    <w:bookmarkEnd w:id="28"/>
    <w:bookmarkStart w:name="z29" w:id="29"/>
    <w:p>
      <w:pPr>
        <w:spacing w:after="0"/>
        <w:ind w:left="0"/>
        <w:jc w:val="both"/>
      </w:pPr>
      <w:r>
        <w:rPr>
          <w:rFonts w:ascii="Times New Roman"/>
          <w:b w:val="false"/>
          <w:i w:val="false"/>
          <w:color w:val="000000"/>
          <w:sz w:val="28"/>
        </w:rPr>
        <w:t>
      7) шет мемлекеттің аумағында Қазақстан Республикасының резиденттері ұйымдардың эмиссиялық бағалы қағаздарын шығаруға және (немесе) орналастыруға берілген рұқсаттар журналынан тұрады.</w:t>
      </w:r>
    </w:p>
    <w:bookmarkEnd w:id="29"/>
    <w:bookmarkStart w:name="z30" w:id="30"/>
    <w:p>
      <w:pPr>
        <w:spacing w:after="0"/>
        <w:ind w:left="0"/>
        <w:jc w:val="both"/>
      </w:pPr>
      <w:r>
        <w:rPr>
          <w:rFonts w:ascii="Times New Roman"/>
          <w:b w:val="false"/>
          <w:i w:val="false"/>
          <w:color w:val="000000"/>
          <w:sz w:val="28"/>
        </w:rPr>
        <w:t>
      6. Акциялар шығаруды мемлекеттік тіркеу кезінде акциялар тізіліміне мынадай мәліметтер енгізіледі:</w:t>
      </w:r>
    </w:p>
    <w:bookmarkEnd w:id="30"/>
    <w:bookmarkStart w:name="z31" w:id="31"/>
    <w:p>
      <w:pPr>
        <w:spacing w:after="0"/>
        <w:ind w:left="0"/>
        <w:jc w:val="both"/>
      </w:pPr>
      <w:r>
        <w:rPr>
          <w:rFonts w:ascii="Times New Roman"/>
          <w:b w:val="false"/>
          <w:i w:val="false"/>
          <w:color w:val="000000"/>
          <w:sz w:val="28"/>
        </w:rPr>
        <w:t>
      1) эмитенттің атауы;</w:t>
      </w:r>
    </w:p>
    <w:bookmarkEnd w:id="31"/>
    <w:bookmarkStart w:name="z32" w:id="32"/>
    <w:p>
      <w:pPr>
        <w:spacing w:after="0"/>
        <w:ind w:left="0"/>
        <w:jc w:val="both"/>
      </w:pPr>
      <w:r>
        <w:rPr>
          <w:rFonts w:ascii="Times New Roman"/>
          <w:b w:val="false"/>
          <w:i w:val="false"/>
          <w:color w:val="000000"/>
          <w:sz w:val="28"/>
        </w:rPr>
        <w:t>
      2) эмитенттің ұйымдық-құқықтық нысаны;</w:t>
      </w:r>
    </w:p>
    <w:bookmarkEnd w:id="32"/>
    <w:bookmarkStart w:name="z33" w:id="33"/>
    <w:p>
      <w:pPr>
        <w:spacing w:after="0"/>
        <w:ind w:left="0"/>
        <w:jc w:val="both"/>
      </w:pPr>
      <w:r>
        <w:rPr>
          <w:rFonts w:ascii="Times New Roman"/>
          <w:b w:val="false"/>
          <w:i w:val="false"/>
          <w:color w:val="000000"/>
          <w:sz w:val="28"/>
        </w:rPr>
        <w:t>
      3) эмитенттің мәртебесі (қаржы агенттігі);</w:t>
      </w:r>
    </w:p>
    <w:bookmarkEnd w:id="33"/>
    <w:bookmarkStart w:name="z34" w:id="34"/>
    <w:p>
      <w:pPr>
        <w:spacing w:after="0"/>
        <w:ind w:left="0"/>
        <w:jc w:val="both"/>
      </w:pPr>
      <w:r>
        <w:rPr>
          <w:rFonts w:ascii="Times New Roman"/>
          <w:b w:val="false"/>
          <w:i w:val="false"/>
          <w:color w:val="000000"/>
          <w:sz w:val="28"/>
        </w:rPr>
        <w:t>
      4) эмитенттің бизнес-сәйкестендіру нөмірі;</w:t>
      </w:r>
    </w:p>
    <w:bookmarkEnd w:id="34"/>
    <w:bookmarkStart w:name="z35" w:id="35"/>
    <w:p>
      <w:pPr>
        <w:spacing w:after="0"/>
        <w:ind w:left="0"/>
        <w:jc w:val="both"/>
      </w:pPr>
      <w:r>
        <w:rPr>
          <w:rFonts w:ascii="Times New Roman"/>
          <w:b w:val="false"/>
          <w:i w:val="false"/>
          <w:color w:val="000000"/>
          <w:sz w:val="28"/>
        </w:rPr>
        <w:t xml:space="preserve">
      5) эмитент қызметінің түрі; </w:t>
      </w:r>
    </w:p>
    <w:bookmarkEnd w:id="35"/>
    <w:bookmarkStart w:name="z36" w:id="36"/>
    <w:p>
      <w:pPr>
        <w:spacing w:after="0"/>
        <w:ind w:left="0"/>
        <w:jc w:val="both"/>
      </w:pPr>
      <w:r>
        <w:rPr>
          <w:rFonts w:ascii="Times New Roman"/>
          <w:b w:val="false"/>
          <w:i w:val="false"/>
          <w:color w:val="000000"/>
          <w:sz w:val="28"/>
        </w:rPr>
        <w:t>
      6) "Шетелдің қатысуынсыз" немесе "Шетелдің қатысуымен" жазбаларының біреуі көрсетілген Қазақстан Республикасының резидент еместерінің эмитенттің жарғылық капиталына қатысуы;</w:t>
      </w:r>
    </w:p>
    <w:bookmarkEnd w:id="36"/>
    <w:bookmarkStart w:name="z37" w:id="37"/>
    <w:p>
      <w:pPr>
        <w:spacing w:after="0"/>
        <w:ind w:left="0"/>
        <w:jc w:val="both"/>
      </w:pPr>
      <w:r>
        <w:rPr>
          <w:rFonts w:ascii="Times New Roman"/>
          <w:b w:val="false"/>
          <w:i w:val="false"/>
          <w:color w:val="000000"/>
          <w:sz w:val="28"/>
        </w:rPr>
        <w:t>
      7) "Мемлекеттің үлесі жоқ", "Мемлекеттің үлесі бар" жазбаларының біреуі көрсетілген эмитенттің жарғылық капиталында мемлекеттік үлестің болуы;</w:t>
      </w:r>
    </w:p>
    <w:bookmarkEnd w:id="37"/>
    <w:bookmarkStart w:name="z38" w:id="38"/>
    <w:p>
      <w:pPr>
        <w:spacing w:after="0"/>
        <w:ind w:left="0"/>
        <w:jc w:val="both"/>
      </w:pPr>
      <w:r>
        <w:rPr>
          <w:rFonts w:ascii="Times New Roman"/>
          <w:b w:val="false"/>
          <w:i w:val="false"/>
          <w:color w:val="000000"/>
          <w:sz w:val="28"/>
        </w:rPr>
        <w:t>
      8) "Иә" немесе "Жоқ" жазбаларының біреуін көрсете отырып, ұйымның коммерциялық немесе коммерциялық емес нысаны туралы ақпаратты ұсыну;</w:t>
      </w:r>
    </w:p>
    <w:bookmarkEnd w:id="38"/>
    <w:bookmarkStart w:name="z39" w:id="39"/>
    <w:p>
      <w:pPr>
        <w:spacing w:after="0"/>
        <w:ind w:left="0"/>
        <w:jc w:val="both"/>
      </w:pPr>
      <w:r>
        <w:rPr>
          <w:rFonts w:ascii="Times New Roman"/>
          <w:b w:val="false"/>
          <w:i w:val="false"/>
          <w:color w:val="000000"/>
          <w:sz w:val="28"/>
        </w:rPr>
        <w:t>
      9) эмитенттің мекенжайы (Бизнес-сәйкестендіру нөмірлерінің ұлттық тізіліміне енгізілген);</w:t>
      </w:r>
    </w:p>
    <w:bookmarkEnd w:id="39"/>
    <w:bookmarkStart w:name="z40" w:id="40"/>
    <w:p>
      <w:pPr>
        <w:spacing w:after="0"/>
        <w:ind w:left="0"/>
        <w:jc w:val="both"/>
      </w:pPr>
      <w:r>
        <w:rPr>
          <w:rFonts w:ascii="Times New Roman"/>
          <w:b w:val="false"/>
          <w:i w:val="false"/>
          <w:color w:val="000000"/>
          <w:sz w:val="28"/>
        </w:rPr>
        <w:t>
      10) эмитенттің байланыс телефондарының, факстың нөмірлері және электрондық поштасының мекенжайы;</w:t>
      </w:r>
    </w:p>
    <w:bookmarkEnd w:id="40"/>
    <w:bookmarkStart w:name="z41" w:id="41"/>
    <w:p>
      <w:pPr>
        <w:spacing w:after="0"/>
        <w:ind w:left="0"/>
        <w:jc w:val="both"/>
      </w:pPr>
      <w:r>
        <w:rPr>
          <w:rFonts w:ascii="Times New Roman"/>
          <w:b w:val="false"/>
          <w:i w:val="false"/>
          <w:color w:val="000000"/>
          <w:sz w:val="28"/>
        </w:rPr>
        <w:t>
      11) "жаңадан құрылған", "біріктіру", "бөлініп шығу", "қайта құру", "бірігу", "бөліну" немесе "басқасы" жазбаларының біреуі көрсетілген эмитенттің құрылу тарихы;</w:t>
      </w:r>
    </w:p>
    <w:bookmarkEnd w:id="41"/>
    <w:bookmarkStart w:name="z42" w:id="42"/>
    <w:p>
      <w:pPr>
        <w:spacing w:after="0"/>
        <w:ind w:left="0"/>
        <w:jc w:val="both"/>
      </w:pPr>
      <w:r>
        <w:rPr>
          <w:rFonts w:ascii="Times New Roman"/>
          <w:b w:val="false"/>
          <w:i w:val="false"/>
          <w:color w:val="000000"/>
          <w:sz w:val="28"/>
        </w:rPr>
        <w:t>
      12) заңды тұлғаны мемлекеттік тіркеуді (қайта тіркеуді) жүзеге асырған мемлекеттік органның атауы;</w:t>
      </w:r>
    </w:p>
    <w:bookmarkEnd w:id="42"/>
    <w:bookmarkStart w:name="z43" w:id="43"/>
    <w:p>
      <w:pPr>
        <w:spacing w:after="0"/>
        <w:ind w:left="0"/>
        <w:jc w:val="both"/>
      </w:pPr>
      <w:r>
        <w:rPr>
          <w:rFonts w:ascii="Times New Roman"/>
          <w:b w:val="false"/>
          <w:i w:val="false"/>
          <w:color w:val="000000"/>
          <w:sz w:val="28"/>
        </w:rPr>
        <w:t>
      13) эмитенттің мемлекеттік тіркелген (қайта тіркелген) күні ("кк.аа.жж." форматында);</w:t>
      </w:r>
    </w:p>
    <w:bookmarkEnd w:id="43"/>
    <w:bookmarkStart w:name="z44" w:id="44"/>
    <w:p>
      <w:pPr>
        <w:spacing w:after="0"/>
        <w:ind w:left="0"/>
        <w:jc w:val="both"/>
      </w:pPr>
      <w:r>
        <w:rPr>
          <w:rFonts w:ascii="Times New Roman"/>
          <w:b w:val="false"/>
          <w:i w:val="false"/>
          <w:color w:val="000000"/>
          <w:sz w:val="28"/>
        </w:rPr>
        <w:t>
      14) эмитентті мемлекеттік тіркеу (қайта тіркеу) нөмірі;</w:t>
      </w:r>
    </w:p>
    <w:bookmarkEnd w:id="44"/>
    <w:bookmarkStart w:name="z45" w:id="45"/>
    <w:p>
      <w:pPr>
        <w:spacing w:after="0"/>
        <w:ind w:left="0"/>
        <w:jc w:val="both"/>
      </w:pPr>
      <w:r>
        <w:rPr>
          <w:rFonts w:ascii="Times New Roman"/>
          <w:b w:val="false"/>
          <w:i w:val="false"/>
          <w:color w:val="000000"/>
          <w:sz w:val="28"/>
        </w:rPr>
        <w:t>
      15) акциялар шығаруды мемлекеттік тіркеу күні ("жж.кк.аа." форматында);</w:t>
      </w:r>
    </w:p>
    <w:bookmarkEnd w:id="45"/>
    <w:bookmarkStart w:name="z46" w:id="46"/>
    <w:p>
      <w:pPr>
        <w:spacing w:after="0"/>
        <w:ind w:left="0"/>
        <w:jc w:val="both"/>
      </w:pPr>
      <w:r>
        <w:rPr>
          <w:rFonts w:ascii="Times New Roman"/>
          <w:b w:val="false"/>
          <w:i w:val="false"/>
          <w:color w:val="000000"/>
          <w:sz w:val="28"/>
        </w:rPr>
        <w:t>
      16) жарғылық капиталдың мөлшері;</w:t>
      </w:r>
    </w:p>
    <w:bookmarkEnd w:id="46"/>
    <w:bookmarkStart w:name="z47" w:id="47"/>
    <w:p>
      <w:pPr>
        <w:spacing w:after="0"/>
        <w:ind w:left="0"/>
        <w:jc w:val="both"/>
      </w:pPr>
      <w:r>
        <w:rPr>
          <w:rFonts w:ascii="Times New Roman"/>
          <w:b w:val="false"/>
          <w:i w:val="false"/>
          <w:color w:val="000000"/>
          <w:sz w:val="28"/>
        </w:rPr>
        <w:t>
      17) "акциялардың басқа түріне ауыстыру мүмкіндігісіз жай акциялар", "акциялардың басқа түріне ауыстыру мүмкіндігімен жай акциялар", "акциялардың басқа түріне ауыстыру мүмкіндігісіз артықшылықты акциялар", "акциялардың басқа түріне ауыстыру мүмкіндігімен артықшылықты акциялар" жазбаларының бiреуi көрсетiлген акциялардың түрi;</w:t>
      </w:r>
    </w:p>
    <w:bookmarkEnd w:id="47"/>
    <w:bookmarkStart w:name="z48" w:id="48"/>
    <w:p>
      <w:pPr>
        <w:spacing w:after="0"/>
        <w:ind w:left="0"/>
        <w:jc w:val="both"/>
      </w:pPr>
      <w:r>
        <w:rPr>
          <w:rFonts w:ascii="Times New Roman"/>
          <w:b w:val="false"/>
          <w:i w:val="false"/>
          <w:color w:val="000000"/>
          <w:sz w:val="28"/>
        </w:rPr>
        <w:t>
      18) акционерлік қоғам құрылтайшыларының арасында орналастырылатын акциялардың номиналды құны;</w:t>
      </w:r>
    </w:p>
    <w:bookmarkEnd w:id="48"/>
    <w:bookmarkStart w:name="z49" w:id="49"/>
    <w:p>
      <w:pPr>
        <w:spacing w:after="0"/>
        <w:ind w:left="0"/>
        <w:jc w:val="both"/>
      </w:pPr>
      <w:r>
        <w:rPr>
          <w:rFonts w:ascii="Times New Roman"/>
          <w:b w:val="false"/>
          <w:i w:val="false"/>
          <w:color w:val="000000"/>
          <w:sz w:val="28"/>
        </w:rPr>
        <w:t>
      19) жарияланған акциялардың түрлері бойынша саны;</w:t>
      </w:r>
    </w:p>
    <w:bookmarkEnd w:id="49"/>
    <w:bookmarkStart w:name="z50" w:id="50"/>
    <w:p>
      <w:pPr>
        <w:spacing w:after="0"/>
        <w:ind w:left="0"/>
        <w:jc w:val="both"/>
      </w:pPr>
      <w:r>
        <w:rPr>
          <w:rFonts w:ascii="Times New Roman"/>
          <w:b w:val="false"/>
          <w:i w:val="false"/>
          <w:color w:val="000000"/>
          <w:sz w:val="28"/>
        </w:rPr>
        <w:t>
      20) артықшылықты акциялар бойынша кепілдік берілген дивидендттің мөлшері;</w:t>
      </w:r>
    </w:p>
    <w:bookmarkEnd w:id="50"/>
    <w:bookmarkStart w:name="z51" w:id="51"/>
    <w:p>
      <w:pPr>
        <w:spacing w:after="0"/>
        <w:ind w:left="0"/>
        <w:jc w:val="both"/>
      </w:pPr>
      <w:r>
        <w:rPr>
          <w:rFonts w:ascii="Times New Roman"/>
          <w:b w:val="false"/>
          <w:i w:val="false"/>
          <w:color w:val="000000"/>
          <w:sz w:val="28"/>
        </w:rPr>
        <w:t>
      21) акциялардың түрлері бойынша ұлттық сәйкестендiру нөмiрi;</w:t>
      </w:r>
    </w:p>
    <w:bookmarkEnd w:id="51"/>
    <w:bookmarkStart w:name="z52" w:id="52"/>
    <w:p>
      <w:pPr>
        <w:spacing w:after="0"/>
        <w:ind w:left="0"/>
        <w:jc w:val="both"/>
      </w:pPr>
      <w:r>
        <w:rPr>
          <w:rFonts w:ascii="Times New Roman"/>
          <w:b w:val="false"/>
          <w:i w:val="false"/>
          <w:color w:val="000000"/>
          <w:sz w:val="28"/>
        </w:rPr>
        <w:t>
      22) эмитенттің лауазымды тұлғалары туралы мәліметтер;</w:t>
      </w:r>
    </w:p>
    <w:bookmarkEnd w:id="52"/>
    <w:bookmarkStart w:name="z53" w:id="53"/>
    <w:p>
      <w:pPr>
        <w:spacing w:after="0"/>
        <w:ind w:left="0"/>
        <w:jc w:val="both"/>
      </w:pPr>
      <w:r>
        <w:rPr>
          <w:rFonts w:ascii="Times New Roman"/>
          <w:b w:val="false"/>
          <w:i w:val="false"/>
          <w:color w:val="000000"/>
          <w:sz w:val="28"/>
        </w:rPr>
        <w:t>
      23) төлем агентінің атауы (бар болса);</w:t>
      </w:r>
    </w:p>
    <w:bookmarkEnd w:id="53"/>
    <w:bookmarkStart w:name="z54" w:id="54"/>
    <w:p>
      <w:pPr>
        <w:spacing w:after="0"/>
        <w:ind w:left="0"/>
        <w:jc w:val="both"/>
      </w:pPr>
      <w:r>
        <w:rPr>
          <w:rFonts w:ascii="Times New Roman"/>
          <w:b w:val="false"/>
          <w:i w:val="false"/>
          <w:color w:val="000000"/>
          <w:sz w:val="28"/>
        </w:rPr>
        <w:t>
      24) тіркеушінің атауы;</w:t>
      </w:r>
    </w:p>
    <w:bookmarkEnd w:id="54"/>
    <w:bookmarkStart w:name="z55" w:id="55"/>
    <w:p>
      <w:pPr>
        <w:spacing w:after="0"/>
        <w:ind w:left="0"/>
        <w:jc w:val="both"/>
      </w:pPr>
      <w:r>
        <w:rPr>
          <w:rFonts w:ascii="Times New Roman"/>
          <w:b w:val="false"/>
          <w:i w:val="false"/>
          <w:color w:val="000000"/>
          <w:sz w:val="28"/>
        </w:rPr>
        <w:t>
      25) эмитенттің қаржылық есептілігі аудитін жүзеге асырған аудиторлық ұйымның атауы;</w:t>
      </w:r>
    </w:p>
    <w:bookmarkEnd w:id="55"/>
    <w:bookmarkStart w:name="z56" w:id="56"/>
    <w:p>
      <w:pPr>
        <w:spacing w:after="0"/>
        <w:ind w:left="0"/>
        <w:jc w:val="both"/>
      </w:pPr>
      <w:r>
        <w:rPr>
          <w:rFonts w:ascii="Times New Roman"/>
          <w:b w:val="false"/>
          <w:i w:val="false"/>
          <w:color w:val="000000"/>
          <w:sz w:val="28"/>
        </w:rPr>
        <w:t>
      26) акциялар орналастырудың есепті кезеңінің басталған күні ("жж.кк.аа." форматында);</w:t>
      </w:r>
    </w:p>
    <w:bookmarkEnd w:id="56"/>
    <w:bookmarkStart w:name="z57" w:id="57"/>
    <w:p>
      <w:pPr>
        <w:spacing w:after="0"/>
        <w:ind w:left="0"/>
        <w:jc w:val="both"/>
      </w:pPr>
      <w:r>
        <w:rPr>
          <w:rFonts w:ascii="Times New Roman"/>
          <w:b w:val="false"/>
          <w:i w:val="false"/>
          <w:color w:val="000000"/>
          <w:sz w:val="28"/>
        </w:rPr>
        <w:t>
      27) "Орналастырылатын", "Толық орналастырылған", "Орналастыру тоқтатылған" жазбаларының біреуі көрсетілетін эмиссиялық бағалы қағаздарды орналастыру жағдайы;</w:t>
      </w:r>
    </w:p>
    <w:bookmarkEnd w:id="57"/>
    <w:bookmarkStart w:name="z58" w:id="58"/>
    <w:p>
      <w:pPr>
        <w:spacing w:after="0"/>
        <w:ind w:left="0"/>
        <w:jc w:val="both"/>
      </w:pPr>
      <w:r>
        <w:rPr>
          <w:rFonts w:ascii="Times New Roman"/>
          <w:b w:val="false"/>
          <w:i w:val="false"/>
          <w:color w:val="000000"/>
          <w:sz w:val="28"/>
        </w:rPr>
        <w:t>
      28) эмиссиялық бағалы қағаздар шығару және оның эмитенті бойынша ескерту (бар болса).</w:t>
      </w:r>
    </w:p>
    <w:bookmarkEnd w:id="58"/>
    <w:bookmarkStart w:name="z59" w:id="59"/>
    <w:p>
      <w:pPr>
        <w:spacing w:after="0"/>
        <w:ind w:left="0"/>
        <w:jc w:val="both"/>
      </w:pPr>
      <w:r>
        <w:rPr>
          <w:rFonts w:ascii="Times New Roman"/>
          <w:b w:val="false"/>
          <w:i w:val="false"/>
          <w:color w:val="000000"/>
          <w:sz w:val="28"/>
        </w:rPr>
        <w:t>
      Акциялар шығару проспектісіне өзгерістер мен толықтыруларды тіркеу кезінде мұндай мәліметтер акциялар шығару проспектісіне өзгерістер мен толықтырулар тіркелген күнін көрсете отырып, енгізілген өзгерістер мен толықтыруларға байланысты акциялар тізіліміне енгізіледі.</w:t>
      </w:r>
    </w:p>
    <w:bookmarkEnd w:id="59"/>
    <w:bookmarkStart w:name="z60" w:id="60"/>
    <w:p>
      <w:pPr>
        <w:spacing w:after="0"/>
        <w:ind w:left="0"/>
        <w:jc w:val="both"/>
      </w:pPr>
      <w:r>
        <w:rPr>
          <w:rFonts w:ascii="Times New Roman"/>
          <w:b w:val="false"/>
          <w:i w:val="false"/>
          <w:color w:val="000000"/>
          <w:sz w:val="28"/>
        </w:rPr>
        <w:t>
      7. Акцияларды орналастыру қорытындылары туралы есепті қарау және бекіту кезінде акциялар тізіліміне мынадай мәліметтер енгізіледі:</w:t>
      </w:r>
    </w:p>
    <w:bookmarkEnd w:id="60"/>
    <w:bookmarkStart w:name="z61" w:id="61"/>
    <w:p>
      <w:pPr>
        <w:spacing w:after="0"/>
        <w:ind w:left="0"/>
        <w:jc w:val="both"/>
      </w:pPr>
      <w:r>
        <w:rPr>
          <w:rFonts w:ascii="Times New Roman"/>
          <w:b w:val="false"/>
          <w:i w:val="false"/>
          <w:color w:val="000000"/>
          <w:sz w:val="28"/>
        </w:rPr>
        <w:t>
      1) акциялар орналастырудың есепті кезеңінің басталған күні ("кк.аа.жж." форматында);</w:t>
      </w:r>
    </w:p>
    <w:bookmarkEnd w:id="61"/>
    <w:bookmarkStart w:name="z62" w:id="62"/>
    <w:p>
      <w:pPr>
        <w:spacing w:after="0"/>
        <w:ind w:left="0"/>
        <w:jc w:val="both"/>
      </w:pPr>
      <w:r>
        <w:rPr>
          <w:rFonts w:ascii="Times New Roman"/>
          <w:b w:val="false"/>
          <w:i w:val="false"/>
          <w:color w:val="000000"/>
          <w:sz w:val="28"/>
        </w:rPr>
        <w:t>
      2) акциялар орналастырудың есепті кезеңінің аяқталған күні ("жж.кк.аа." форматында);</w:t>
      </w:r>
    </w:p>
    <w:bookmarkEnd w:id="62"/>
    <w:bookmarkStart w:name="z63" w:id="63"/>
    <w:p>
      <w:pPr>
        <w:spacing w:after="0"/>
        <w:ind w:left="0"/>
        <w:jc w:val="both"/>
      </w:pPr>
      <w:r>
        <w:rPr>
          <w:rFonts w:ascii="Times New Roman"/>
          <w:b w:val="false"/>
          <w:i w:val="false"/>
          <w:color w:val="000000"/>
          <w:sz w:val="28"/>
        </w:rPr>
        <w:t>
      3) акцияларды орналастыру қорытындылары туралы есепті бекітуге ұсыну күні ("жж.кк.аа." форматында);</w:t>
      </w:r>
    </w:p>
    <w:bookmarkEnd w:id="63"/>
    <w:bookmarkStart w:name="z64" w:id="64"/>
    <w:p>
      <w:pPr>
        <w:spacing w:after="0"/>
        <w:ind w:left="0"/>
        <w:jc w:val="both"/>
      </w:pPr>
      <w:r>
        <w:rPr>
          <w:rFonts w:ascii="Times New Roman"/>
          <w:b w:val="false"/>
          <w:i w:val="false"/>
          <w:color w:val="000000"/>
          <w:sz w:val="28"/>
        </w:rPr>
        <w:t>
      4) акцияларды орналастыру қорытындылары туралы есептің бекітілген күні ("жж.кк.аа." форматында);</w:t>
      </w:r>
    </w:p>
    <w:bookmarkEnd w:id="64"/>
    <w:bookmarkStart w:name="z65" w:id="65"/>
    <w:p>
      <w:pPr>
        <w:spacing w:after="0"/>
        <w:ind w:left="0"/>
        <w:jc w:val="both"/>
      </w:pPr>
      <w:r>
        <w:rPr>
          <w:rFonts w:ascii="Times New Roman"/>
          <w:b w:val="false"/>
          <w:i w:val="false"/>
          <w:color w:val="000000"/>
          <w:sz w:val="28"/>
        </w:rPr>
        <w:t>
      5) акцияларды түрлері бойынша орналастырудың есепті кезеңінің аяқталған күні орналастырылған акциялар саны;</w:t>
      </w:r>
    </w:p>
    <w:bookmarkEnd w:id="65"/>
    <w:bookmarkStart w:name="z66" w:id="66"/>
    <w:p>
      <w:pPr>
        <w:spacing w:after="0"/>
        <w:ind w:left="0"/>
        <w:jc w:val="both"/>
      </w:pPr>
      <w:r>
        <w:rPr>
          <w:rFonts w:ascii="Times New Roman"/>
          <w:b w:val="false"/>
          <w:i w:val="false"/>
          <w:color w:val="000000"/>
          <w:sz w:val="28"/>
        </w:rPr>
        <w:t>
      6) эмитенттің дауыс беретін акцияларының жалпы санына оларға тиесілі дауыс беретін акциялардың пайыздық арақатынасын көрсете отырып, ірі акционерлер.</w:t>
      </w:r>
    </w:p>
    <w:bookmarkEnd w:id="66"/>
    <w:bookmarkStart w:name="z67" w:id="67"/>
    <w:p>
      <w:pPr>
        <w:spacing w:after="0"/>
        <w:ind w:left="0"/>
        <w:jc w:val="both"/>
      </w:pPr>
      <w:r>
        <w:rPr>
          <w:rFonts w:ascii="Times New Roman"/>
          <w:b w:val="false"/>
          <w:i w:val="false"/>
          <w:color w:val="000000"/>
          <w:sz w:val="28"/>
        </w:rPr>
        <w:t>
      8. Акцияларды орналастыру қорытындылары туралы есепке өзгерістер мен толықтырулар енгізу кезінде акциялар тізілімінде мынадай мәліметтер енгізіледі:</w:t>
      </w:r>
    </w:p>
    <w:bookmarkEnd w:id="67"/>
    <w:bookmarkStart w:name="z68" w:id="68"/>
    <w:p>
      <w:pPr>
        <w:spacing w:after="0"/>
        <w:ind w:left="0"/>
        <w:jc w:val="both"/>
      </w:pPr>
      <w:r>
        <w:rPr>
          <w:rFonts w:ascii="Times New Roman"/>
          <w:b w:val="false"/>
          <w:i w:val="false"/>
          <w:color w:val="000000"/>
          <w:sz w:val="28"/>
        </w:rPr>
        <w:t>
      1) акцияларды орналастыру қорытындылары туралы есепке өзгерістер мен толықтырулар енгізілген күні;</w:t>
      </w:r>
    </w:p>
    <w:bookmarkEnd w:id="68"/>
    <w:bookmarkStart w:name="z69" w:id="69"/>
    <w:p>
      <w:pPr>
        <w:spacing w:after="0"/>
        <w:ind w:left="0"/>
        <w:jc w:val="both"/>
      </w:pPr>
      <w:r>
        <w:rPr>
          <w:rFonts w:ascii="Times New Roman"/>
          <w:b w:val="false"/>
          <w:i w:val="false"/>
          <w:color w:val="000000"/>
          <w:sz w:val="28"/>
        </w:rPr>
        <w:t>
      2) орналастырылған акциялардың (қоғам сатып алған акцияларды шегергенде) жалпы санынан он немесе одан көп пайызға ие акционерлер;</w:t>
      </w:r>
    </w:p>
    <w:bookmarkEnd w:id="69"/>
    <w:bookmarkStart w:name="z70" w:id="70"/>
    <w:p>
      <w:pPr>
        <w:spacing w:after="0"/>
        <w:ind w:left="0"/>
        <w:jc w:val="both"/>
      </w:pPr>
      <w:r>
        <w:rPr>
          <w:rFonts w:ascii="Times New Roman"/>
          <w:b w:val="false"/>
          <w:i w:val="false"/>
          <w:color w:val="000000"/>
          <w:sz w:val="28"/>
        </w:rPr>
        <w:t>
      3) акциялар туралы мәліметтер:</w:t>
      </w:r>
    </w:p>
    <w:bookmarkEnd w:id="70"/>
    <w:bookmarkStart w:name="z71" w:id="71"/>
    <w:p>
      <w:pPr>
        <w:spacing w:after="0"/>
        <w:ind w:left="0"/>
        <w:jc w:val="both"/>
      </w:pPr>
      <w:r>
        <w:rPr>
          <w:rFonts w:ascii="Times New Roman"/>
          <w:b w:val="false"/>
          <w:i w:val="false"/>
          <w:color w:val="000000"/>
          <w:sz w:val="28"/>
        </w:rPr>
        <w:t>
      жай және артықшылықты акциялардың санын көрсете отырып, жарияланған акциялардың жалпы саны;</w:t>
      </w:r>
    </w:p>
    <w:bookmarkEnd w:id="71"/>
    <w:bookmarkStart w:name="z72" w:id="72"/>
    <w:p>
      <w:pPr>
        <w:spacing w:after="0"/>
        <w:ind w:left="0"/>
        <w:jc w:val="both"/>
      </w:pPr>
      <w:r>
        <w:rPr>
          <w:rFonts w:ascii="Times New Roman"/>
          <w:b w:val="false"/>
          <w:i w:val="false"/>
          <w:color w:val="000000"/>
          <w:sz w:val="28"/>
        </w:rPr>
        <w:t>
      ұлғаюға тиіс орналастырылған акциялардың саны (қоғам сатып алған акцияларды шегергенде), олардың санын ұлғайту тәртібі;</w:t>
      </w:r>
    </w:p>
    <w:bookmarkEnd w:id="72"/>
    <w:bookmarkStart w:name="z73" w:id="73"/>
    <w:p>
      <w:pPr>
        <w:spacing w:after="0"/>
        <w:ind w:left="0"/>
        <w:jc w:val="both"/>
      </w:pPr>
      <w:r>
        <w:rPr>
          <w:rFonts w:ascii="Times New Roman"/>
          <w:b w:val="false"/>
          <w:i w:val="false"/>
          <w:color w:val="000000"/>
          <w:sz w:val="28"/>
        </w:rPr>
        <w:t>
      айырбасталуға тиіс акциялардың саны және айырбасталуға тиіс емес акциялардың саны, орналастырылған акцияларды айырбастау тәртібі.</w:t>
      </w:r>
    </w:p>
    <w:bookmarkEnd w:id="73"/>
    <w:bookmarkStart w:name="z74" w:id="74"/>
    <w:p>
      <w:pPr>
        <w:spacing w:after="0"/>
        <w:ind w:left="0"/>
        <w:jc w:val="both"/>
      </w:pPr>
      <w:r>
        <w:rPr>
          <w:rFonts w:ascii="Times New Roman"/>
          <w:b w:val="false"/>
          <w:i w:val="false"/>
          <w:color w:val="000000"/>
          <w:sz w:val="28"/>
        </w:rPr>
        <w:t>
      9. Акциялар шығарылымын жою кезінде акциялар тізіліміне мынадай мәліметтер енгізіледі:</w:t>
      </w:r>
    </w:p>
    <w:bookmarkEnd w:id="74"/>
    <w:bookmarkStart w:name="z75" w:id="75"/>
    <w:p>
      <w:pPr>
        <w:spacing w:after="0"/>
        <w:ind w:left="0"/>
        <w:jc w:val="both"/>
      </w:pPr>
      <w:r>
        <w:rPr>
          <w:rFonts w:ascii="Times New Roman"/>
          <w:b w:val="false"/>
          <w:i w:val="false"/>
          <w:color w:val="000000"/>
          <w:sz w:val="28"/>
        </w:rPr>
        <w:t>
      1) акциялар шығарылымын жоюға құжаттарды ұсыну күні ("жж.кк.аа." форматында);</w:t>
      </w:r>
    </w:p>
    <w:bookmarkEnd w:id="75"/>
    <w:bookmarkStart w:name="z76" w:id="76"/>
    <w:p>
      <w:pPr>
        <w:spacing w:after="0"/>
        <w:ind w:left="0"/>
        <w:jc w:val="both"/>
      </w:pPr>
      <w:r>
        <w:rPr>
          <w:rFonts w:ascii="Times New Roman"/>
          <w:b w:val="false"/>
          <w:i w:val="false"/>
          <w:color w:val="000000"/>
          <w:sz w:val="28"/>
        </w:rPr>
        <w:t>
      2) құжаттардың түпнұсқаларын қайтару күні ("жж.кк.аа." форматында);</w:t>
      </w:r>
    </w:p>
    <w:bookmarkEnd w:id="76"/>
    <w:bookmarkStart w:name="z77" w:id="77"/>
    <w:p>
      <w:pPr>
        <w:spacing w:after="0"/>
        <w:ind w:left="0"/>
        <w:jc w:val="both"/>
      </w:pPr>
      <w:r>
        <w:rPr>
          <w:rFonts w:ascii="Times New Roman"/>
          <w:b w:val="false"/>
          <w:i w:val="false"/>
          <w:color w:val="000000"/>
          <w:sz w:val="28"/>
        </w:rPr>
        <w:t>
      3) акциялар шығарылымын жою күні ("жж.кк.аа." форматында);</w:t>
      </w:r>
    </w:p>
    <w:bookmarkEnd w:id="77"/>
    <w:bookmarkStart w:name="z78" w:id="78"/>
    <w:p>
      <w:pPr>
        <w:spacing w:after="0"/>
        <w:ind w:left="0"/>
        <w:jc w:val="both"/>
      </w:pPr>
      <w:r>
        <w:rPr>
          <w:rFonts w:ascii="Times New Roman"/>
          <w:b w:val="false"/>
          <w:i w:val="false"/>
          <w:color w:val="000000"/>
          <w:sz w:val="28"/>
        </w:rPr>
        <w:t>
      4) акциялар жойылған сома;</w:t>
      </w:r>
    </w:p>
    <w:bookmarkEnd w:id="78"/>
    <w:bookmarkStart w:name="z79" w:id="79"/>
    <w:p>
      <w:pPr>
        <w:spacing w:after="0"/>
        <w:ind w:left="0"/>
        <w:jc w:val="both"/>
      </w:pPr>
      <w:r>
        <w:rPr>
          <w:rFonts w:ascii="Times New Roman"/>
          <w:b w:val="false"/>
          <w:i w:val="false"/>
          <w:color w:val="000000"/>
          <w:sz w:val="28"/>
        </w:rPr>
        <w:t>
      5) жойылған акциялардың саны;</w:t>
      </w:r>
    </w:p>
    <w:bookmarkEnd w:id="79"/>
    <w:bookmarkStart w:name="z80" w:id="80"/>
    <w:p>
      <w:pPr>
        <w:spacing w:after="0"/>
        <w:ind w:left="0"/>
        <w:jc w:val="both"/>
      </w:pPr>
      <w:r>
        <w:rPr>
          <w:rFonts w:ascii="Times New Roman"/>
          <w:b w:val="false"/>
          <w:i w:val="false"/>
          <w:color w:val="000000"/>
          <w:sz w:val="28"/>
        </w:rPr>
        <w:t>
      6) акциялар шығарылымын жою себебі;</w:t>
      </w:r>
    </w:p>
    <w:bookmarkEnd w:id="80"/>
    <w:bookmarkStart w:name="z81" w:id="81"/>
    <w:p>
      <w:pPr>
        <w:spacing w:after="0"/>
        <w:ind w:left="0"/>
        <w:jc w:val="both"/>
      </w:pPr>
      <w:r>
        <w:rPr>
          <w:rFonts w:ascii="Times New Roman"/>
          <w:b w:val="false"/>
          <w:i w:val="false"/>
          <w:color w:val="000000"/>
          <w:sz w:val="28"/>
        </w:rPr>
        <w:t>
      7) эмиссиялық бағалы қағаздар шығарылымын жоюға ескерту (бар болса).</w:t>
      </w:r>
    </w:p>
    <w:bookmarkEnd w:id="81"/>
    <w:bookmarkStart w:name="z82" w:id="82"/>
    <w:p>
      <w:pPr>
        <w:spacing w:after="0"/>
        <w:ind w:left="0"/>
        <w:jc w:val="both"/>
      </w:pPr>
      <w:r>
        <w:rPr>
          <w:rFonts w:ascii="Times New Roman"/>
          <w:b w:val="false"/>
          <w:i w:val="false"/>
          <w:color w:val="000000"/>
          <w:sz w:val="28"/>
        </w:rPr>
        <w:t>
      10. Облигациялар шығаруды мемлекеттік тіркеу кезінде акциялар тізіліміне мынадай мәліметтер енгізіледі:</w:t>
      </w:r>
    </w:p>
    <w:bookmarkEnd w:id="82"/>
    <w:bookmarkStart w:name="z83" w:id="83"/>
    <w:p>
      <w:pPr>
        <w:spacing w:after="0"/>
        <w:ind w:left="0"/>
        <w:jc w:val="both"/>
      </w:pPr>
      <w:r>
        <w:rPr>
          <w:rFonts w:ascii="Times New Roman"/>
          <w:b w:val="false"/>
          <w:i w:val="false"/>
          <w:color w:val="000000"/>
          <w:sz w:val="28"/>
        </w:rPr>
        <w:t>
      1) эмитенттің атауы;</w:t>
      </w:r>
    </w:p>
    <w:bookmarkEnd w:id="83"/>
    <w:bookmarkStart w:name="z84" w:id="84"/>
    <w:p>
      <w:pPr>
        <w:spacing w:after="0"/>
        <w:ind w:left="0"/>
        <w:jc w:val="both"/>
      </w:pPr>
      <w:r>
        <w:rPr>
          <w:rFonts w:ascii="Times New Roman"/>
          <w:b w:val="false"/>
          <w:i w:val="false"/>
          <w:color w:val="000000"/>
          <w:sz w:val="28"/>
        </w:rPr>
        <w:t>
      2) эмитенттің ұйымдық-құқықтық нысаны;</w:t>
      </w:r>
    </w:p>
    <w:bookmarkEnd w:id="84"/>
    <w:bookmarkStart w:name="z85" w:id="85"/>
    <w:p>
      <w:pPr>
        <w:spacing w:after="0"/>
        <w:ind w:left="0"/>
        <w:jc w:val="both"/>
      </w:pPr>
      <w:r>
        <w:rPr>
          <w:rFonts w:ascii="Times New Roman"/>
          <w:b w:val="false"/>
          <w:i w:val="false"/>
          <w:color w:val="000000"/>
          <w:sz w:val="28"/>
        </w:rPr>
        <w:t>
      3) эмитенттің мәртебесі (қаржы агенттігі);</w:t>
      </w:r>
    </w:p>
    <w:bookmarkEnd w:id="85"/>
    <w:bookmarkStart w:name="z86" w:id="86"/>
    <w:p>
      <w:pPr>
        <w:spacing w:after="0"/>
        <w:ind w:left="0"/>
        <w:jc w:val="both"/>
      </w:pPr>
      <w:r>
        <w:rPr>
          <w:rFonts w:ascii="Times New Roman"/>
          <w:b w:val="false"/>
          <w:i w:val="false"/>
          <w:color w:val="000000"/>
          <w:sz w:val="28"/>
        </w:rPr>
        <w:t>
      4) эмитенттің бизнес-сәйкестендіру нөмірі;</w:t>
      </w:r>
    </w:p>
    <w:bookmarkEnd w:id="86"/>
    <w:bookmarkStart w:name="z87" w:id="87"/>
    <w:p>
      <w:pPr>
        <w:spacing w:after="0"/>
        <w:ind w:left="0"/>
        <w:jc w:val="both"/>
      </w:pPr>
      <w:r>
        <w:rPr>
          <w:rFonts w:ascii="Times New Roman"/>
          <w:b w:val="false"/>
          <w:i w:val="false"/>
          <w:color w:val="000000"/>
          <w:sz w:val="28"/>
        </w:rPr>
        <w:t>
      5) эмитент қызметінің түрі;</w:t>
      </w:r>
    </w:p>
    <w:bookmarkEnd w:id="87"/>
    <w:bookmarkStart w:name="z88" w:id="88"/>
    <w:p>
      <w:pPr>
        <w:spacing w:after="0"/>
        <w:ind w:left="0"/>
        <w:jc w:val="both"/>
      </w:pPr>
      <w:r>
        <w:rPr>
          <w:rFonts w:ascii="Times New Roman"/>
          <w:b w:val="false"/>
          <w:i w:val="false"/>
          <w:color w:val="000000"/>
          <w:sz w:val="28"/>
        </w:rPr>
        <w:t>
      6) "Шетелдің қатысуынсыз" немесе "Шетелдің қатысуымен" жазбаларының біреуі көрсетілген Қазақстан Республикасының резидент еместерінің эмитенттің жарғылық капиталына қатысуы;</w:t>
      </w:r>
    </w:p>
    <w:bookmarkEnd w:id="88"/>
    <w:bookmarkStart w:name="z89" w:id="89"/>
    <w:p>
      <w:pPr>
        <w:spacing w:after="0"/>
        <w:ind w:left="0"/>
        <w:jc w:val="both"/>
      </w:pPr>
      <w:r>
        <w:rPr>
          <w:rFonts w:ascii="Times New Roman"/>
          <w:b w:val="false"/>
          <w:i w:val="false"/>
          <w:color w:val="000000"/>
          <w:sz w:val="28"/>
        </w:rPr>
        <w:t>
      7) "Мемлекеттің үлесі жоқ", "Мемлекеттің үлесі бар" жазбаларының біреуі көрсетілген эмитенттің жарғылық капиталында мемлекеттік үлестің болуы;</w:t>
      </w:r>
    </w:p>
    <w:bookmarkEnd w:id="89"/>
    <w:bookmarkStart w:name="z90" w:id="90"/>
    <w:p>
      <w:pPr>
        <w:spacing w:after="0"/>
        <w:ind w:left="0"/>
        <w:jc w:val="both"/>
      </w:pPr>
      <w:r>
        <w:rPr>
          <w:rFonts w:ascii="Times New Roman"/>
          <w:b w:val="false"/>
          <w:i w:val="false"/>
          <w:color w:val="000000"/>
          <w:sz w:val="28"/>
        </w:rPr>
        <w:t>
      8) эмитенттің мекенжайы (Бизнес-сәйкестендіру нөмірлерінің ұлттық тізіліміне енгізілген);</w:t>
      </w:r>
    </w:p>
    <w:bookmarkEnd w:id="90"/>
    <w:bookmarkStart w:name="z91" w:id="91"/>
    <w:p>
      <w:pPr>
        <w:spacing w:after="0"/>
        <w:ind w:left="0"/>
        <w:jc w:val="both"/>
      </w:pPr>
      <w:r>
        <w:rPr>
          <w:rFonts w:ascii="Times New Roman"/>
          <w:b w:val="false"/>
          <w:i w:val="false"/>
          <w:color w:val="000000"/>
          <w:sz w:val="28"/>
        </w:rPr>
        <w:t>
      9) эмитенттің байланыс телефондарының, факстың нөмірлері және электрондық поштасының мекенжайы;</w:t>
      </w:r>
    </w:p>
    <w:bookmarkEnd w:id="91"/>
    <w:bookmarkStart w:name="z92" w:id="92"/>
    <w:p>
      <w:pPr>
        <w:spacing w:after="0"/>
        <w:ind w:left="0"/>
        <w:jc w:val="both"/>
      </w:pPr>
      <w:r>
        <w:rPr>
          <w:rFonts w:ascii="Times New Roman"/>
          <w:b w:val="false"/>
          <w:i w:val="false"/>
          <w:color w:val="000000"/>
          <w:sz w:val="28"/>
        </w:rPr>
        <w:t>
      10) "жаңадан құрылған", "қосылу", "бөлініп шығу", "қайта құру", "бірігу", "бөліну" немесе "басқасы" жазбаларының біреуі көрсетілген эмитенттің құрылу тарихы;</w:t>
      </w:r>
    </w:p>
    <w:bookmarkEnd w:id="92"/>
    <w:bookmarkStart w:name="z93" w:id="93"/>
    <w:p>
      <w:pPr>
        <w:spacing w:after="0"/>
        <w:ind w:left="0"/>
        <w:jc w:val="both"/>
      </w:pPr>
      <w:r>
        <w:rPr>
          <w:rFonts w:ascii="Times New Roman"/>
          <w:b w:val="false"/>
          <w:i w:val="false"/>
          <w:color w:val="000000"/>
          <w:sz w:val="28"/>
        </w:rPr>
        <w:t>
      11) заңды тұлғаны мемлекеттік тіркеуді (қайта тіркеуді) жүзеге асырған мемлекеттік органның атауы;</w:t>
      </w:r>
    </w:p>
    <w:bookmarkEnd w:id="93"/>
    <w:bookmarkStart w:name="z94" w:id="94"/>
    <w:p>
      <w:pPr>
        <w:spacing w:after="0"/>
        <w:ind w:left="0"/>
        <w:jc w:val="both"/>
      </w:pPr>
      <w:r>
        <w:rPr>
          <w:rFonts w:ascii="Times New Roman"/>
          <w:b w:val="false"/>
          <w:i w:val="false"/>
          <w:color w:val="000000"/>
          <w:sz w:val="28"/>
        </w:rPr>
        <w:t>
      12) эмитенттің мемлекеттік тіркелген (қайта тіркелген) күні ("жж.кк.аа." форматында);</w:t>
      </w:r>
    </w:p>
    <w:bookmarkEnd w:id="94"/>
    <w:bookmarkStart w:name="z95" w:id="95"/>
    <w:p>
      <w:pPr>
        <w:spacing w:after="0"/>
        <w:ind w:left="0"/>
        <w:jc w:val="both"/>
      </w:pPr>
      <w:r>
        <w:rPr>
          <w:rFonts w:ascii="Times New Roman"/>
          <w:b w:val="false"/>
          <w:i w:val="false"/>
          <w:color w:val="000000"/>
          <w:sz w:val="28"/>
        </w:rPr>
        <w:t>
      13) эмитентті мемлекеттік тіркеу (қайта тіркеу) нөмірі;</w:t>
      </w:r>
    </w:p>
    <w:bookmarkEnd w:id="95"/>
    <w:bookmarkStart w:name="z96" w:id="96"/>
    <w:p>
      <w:pPr>
        <w:spacing w:after="0"/>
        <w:ind w:left="0"/>
        <w:jc w:val="both"/>
      </w:pPr>
      <w:r>
        <w:rPr>
          <w:rFonts w:ascii="Times New Roman"/>
          <w:b w:val="false"/>
          <w:i w:val="false"/>
          <w:color w:val="000000"/>
          <w:sz w:val="28"/>
        </w:rPr>
        <w:t>
      14) эмиссиялық бағалы қағаздар шығаруды тіркеу күні ("жж.кк.аа." форматында);</w:t>
      </w:r>
    </w:p>
    <w:bookmarkEnd w:id="96"/>
    <w:bookmarkStart w:name="z97" w:id="97"/>
    <w:p>
      <w:pPr>
        <w:spacing w:after="0"/>
        <w:ind w:left="0"/>
        <w:jc w:val="both"/>
      </w:pPr>
      <w:r>
        <w:rPr>
          <w:rFonts w:ascii="Times New Roman"/>
          <w:b w:val="false"/>
          <w:i w:val="false"/>
          <w:color w:val="000000"/>
          <w:sz w:val="28"/>
        </w:rPr>
        <w:t>
      15) эмитенттің лауазымды тұлғалары туралы мәліметтер;</w:t>
      </w:r>
    </w:p>
    <w:bookmarkEnd w:id="97"/>
    <w:bookmarkStart w:name="z98" w:id="98"/>
    <w:p>
      <w:pPr>
        <w:spacing w:after="0"/>
        <w:ind w:left="0"/>
        <w:jc w:val="both"/>
      </w:pPr>
      <w:r>
        <w:rPr>
          <w:rFonts w:ascii="Times New Roman"/>
          <w:b w:val="false"/>
          <w:i w:val="false"/>
          <w:color w:val="000000"/>
          <w:sz w:val="28"/>
        </w:rPr>
        <w:t>
      16) облигациялар ұстаушылар өкілінің атауы;</w:t>
      </w:r>
    </w:p>
    <w:bookmarkEnd w:id="98"/>
    <w:bookmarkStart w:name="z99" w:id="99"/>
    <w:p>
      <w:pPr>
        <w:spacing w:after="0"/>
        <w:ind w:left="0"/>
        <w:jc w:val="both"/>
      </w:pPr>
      <w:r>
        <w:rPr>
          <w:rFonts w:ascii="Times New Roman"/>
          <w:b w:val="false"/>
          <w:i w:val="false"/>
          <w:color w:val="000000"/>
          <w:sz w:val="28"/>
        </w:rPr>
        <w:t>
      17) төлем агентінің атауы (бар болса);</w:t>
      </w:r>
    </w:p>
    <w:bookmarkEnd w:id="99"/>
    <w:bookmarkStart w:name="z100" w:id="100"/>
    <w:p>
      <w:pPr>
        <w:spacing w:after="0"/>
        <w:ind w:left="0"/>
        <w:jc w:val="both"/>
      </w:pPr>
      <w:r>
        <w:rPr>
          <w:rFonts w:ascii="Times New Roman"/>
          <w:b w:val="false"/>
          <w:i w:val="false"/>
          <w:color w:val="000000"/>
          <w:sz w:val="28"/>
        </w:rPr>
        <w:t>
      18) тіркеушінің атауы;</w:t>
      </w:r>
    </w:p>
    <w:bookmarkEnd w:id="100"/>
    <w:bookmarkStart w:name="z101" w:id="101"/>
    <w:p>
      <w:pPr>
        <w:spacing w:after="0"/>
        <w:ind w:left="0"/>
        <w:jc w:val="both"/>
      </w:pPr>
      <w:r>
        <w:rPr>
          <w:rFonts w:ascii="Times New Roman"/>
          <w:b w:val="false"/>
          <w:i w:val="false"/>
          <w:color w:val="000000"/>
          <w:sz w:val="28"/>
        </w:rPr>
        <w:t>
      19) эмитенттің қаржылық есептілігі аудитін жүзеге асырған аудиторлық ұйымның атауы;</w:t>
      </w:r>
    </w:p>
    <w:bookmarkEnd w:id="101"/>
    <w:bookmarkStart w:name="z102" w:id="102"/>
    <w:p>
      <w:pPr>
        <w:spacing w:after="0"/>
        <w:ind w:left="0"/>
        <w:jc w:val="both"/>
      </w:pPr>
      <w:r>
        <w:rPr>
          <w:rFonts w:ascii="Times New Roman"/>
          <w:b w:val="false"/>
          <w:i w:val="false"/>
          <w:color w:val="000000"/>
          <w:sz w:val="28"/>
        </w:rPr>
        <w:t>
      20) "Орналастырылатын", "Толық орналастырылған", "Орналастыру тоқтатылған" жазбаларының біреуі көрсетілген эмиссиялық бағалы қағаздарды орналастыру жағдайы;</w:t>
      </w:r>
    </w:p>
    <w:bookmarkEnd w:id="102"/>
    <w:bookmarkStart w:name="z103" w:id="103"/>
    <w:p>
      <w:pPr>
        <w:spacing w:after="0"/>
        <w:ind w:left="0"/>
        <w:jc w:val="both"/>
      </w:pPr>
      <w:r>
        <w:rPr>
          <w:rFonts w:ascii="Times New Roman"/>
          <w:b w:val="false"/>
          <w:i w:val="false"/>
          <w:color w:val="000000"/>
          <w:sz w:val="28"/>
        </w:rPr>
        <w:t xml:space="preserve">
      21) "агенттiк облигациялар", "қамтамасыз етілмеген дисконттық облигациялар", "дисконттық индекстелген облигациялар", "қамтамасыз етілген дисконттық облигациялар", "инфрақұрылымдық облигациялар", "ипотекалық облигациялар", "купондық индекстелген облигациялар", "қамтамасыз етілмеген купондық облигациялар", "қамтамасыз етілген купондық облигациялар", "реттелген дисконттық облигациялар" және "реттелген купондық облигациялар" жазбаларының бiреуi көрсетiлген облигациялардың түрi; </w:t>
      </w:r>
    </w:p>
    <w:bookmarkEnd w:id="103"/>
    <w:bookmarkStart w:name="z104" w:id="104"/>
    <w:p>
      <w:pPr>
        <w:spacing w:after="0"/>
        <w:ind w:left="0"/>
        <w:jc w:val="both"/>
      </w:pPr>
      <w:r>
        <w:rPr>
          <w:rFonts w:ascii="Times New Roman"/>
          <w:b w:val="false"/>
          <w:i w:val="false"/>
          <w:color w:val="000000"/>
          <w:sz w:val="28"/>
        </w:rPr>
        <w:t>
      22) облигациялардың номиналды құны;</w:t>
      </w:r>
    </w:p>
    <w:bookmarkEnd w:id="104"/>
    <w:bookmarkStart w:name="z105" w:id="105"/>
    <w:p>
      <w:pPr>
        <w:spacing w:after="0"/>
        <w:ind w:left="0"/>
        <w:jc w:val="both"/>
      </w:pPr>
      <w:r>
        <w:rPr>
          <w:rFonts w:ascii="Times New Roman"/>
          <w:b w:val="false"/>
          <w:i w:val="false"/>
          <w:color w:val="000000"/>
          <w:sz w:val="28"/>
        </w:rPr>
        <w:t>
      23) облигациялардың саны;</w:t>
      </w:r>
    </w:p>
    <w:bookmarkEnd w:id="105"/>
    <w:bookmarkStart w:name="z106" w:id="106"/>
    <w:p>
      <w:pPr>
        <w:spacing w:after="0"/>
        <w:ind w:left="0"/>
        <w:jc w:val="both"/>
      </w:pPr>
      <w:r>
        <w:rPr>
          <w:rFonts w:ascii="Times New Roman"/>
          <w:b w:val="false"/>
          <w:i w:val="false"/>
          <w:color w:val="000000"/>
          <w:sz w:val="28"/>
        </w:rPr>
        <w:t>
      24) облигациялар шығарылымының көлемі;</w:t>
      </w:r>
    </w:p>
    <w:bookmarkEnd w:id="106"/>
    <w:bookmarkStart w:name="z107" w:id="107"/>
    <w:p>
      <w:pPr>
        <w:spacing w:after="0"/>
        <w:ind w:left="0"/>
        <w:jc w:val="both"/>
      </w:pPr>
      <w:r>
        <w:rPr>
          <w:rFonts w:ascii="Times New Roman"/>
          <w:b w:val="false"/>
          <w:i w:val="false"/>
          <w:color w:val="000000"/>
          <w:sz w:val="28"/>
        </w:rPr>
        <w:t>
      25) облигациялар айналысының мерзімі;</w:t>
      </w:r>
    </w:p>
    <w:bookmarkEnd w:id="107"/>
    <w:bookmarkStart w:name="z108" w:id="108"/>
    <w:p>
      <w:pPr>
        <w:spacing w:after="0"/>
        <w:ind w:left="0"/>
        <w:jc w:val="both"/>
      </w:pPr>
      <w:r>
        <w:rPr>
          <w:rFonts w:ascii="Times New Roman"/>
          <w:b w:val="false"/>
          <w:i w:val="false"/>
          <w:color w:val="000000"/>
          <w:sz w:val="28"/>
        </w:rPr>
        <w:t>
      26) облигациялардың ұлттық сәйкестендiру нөмiрi;</w:t>
      </w:r>
    </w:p>
    <w:bookmarkEnd w:id="108"/>
    <w:bookmarkStart w:name="z109" w:id="109"/>
    <w:p>
      <w:pPr>
        <w:spacing w:after="0"/>
        <w:ind w:left="0"/>
        <w:jc w:val="both"/>
      </w:pPr>
      <w:r>
        <w:rPr>
          <w:rFonts w:ascii="Times New Roman"/>
          <w:b w:val="false"/>
          <w:i w:val="false"/>
          <w:color w:val="000000"/>
          <w:sz w:val="28"/>
        </w:rPr>
        <w:t>
      27) "Құжатсыздандырылған" немесе "Құжаттандырылған" жазбаларының бiреуi көрсетiлген облигацияларды шығару нысаны;</w:t>
      </w:r>
    </w:p>
    <w:bookmarkEnd w:id="109"/>
    <w:bookmarkStart w:name="z110" w:id="110"/>
    <w:p>
      <w:pPr>
        <w:spacing w:after="0"/>
        <w:ind w:left="0"/>
        <w:jc w:val="both"/>
      </w:pPr>
      <w:r>
        <w:rPr>
          <w:rFonts w:ascii="Times New Roman"/>
          <w:b w:val="false"/>
          <w:i w:val="false"/>
          <w:color w:val="000000"/>
          <w:sz w:val="28"/>
        </w:rPr>
        <w:t>
      28) облигациялар бойынша купондық сыйақының мөлшері;</w:t>
      </w:r>
    </w:p>
    <w:bookmarkEnd w:id="110"/>
    <w:bookmarkStart w:name="z111" w:id="111"/>
    <w:p>
      <w:pPr>
        <w:spacing w:after="0"/>
        <w:ind w:left="0"/>
        <w:jc w:val="both"/>
      </w:pPr>
      <w:r>
        <w:rPr>
          <w:rFonts w:ascii="Times New Roman"/>
          <w:b w:val="false"/>
          <w:i w:val="false"/>
          <w:color w:val="000000"/>
          <w:sz w:val="28"/>
        </w:rPr>
        <w:t>
      29) "айырбасталмайтын", "айырбасталатын" және "деректері жоқ" жазбаларының біреуін көрсете отырып, облигацияларды айырбастау мүмкіндігі;</w:t>
      </w:r>
    </w:p>
    <w:bookmarkEnd w:id="111"/>
    <w:bookmarkStart w:name="z112" w:id="112"/>
    <w:p>
      <w:pPr>
        <w:spacing w:after="0"/>
        <w:ind w:left="0"/>
        <w:jc w:val="both"/>
      </w:pPr>
      <w:r>
        <w:rPr>
          <w:rFonts w:ascii="Times New Roman"/>
          <w:b w:val="false"/>
          <w:i w:val="false"/>
          <w:color w:val="000000"/>
          <w:sz w:val="28"/>
        </w:rPr>
        <w:t>
      30) "көзделген" және "көзделмеген" жазбаларының біреуін көрсете отырып, облигацияларды мерзімінен бұрын өтеу мүмкіндігі туралы мәліметтер;</w:t>
      </w:r>
    </w:p>
    <w:bookmarkEnd w:id="112"/>
    <w:bookmarkStart w:name="z113" w:id="113"/>
    <w:p>
      <w:pPr>
        <w:spacing w:after="0"/>
        <w:ind w:left="0"/>
        <w:jc w:val="both"/>
      </w:pPr>
      <w:r>
        <w:rPr>
          <w:rFonts w:ascii="Times New Roman"/>
          <w:b w:val="false"/>
          <w:i w:val="false"/>
          <w:color w:val="000000"/>
          <w:sz w:val="28"/>
        </w:rPr>
        <w:t>
      31) "көзделген" және "көзделмеген" жазбаларының біреуін көрсете отырып, облигацияларды сатып алу мүмкіндігі туралы мәліметтер;</w:t>
      </w:r>
    </w:p>
    <w:bookmarkEnd w:id="113"/>
    <w:bookmarkStart w:name="z114" w:id="114"/>
    <w:p>
      <w:pPr>
        <w:spacing w:after="0"/>
        <w:ind w:left="0"/>
        <w:jc w:val="both"/>
      </w:pPr>
      <w:r>
        <w:rPr>
          <w:rFonts w:ascii="Times New Roman"/>
          <w:b w:val="false"/>
          <w:i w:val="false"/>
          <w:color w:val="000000"/>
          <w:sz w:val="28"/>
        </w:rPr>
        <w:t>
      32) басталуынан облигациялар бойынша дефолт жариялануы мүмкін оқиғалар;</w:t>
      </w:r>
    </w:p>
    <w:bookmarkEnd w:id="114"/>
    <w:bookmarkStart w:name="z115" w:id="115"/>
    <w:p>
      <w:pPr>
        <w:spacing w:after="0"/>
        <w:ind w:left="0"/>
        <w:jc w:val="both"/>
      </w:pPr>
      <w:r>
        <w:rPr>
          <w:rFonts w:ascii="Times New Roman"/>
          <w:b w:val="false"/>
          <w:i w:val="false"/>
          <w:color w:val="000000"/>
          <w:sz w:val="28"/>
        </w:rPr>
        <w:t>
      33) эмиссиялық бағалы қағаздар шығару және оның эмитенті бойынша ескерту (бар болса).</w:t>
      </w:r>
    </w:p>
    <w:bookmarkEnd w:id="115"/>
    <w:bookmarkStart w:name="z116" w:id="116"/>
    <w:p>
      <w:pPr>
        <w:spacing w:after="0"/>
        <w:ind w:left="0"/>
        <w:jc w:val="both"/>
      </w:pPr>
      <w:r>
        <w:rPr>
          <w:rFonts w:ascii="Times New Roman"/>
          <w:b w:val="false"/>
          <w:i w:val="false"/>
          <w:color w:val="000000"/>
          <w:sz w:val="28"/>
        </w:rPr>
        <w:t>
      Облигациялар шығару проспектісіне өзгерістер мен толықтыруларды тіркеу кезінде мұндай мәліметтер облигациялар шығару проспектісіне өзгерістер мен толықтырулар тіркелген күнін көрсете отырып, енгізілген өзгерістер мен толықтыруларға байланысты облигациялар тізіліміне енгізіледі.</w:t>
      </w:r>
    </w:p>
    <w:bookmarkEnd w:id="116"/>
    <w:bookmarkStart w:name="z117" w:id="117"/>
    <w:p>
      <w:pPr>
        <w:spacing w:after="0"/>
        <w:ind w:left="0"/>
        <w:jc w:val="both"/>
      </w:pPr>
      <w:r>
        <w:rPr>
          <w:rFonts w:ascii="Times New Roman"/>
          <w:b w:val="false"/>
          <w:i w:val="false"/>
          <w:color w:val="000000"/>
          <w:sz w:val="28"/>
        </w:rPr>
        <w:t>
      11. Облигацияларды орналастыру қорытындылары туралы есепті қарау және бекіту кезінде облигациялар тізіліміне мынадай мәліметтер енгізіледі:</w:t>
      </w:r>
    </w:p>
    <w:bookmarkEnd w:id="117"/>
    <w:bookmarkStart w:name="z118" w:id="118"/>
    <w:p>
      <w:pPr>
        <w:spacing w:after="0"/>
        <w:ind w:left="0"/>
        <w:jc w:val="both"/>
      </w:pPr>
      <w:r>
        <w:rPr>
          <w:rFonts w:ascii="Times New Roman"/>
          <w:b w:val="false"/>
          <w:i w:val="false"/>
          <w:color w:val="000000"/>
          <w:sz w:val="28"/>
        </w:rPr>
        <w:t>
      1) облигацияларды орналастыру қорытындылары туралы есепті бекітуге ұсыну күні ("жж.кк.аа." форматында);</w:t>
      </w:r>
    </w:p>
    <w:bookmarkEnd w:id="118"/>
    <w:bookmarkStart w:name="z119" w:id="119"/>
    <w:p>
      <w:pPr>
        <w:spacing w:after="0"/>
        <w:ind w:left="0"/>
        <w:jc w:val="both"/>
      </w:pPr>
      <w:r>
        <w:rPr>
          <w:rFonts w:ascii="Times New Roman"/>
          <w:b w:val="false"/>
          <w:i w:val="false"/>
          <w:color w:val="000000"/>
          <w:sz w:val="28"/>
        </w:rPr>
        <w:t xml:space="preserve">
      2) облигацияларды орналастыру қорытындылары туралы есептің бекітілген күні ("жж.кк.аа." форматында); </w:t>
      </w:r>
    </w:p>
    <w:bookmarkEnd w:id="119"/>
    <w:bookmarkStart w:name="z120" w:id="120"/>
    <w:p>
      <w:pPr>
        <w:spacing w:after="0"/>
        <w:ind w:left="0"/>
        <w:jc w:val="both"/>
      </w:pPr>
      <w:r>
        <w:rPr>
          <w:rFonts w:ascii="Times New Roman"/>
          <w:b w:val="false"/>
          <w:i w:val="false"/>
          <w:color w:val="000000"/>
          <w:sz w:val="28"/>
        </w:rPr>
        <w:t>
      3) облигациялар орналастырудың есепті кезеңінің басталған күні ("жж.кк.аа." форматында);</w:t>
      </w:r>
    </w:p>
    <w:bookmarkEnd w:id="120"/>
    <w:bookmarkStart w:name="z121" w:id="121"/>
    <w:p>
      <w:pPr>
        <w:spacing w:after="0"/>
        <w:ind w:left="0"/>
        <w:jc w:val="both"/>
      </w:pPr>
      <w:r>
        <w:rPr>
          <w:rFonts w:ascii="Times New Roman"/>
          <w:b w:val="false"/>
          <w:i w:val="false"/>
          <w:color w:val="000000"/>
          <w:sz w:val="28"/>
        </w:rPr>
        <w:t>
      4) акциялар орналастырудың есепті кезеңінің аяқталған күні ("жж.кк.аа." форматында);</w:t>
      </w:r>
    </w:p>
    <w:bookmarkEnd w:id="121"/>
    <w:bookmarkStart w:name="z122" w:id="122"/>
    <w:p>
      <w:pPr>
        <w:spacing w:after="0"/>
        <w:ind w:left="0"/>
        <w:jc w:val="both"/>
      </w:pPr>
      <w:r>
        <w:rPr>
          <w:rFonts w:ascii="Times New Roman"/>
          <w:b w:val="false"/>
          <w:i w:val="false"/>
          <w:color w:val="000000"/>
          <w:sz w:val="28"/>
        </w:rPr>
        <w:t>
      5) есепті кезеңде орналастырылған облигациялардың саны;</w:t>
      </w:r>
    </w:p>
    <w:bookmarkEnd w:id="122"/>
    <w:bookmarkStart w:name="z123" w:id="123"/>
    <w:p>
      <w:pPr>
        <w:spacing w:after="0"/>
        <w:ind w:left="0"/>
        <w:jc w:val="both"/>
      </w:pPr>
      <w:r>
        <w:rPr>
          <w:rFonts w:ascii="Times New Roman"/>
          <w:b w:val="false"/>
          <w:i w:val="false"/>
          <w:color w:val="000000"/>
          <w:sz w:val="28"/>
        </w:rPr>
        <w:t>
      6) облигациялар орналастырудың басталған күнінен бастап орналастырылған облигациялардың саны;</w:t>
      </w:r>
    </w:p>
    <w:bookmarkEnd w:id="123"/>
    <w:bookmarkStart w:name="z124" w:id="124"/>
    <w:p>
      <w:pPr>
        <w:spacing w:after="0"/>
        <w:ind w:left="0"/>
        <w:jc w:val="both"/>
      </w:pPr>
      <w:r>
        <w:rPr>
          <w:rFonts w:ascii="Times New Roman"/>
          <w:b w:val="false"/>
          <w:i w:val="false"/>
          <w:color w:val="000000"/>
          <w:sz w:val="28"/>
        </w:rPr>
        <w:t>
      7) есепті кезеңде тартылған қаражат көлемі;</w:t>
      </w:r>
    </w:p>
    <w:bookmarkEnd w:id="124"/>
    <w:bookmarkStart w:name="z125" w:id="125"/>
    <w:p>
      <w:pPr>
        <w:spacing w:after="0"/>
        <w:ind w:left="0"/>
        <w:jc w:val="both"/>
      </w:pPr>
      <w:r>
        <w:rPr>
          <w:rFonts w:ascii="Times New Roman"/>
          <w:b w:val="false"/>
          <w:i w:val="false"/>
          <w:color w:val="000000"/>
          <w:sz w:val="28"/>
        </w:rPr>
        <w:t>
      8) есепті кезең аяқталған күні сатып алынған облигациялар саны;</w:t>
      </w:r>
    </w:p>
    <w:bookmarkEnd w:id="125"/>
    <w:bookmarkStart w:name="z126" w:id="126"/>
    <w:p>
      <w:pPr>
        <w:spacing w:after="0"/>
        <w:ind w:left="0"/>
        <w:jc w:val="both"/>
      </w:pPr>
      <w:r>
        <w:rPr>
          <w:rFonts w:ascii="Times New Roman"/>
          <w:b w:val="false"/>
          <w:i w:val="false"/>
          <w:color w:val="000000"/>
          <w:sz w:val="28"/>
        </w:rPr>
        <w:t>
      9) облигациялар орналастыруды өткізу орны (ұйымдастырылған немесе ұйымдастырылмаған).</w:t>
      </w:r>
    </w:p>
    <w:bookmarkEnd w:id="126"/>
    <w:bookmarkStart w:name="z127" w:id="127"/>
    <w:p>
      <w:pPr>
        <w:spacing w:after="0"/>
        <w:ind w:left="0"/>
        <w:jc w:val="both"/>
      </w:pPr>
      <w:r>
        <w:rPr>
          <w:rFonts w:ascii="Times New Roman"/>
          <w:b w:val="false"/>
          <w:i w:val="false"/>
          <w:color w:val="000000"/>
          <w:sz w:val="28"/>
        </w:rPr>
        <w:t>
      12. Облигацияларды өтеу қорытындылары туралы есепті қарау және бекіту кезінде облигациялар тізіліміне мынадай мәліметтер енгізіледі:</w:t>
      </w:r>
    </w:p>
    <w:bookmarkEnd w:id="127"/>
    <w:bookmarkStart w:name="z128" w:id="128"/>
    <w:p>
      <w:pPr>
        <w:spacing w:after="0"/>
        <w:ind w:left="0"/>
        <w:jc w:val="both"/>
      </w:pPr>
      <w:r>
        <w:rPr>
          <w:rFonts w:ascii="Times New Roman"/>
          <w:b w:val="false"/>
          <w:i w:val="false"/>
          <w:color w:val="000000"/>
          <w:sz w:val="28"/>
        </w:rPr>
        <w:t>
      1) облигацияларды өтеу қорытындылары туралы есепті бекітуге ұсыну күні ("жж.кк.аа." форматында);</w:t>
      </w:r>
    </w:p>
    <w:bookmarkEnd w:id="128"/>
    <w:bookmarkStart w:name="z129" w:id="129"/>
    <w:p>
      <w:pPr>
        <w:spacing w:after="0"/>
        <w:ind w:left="0"/>
        <w:jc w:val="both"/>
      </w:pPr>
      <w:r>
        <w:rPr>
          <w:rFonts w:ascii="Times New Roman"/>
          <w:b w:val="false"/>
          <w:i w:val="false"/>
          <w:color w:val="000000"/>
          <w:sz w:val="28"/>
        </w:rPr>
        <w:t>
      2) облигацияларды өтеу қорытындылары туралы есептің бекітілген күні ("жж.кк.аа." форматында);</w:t>
      </w:r>
    </w:p>
    <w:bookmarkEnd w:id="129"/>
    <w:bookmarkStart w:name="z130" w:id="130"/>
    <w:p>
      <w:pPr>
        <w:spacing w:after="0"/>
        <w:ind w:left="0"/>
        <w:jc w:val="both"/>
      </w:pPr>
      <w:r>
        <w:rPr>
          <w:rFonts w:ascii="Times New Roman"/>
          <w:b w:val="false"/>
          <w:i w:val="false"/>
          <w:color w:val="000000"/>
          <w:sz w:val="28"/>
        </w:rPr>
        <w:t>
      3) облигацияларды өтеу күні;</w:t>
      </w:r>
    </w:p>
    <w:bookmarkEnd w:id="130"/>
    <w:bookmarkStart w:name="z131" w:id="131"/>
    <w:p>
      <w:pPr>
        <w:spacing w:after="0"/>
        <w:ind w:left="0"/>
        <w:jc w:val="both"/>
      </w:pPr>
      <w:r>
        <w:rPr>
          <w:rFonts w:ascii="Times New Roman"/>
          <w:b w:val="false"/>
          <w:i w:val="false"/>
          <w:color w:val="000000"/>
          <w:sz w:val="28"/>
        </w:rPr>
        <w:t>
      4) облигацияларды өтеу көлемі.</w:t>
      </w:r>
    </w:p>
    <w:bookmarkEnd w:id="131"/>
    <w:bookmarkStart w:name="z132" w:id="132"/>
    <w:p>
      <w:pPr>
        <w:spacing w:after="0"/>
        <w:ind w:left="0"/>
        <w:jc w:val="both"/>
      </w:pPr>
      <w:r>
        <w:rPr>
          <w:rFonts w:ascii="Times New Roman"/>
          <w:b w:val="false"/>
          <w:i w:val="false"/>
          <w:color w:val="000000"/>
          <w:sz w:val="28"/>
        </w:rPr>
        <w:t>
      13. Облигациялар шығарылымын жою кезінде облигациялар тізіліміне мынадай мәліметтер енгізіледі:</w:t>
      </w:r>
    </w:p>
    <w:bookmarkEnd w:id="132"/>
    <w:bookmarkStart w:name="z133" w:id="133"/>
    <w:p>
      <w:pPr>
        <w:spacing w:after="0"/>
        <w:ind w:left="0"/>
        <w:jc w:val="both"/>
      </w:pPr>
      <w:r>
        <w:rPr>
          <w:rFonts w:ascii="Times New Roman"/>
          <w:b w:val="false"/>
          <w:i w:val="false"/>
          <w:color w:val="000000"/>
          <w:sz w:val="28"/>
        </w:rPr>
        <w:t>
      1) облигациялар шығарылымын жоюға құжаттарды ұсыну күні ("жж.кк.аа." форматында);</w:t>
      </w:r>
    </w:p>
    <w:bookmarkEnd w:id="133"/>
    <w:bookmarkStart w:name="z134" w:id="134"/>
    <w:p>
      <w:pPr>
        <w:spacing w:after="0"/>
        <w:ind w:left="0"/>
        <w:jc w:val="both"/>
      </w:pPr>
      <w:r>
        <w:rPr>
          <w:rFonts w:ascii="Times New Roman"/>
          <w:b w:val="false"/>
          <w:i w:val="false"/>
          <w:color w:val="000000"/>
          <w:sz w:val="28"/>
        </w:rPr>
        <w:t>
      2) құжаттардың түпнұсқаларын қайтару күні ("жж.кк.аа." форматында);</w:t>
      </w:r>
    </w:p>
    <w:bookmarkEnd w:id="134"/>
    <w:bookmarkStart w:name="z135" w:id="135"/>
    <w:p>
      <w:pPr>
        <w:spacing w:after="0"/>
        <w:ind w:left="0"/>
        <w:jc w:val="both"/>
      </w:pPr>
      <w:r>
        <w:rPr>
          <w:rFonts w:ascii="Times New Roman"/>
          <w:b w:val="false"/>
          <w:i w:val="false"/>
          <w:color w:val="000000"/>
          <w:sz w:val="28"/>
        </w:rPr>
        <w:t>
      3) облигациялар шығарылымын жою күні ("жж.кк.аа." форматында);</w:t>
      </w:r>
    </w:p>
    <w:bookmarkEnd w:id="135"/>
    <w:bookmarkStart w:name="z136" w:id="136"/>
    <w:p>
      <w:pPr>
        <w:spacing w:after="0"/>
        <w:ind w:left="0"/>
        <w:jc w:val="both"/>
      </w:pPr>
      <w:r>
        <w:rPr>
          <w:rFonts w:ascii="Times New Roman"/>
          <w:b w:val="false"/>
          <w:i w:val="false"/>
          <w:color w:val="000000"/>
          <w:sz w:val="28"/>
        </w:rPr>
        <w:t>
      4) облигациялар шығарылымын жою себебі;</w:t>
      </w:r>
    </w:p>
    <w:bookmarkEnd w:id="136"/>
    <w:bookmarkStart w:name="z137" w:id="137"/>
    <w:p>
      <w:pPr>
        <w:spacing w:after="0"/>
        <w:ind w:left="0"/>
        <w:jc w:val="both"/>
      </w:pPr>
      <w:r>
        <w:rPr>
          <w:rFonts w:ascii="Times New Roman"/>
          <w:b w:val="false"/>
          <w:i w:val="false"/>
          <w:color w:val="000000"/>
          <w:sz w:val="28"/>
        </w:rPr>
        <w:t>
      5) облигациялар шығарылымын жоюға ескерту (бар болса).</w:t>
      </w:r>
    </w:p>
    <w:bookmarkEnd w:id="137"/>
    <w:bookmarkStart w:name="z138" w:id="138"/>
    <w:p>
      <w:pPr>
        <w:spacing w:after="0"/>
        <w:ind w:left="0"/>
        <w:jc w:val="both"/>
      </w:pPr>
      <w:r>
        <w:rPr>
          <w:rFonts w:ascii="Times New Roman"/>
          <w:b w:val="false"/>
          <w:i w:val="false"/>
          <w:color w:val="000000"/>
          <w:sz w:val="28"/>
        </w:rPr>
        <w:t>
      14. Пайлар шығаруды мемлекеттік тіркеу кезінде пайлар тізіліміне мынадай мәліметтер енгізіледі:</w:t>
      </w:r>
    </w:p>
    <w:bookmarkEnd w:id="138"/>
    <w:bookmarkStart w:name="z139" w:id="139"/>
    <w:p>
      <w:pPr>
        <w:spacing w:after="0"/>
        <w:ind w:left="0"/>
        <w:jc w:val="both"/>
      </w:pPr>
      <w:r>
        <w:rPr>
          <w:rFonts w:ascii="Times New Roman"/>
          <w:b w:val="false"/>
          <w:i w:val="false"/>
          <w:color w:val="000000"/>
          <w:sz w:val="28"/>
        </w:rPr>
        <w:t>
      1) эмиссиялық бағалы қағаздар шығаруды тіркеу күні ("жж.кк.аа." форматында);</w:t>
      </w:r>
    </w:p>
    <w:bookmarkEnd w:id="139"/>
    <w:bookmarkStart w:name="z140" w:id="140"/>
    <w:p>
      <w:pPr>
        <w:spacing w:after="0"/>
        <w:ind w:left="0"/>
        <w:jc w:val="both"/>
      </w:pPr>
      <w:r>
        <w:rPr>
          <w:rFonts w:ascii="Times New Roman"/>
          <w:b w:val="false"/>
          <w:i w:val="false"/>
          <w:color w:val="000000"/>
          <w:sz w:val="28"/>
        </w:rPr>
        <w:t>
      2) инвестициялық пай қорының атауы;</w:t>
      </w:r>
    </w:p>
    <w:bookmarkEnd w:id="140"/>
    <w:bookmarkStart w:name="z141" w:id="141"/>
    <w:p>
      <w:pPr>
        <w:spacing w:after="0"/>
        <w:ind w:left="0"/>
        <w:jc w:val="both"/>
      </w:pPr>
      <w:r>
        <w:rPr>
          <w:rFonts w:ascii="Times New Roman"/>
          <w:b w:val="false"/>
          <w:i w:val="false"/>
          <w:color w:val="000000"/>
          <w:sz w:val="28"/>
        </w:rPr>
        <w:t>
      3) инвестициялық пай қорының түрі;</w:t>
      </w:r>
    </w:p>
    <w:bookmarkEnd w:id="141"/>
    <w:bookmarkStart w:name="z142" w:id="142"/>
    <w:p>
      <w:pPr>
        <w:spacing w:after="0"/>
        <w:ind w:left="0"/>
        <w:jc w:val="both"/>
      </w:pPr>
      <w:r>
        <w:rPr>
          <w:rFonts w:ascii="Times New Roman"/>
          <w:b w:val="false"/>
          <w:i w:val="false"/>
          <w:color w:val="000000"/>
          <w:sz w:val="28"/>
        </w:rPr>
        <w:t>
      4) басқарушы компанияның атауы;</w:t>
      </w:r>
    </w:p>
    <w:bookmarkEnd w:id="142"/>
    <w:bookmarkStart w:name="z143" w:id="143"/>
    <w:p>
      <w:pPr>
        <w:spacing w:after="0"/>
        <w:ind w:left="0"/>
        <w:jc w:val="both"/>
      </w:pPr>
      <w:r>
        <w:rPr>
          <w:rFonts w:ascii="Times New Roman"/>
          <w:b w:val="false"/>
          <w:i w:val="false"/>
          <w:color w:val="000000"/>
          <w:sz w:val="28"/>
        </w:rPr>
        <w:t>
      5) басқарушы компанияның мекенжайы (Бизнес-сәйкестендіру нөмірлерінің ұлттық тізіліміне енгізілген);</w:t>
      </w:r>
    </w:p>
    <w:bookmarkEnd w:id="143"/>
    <w:bookmarkStart w:name="z144" w:id="144"/>
    <w:p>
      <w:pPr>
        <w:spacing w:after="0"/>
        <w:ind w:left="0"/>
        <w:jc w:val="both"/>
      </w:pPr>
      <w:r>
        <w:rPr>
          <w:rFonts w:ascii="Times New Roman"/>
          <w:b w:val="false"/>
          <w:i w:val="false"/>
          <w:color w:val="000000"/>
          <w:sz w:val="28"/>
        </w:rPr>
        <w:t>
      6) басқарушы компанияның бизнес-сәйкестендіру нөмірі;</w:t>
      </w:r>
    </w:p>
    <w:bookmarkEnd w:id="144"/>
    <w:bookmarkStart w:name="z145" w:id="145"/>
    <w:p>
      <w:pPr>
        <w:spacing w:after="0"/>
        <w:ind w:left="0"/>
        <w:jc w:val="both"/>
      </w:pPr>
      <w:r>
        <w:rPr>
          <w:rFonts w:ascii="Times New Roman"/>
          <w:b w:val="false"/>
          <w:i w:val="false"/>
          <w:color w:val="000000"/>
          <w:sz w:val="28"/>
        </w:rPr>
        <w:t>
      7) "иә" немесе "жоқ" жазбаларының біреуін көрсете отырып, пайлар айналысы мерзімінің болуы туралы мәліметтер;</w:t>
      </w:r>
    </w:p>
    <w:bookmarkEnd w:id="145"/>
    <w:bookmarkStart w:name="z146" w:id="146"/>
    <w:p>
      <w:pPr>
        <w:spacing w:after="0"/>
        <w:ind w:left="0"/>
        <w:jc w:val="both"/>
      </w:pPr>
      <w:r>
        <w:rPr>
          <w:rFonts w:ascii="Times New Roman"/>
          <w:b w:val="false"/>
          <w:i w:val="false"/>
          <w:color w:val="000000"/>
          <w:sz w:val="28"/>
        </w:rPr>
        <w:t>
      8) пайлар айналысының мерзімі (бар болса);</w:t>
      </w:r>
    </w:p>
    <w:bookmarkEnd w:id="146"/>
    <w:bookmarkStart w:name="z147" w:id="147"/>
    <w:p>
      <w:pPr>
        <w:spacing w:after="0"/>
        <w:ind w:left="0"/>
        <w:jc w:val="both"/>
      </w:pPr>
      <w:r>
        <w:rPr>
          <w:rFonts w:ascii="Times New Roman"/>
          <w:b w:val="false"/>
          <w:i w:val="false"/>
          <w:color w:val="000000"/>
          <w:sz w:val="28"/>
        </w:rPr>
        <w:t>
      9) бастапқы орналастырылатын пайлардың номиналды құны;</w:t>
      </w:r>
    </w:p>
    <w:bookmarkEnd w:id="147"/>
    <w:bookmarkStart w:name="z148" w:id="148"/>
    <w:p>
      <w:pPr>
        <w:spacing w:after="0"/>
        <w:ind w:left="0"/>
        <w:jc w:val="both"/>
      </w:pPr>
      <w:r>
        <w:rPr>
          <w:rFonts w:ascii="Times New Roman"/>
          <w:b w:val="false"/>
          <w:i w:val="false"/>
          <w:color w:val="000000"/>
          <w:sz w:val="28"/>
        </w:rPr>
        <w:t>
      10) тіркеушінің атауы;</w:t>
      </w:r>
    </w:p>
    <w:bookmarkEnd w:id="148"/>
    <w:bookmarkStart w:name="z149" w:id="149"/>
    <w:p>
      <w:pPr>
        <w:spacing w:after="0"/>
        <w:ind w:left="0"/>
        <w:jc w:val="both"/>
      </w:pPr>
      <w:r>
        <w:rPr>
          <w:rFonts w:ascii="Times New Roman"/>
          <w:b w:val="false"/>
          <w:i w:val="false"/>
          <w:color w:val="000000"/>
          <w:sz w:val="28"/>
        </w:rPr>
        <w:t>
      11) кастодианның атауы;</w:t>
      </w:r>
    </w:p>
    <w:bookmarkEnd w:id="149"/>
    <w:bookmarkStart w:name="z150" w:id="150"/>
    <w:p>
      <w:pPr>
        <w:spacing w:after="0"/>
        <w:ind w:left="0"/>
        <w:jc w:val="both"/>
      </w:pPr>
      <w:r>
        <w:rPr>
          <w:rFonts w:ascii="Times New Roman"/>
          <w:b w:val="false"/>
          <w:i w:val="false"/>
          <w:color w:val="000000"/>
          <w:sz w:val="28"/>
        </w:rPr>
        <w:t>
      12) эмиссиялық бағалы қағаздар шығару және оның эмитенті бойынша ескерту (бар болса).</w:t>
      </w:r>
    </w:p>
    <w:bookmarkEnd w:id="150"/>
    <w:bookmarkStart w:name="z151" w:id="151"/>
    <w:p>
      <w:pPr>
        <w:spacing w:after="0"/>
        <w:ind w:left="0"/>
        <w:jc w:val="both"/>
      </w:pPr>
      <w:r>
        <w:rPr>
          <w:rFonts w:ascii="Times New Roman"/>
          <w:b w:val="false"/>
          <w:i w:val="false"/>
          <w:color w:val="000000"/>
          <w:sz w:val="28"/>
        </w:rPr>
        <w:t>
      Пайлар шығару қағидаларына өзгерістер мен толықтыруларды келісу кезінде мұндай мәліметтер пайлар шығару қағидаларына өзгерістер мен толықтырулар келісілген күнін көрсете отырып, енгізілген өзгерістер мен толықтыруларға байланысты пайлар тізіліміне енгізіледі.</w:t>
      </w:r>
    </w:p>
    <w:bookmarkEnd w:id="151"/>
    <w:bookmarkStart w:name="z152" w:id="152"/>
    <w:p>
      <w:pPr>
        <w:spacing w:after="0"/>
        <w:ind w:left="0"/>
        <w:jc w:val="both"/>
      </w:pPr>
      <w:r>
        <w:rPr>
          <w:rFonts w:ascii="Times New Roman"/>
          <w:b w:val="false"/>
          <w:i w:val="false"/>
          <w:color w:val="000000"/>
          <w:sz w:val="28"/>
        </w:rPr>
        <w:t>
      15. Пайларды орналастыру қорытындылары туралы есепті қарау және бекіту кезінде пайлар тізіліміне мынадай мәліметтер енгізіледі:</w:t>
      </w:r>
    </w:p>
    <w:bookmarkEnd w:id="152"/>
    <w:bookmarkStart w:name="z153" w:id="153"/>
    <w:p>
      <w:pPr>
        <w:spacing w:after="0"/>
        <w:ind w:left="0"/>
        <w:jc w:val="both"/>
      </w:pPr>
      <w:r>
        <w:rPr>
          <w:rFonts w:ascii="Times New Roman"/>
          <w:b w:val="false"/>
          <w:i w:val="false"/>
          <w:color w:val="000000"/>
          <w:sz w:val="28"/>
        </w:rPr>
        <w:t>
      1) пайларды орналастыру қорытындылары туралы есептің бекітілген күні ("жж.кк.аа." форматында);</w:t>
      </w:r>
    </w:p>
    <w:bookmarkEnd w:id="153"/>
    <w:bookmarkStart w:name="z154" w:id="154"/>
    <w:p>
      <w:pPr>
        <w:spacing w:after="0"/>
        <w:ind w:left="0"/>
        <w:jc w:val="both"/>
      </w:pPr>
      <w:r>
        <w:rPr>
          <w:rFonts w:ascii="Times New Roman"/>
          <w:b w:val="false"/>
          <w:i w:val="false"/>
          <w:color w:val="000000"/>
          <w:sz w:val="28"/>
        </w:rPr>
        <w:t>
      2) пайлар орналастырудың есепті кезеңінің басталған күні ("жж.кк.аа." форматында);</w:t>
      </w:r>
    </w:p>
    <w:bookmarkEnd w:id="154"/>
    <w:bookmarkStart w:name="z155" w:id="155"/>
    <w:p>
      <w:pPr>
        <w:spacing w:after="0"/>
        <w:ind w:left="0"/>
        <w:jc w:val="both"/>
      </w:pPr>
      <w:r>
        <w:rPr>
          <w:rFonts w:ascii="Times New Roman"/>
          <w:b w:val="false"/>
          <w:i w:val="false"/>
          <w:color w:val="000000"/>
          <w:sz w:val="28"/>
        </w:rPr>
        <w:t>
      3) пайлар орналастырудың есепті кезеңінің аяқталған күні ("жж.кк.аа." форматында);</w:t>
      </w:r>
    </w:p>
    <w:bookmarkEnd w:id="155"/>
    <w:bookmarkStart w:name="z156" w:id="156"/>
    <w:p>
      <w:pPr>
        <w:spacing w:after="0"/>
        <w:ind w:left="0"/>
        <w:jc w:val="both"/>
      </w:pPr>
      <w:r>
        <w:rPr>
          <w:rFonts w:ascii="Times New Roman"/>
          <w:b w:val="false"/>
          <w:i w:val="false"/>
          <w:color w:val="000000"/>
          <w:sz w:val="28"/>
        </w:rPr>
        <w:t>
      4) пайларды орналастыру қорытындылары туралы есепті ұсыну күні ("жж.кк.аа." форматында);</w:t>
      </w:r>
    </w:p>
    <w:bookmarkEnd w:id="156"/>
    <w:bookmarkStart w:name="z157" w:id="157"/>
    <w:p>
      <w:pPr>
        <w:spacing w:after="0"/>
        <w:ind w:left="0"/>
        <w:jc w:val="both"/>
      </w:pPr>
      <w:r>
        <w:rPr>
          <w:rFonts w:ascii="Times New Roman"/>
          <w:b w:val="false"/>
          <w:i w:val="false"/>
          <w:color w:val="000000"/>
          <w:sz w:val="28"/>
        </w:rPr>
        <w:t>
      5) орналастырылған пайлардың жалпы санында пайлардың меншік иелерінің әрбір санатына тиесілі үлесті көрсете отырып, пайлардың меншік иелерінің санаттары бойынша пайлардың меншік иелері туралы мәліметтер;</w:t>
      </w:r>
    </w:p>
    <w:bookmarkEnd w:id="157"/>
    <w:bookmarkStart w:name="z158" w:id="158"/>
    <w:p>
      <w:pPr>
        <w:spacing w:after="0"/>
        <w:ind w:left="0"/>
        <w:jc w:val="both"/>
      </w:pPr>
      <w:r>
        <w:rPr>
          <w:rFonts w:ascii="Times New Roman"/>
          <w:b w:val="false"/>
          <w:i w:val="false"/>
          <w:color w:val="000000"/>
          <w:sz w:val="28"/>
        </w:rPr>
        <w:t>
      6) пайлар орналастырудың аяқталған күні инвестициялық пай қорының таза активтерінің құны.</w:t>
      </w:r>
    </w:p>
    <w:bookmarkEnd w:id="158"/>
    <w:bookmarkStart w:name="z159" w:id="159"/>
    <w:p>
      <w:pPr>
        <w:spacing w:after="0"/>
        <w:ind w:left="0"/>
        <w:jc w:val="both"/>
      </w:pPr>
      <w:r>
        <w:rPr>
          <w:rFonts w:ascii="Times New Roman"/>
          <w:b w:val="false"/>
          <w:i w:val="false"/>
          <w:color w:val="000000"/>
          <w:sz w:val="28"/>
        </w:rPr>
        <w:t>
      16. Инвестициялық пай қорының жұмыс істеуін тоқтату туралы ақпаратты назарға алу кезінде пайлар тізіліміне мынадай мәліметтер енгізіледі:</w:t>
      </w:r>
    </w:p>
    <w:bookmarkEnd w:id="159"/>
    <w:bookmarkStart w:name="z160" w:id="160"/>
    <w:p>
      <w:pPr>
        <w:spacing w:after="0"/>
        <w:ind w:left="0"/>
        <w:jc w:val="both"/>
      </w:pPr>
      <w:r>
        <w:rPr>
          <w:rFonts w:ascii="Times New Roman"/>
          <w:b w:val="false"/>
          <w:i w:val="false"/>
          <w:color w:val="000000"/>
          <w:sz w:val="28"/>
        </w:rPr>
        <w:t>
      1) инвестициялық пай қорының жұмыс істеуін тоқтату туралы шешім қабылданған күні ("жж.кк.аа." форматында);</w:t>
      </w:r>
    </w:p>
    <w:bookmarkEnd w:id="160"/>
    <w:bookmarkStart w:name="z161" w:id="161"/>
    <w:p>
      <w:pPr>
        <w:spacing w:after="0"/>
        <w:ind w:left="0"/>
        <w:jc w:val="both"/>
      </w:pPr>
      <w:r>
        <w:rPr>
          <w:rFonts w:ascii="Times New Roman"/>
          <w:b w:val="false"/>
          <w:i w:val="false"/>
          <w:color w:val="000000"/>
          <w:sz w:val="28"/>
        </w:rPr>
        <w:t>
      2) инвестициялық пай қорының жұмыс істеуін тоқтату туралы ақпаратты назарға алу күні ("жж.кк.аа." форматында).</w:t>
      </w:r>
    </w:p>
    <w:bookmarkEnd w:id="161"/>
    <w:bookmarkStart w:name="z162" w:id="162"/>
    <w:p>
      <w:pPr>
        <w:spacing w:after="0"/>
        <w:ind w:left="0"/>
        <w:jc w:val="both"/>
      </w:pPr>
      <w:r>
        <w:rPr>
          <w:rFonts w:ascii="Times New Roman"/>
          <w:b w:val="false"/>
          <w:i w:val="false"/>
          <w:color w:val="000000"/>
          <w:sz w:val="28"/>
        </w:rPr>
        <w:t>
      17. Қазақстандық депозитарийлiк қолхаттар шығаруды мемлекеттік тіркеу кезінде қазақстандық депозитарийлiк қолхаттар тізіліміне мынадай мәліметтер енгізіледі:</w:t>
      </w:r>
    </w:p>
    <w:bookmarkEnd w:id="162"/>
    <w:bookmarkStart w:name="z163" w:id="163"/>
    <w:p>
      <w:pPr>
        <w:spacing w:after="0"/>
        <w:ind w:left="0"/>
        <w:jc w:val="both"/>
      </w:pPr>
      <w:r>
        <w:rPr>
          <w:rFonts w:ascii="Times New Roman"/>
          <w:b w:val="false"/>
          <w:i w:val="false"/>
          <w:color w:val="000000"/>
          <w:sz w:val="28"/>
        </w:rPr>
        <w:t>
      1) эмитенттің атауы;</w:t>
      </w:r>
    </w:p>
    <w:bookmarkEnd w:id="163"/>
    <w:bookmarkStart w:name="z164" w:id="164"/>
    <w:p>
      <w:pPr>
        <w:spacing w:after="0"/>
        <w:ind w:left="0"/>
        <w:jc w:val="both"/>
      </w:pPr>
      <w:r>
        <w:rPr>
          <w:rFonts w:ascii="Times New Roman"/>
          <w:b w:val="false"/>
          <w:i w:val="false"/>
          <w:color w:val="000000"/>
          <w:sz w:val="28"/>
        </w:rPr>
        <w:t>
      2) эмитенттің ұйымдық-құқықтық нысаны;</w:t>
      </w:r>
    </w:p>
    <w:bookmarkEnd w:id="164"/>
    <w:bookmarkStart w:name="z165" w:id="165"/>
    <w:p>
      <w:pPr>
        <w:spacing w:after="0"/>
        <w:ind w:left="0"/>
        <w:jc w:val="both"/>
      </w:pPr>
      <w:r>
        <w:rPr>
          <w:rFonts w:ascii="Times New Roman"/>
          <w:b w:val="false"/>
          <w:i w:val="false"/>
          <w:color w:val="000000"/>
          <w:sz w:val="28"/>
        </w:rPr>
        <w:t>
      3) эмитенттің мекенжайы (Бизнес-сәйкестендіру нөмірлерінің ұлттық тізіліміне енгізілген);</w:t>
      </w:r>
    </w:p>
    <w:bookmarkEnd w:id="165"/>
    <w:bookmarkStart w:name="z166" w:id="166"/>
    <w:p>
      <w:pPr>
        <w:spacing w:after="0"/>
        <w:ind w:left="0"/>
        <w:jc w:val="both"/>
      </w:pPr>
      <w:r>
        <w:rPr>
          <w:rFonts w:ascii="Times New Roman"/>
          <w:b w:val="false"/>
          <w:i w:val="false"/>
          <w:color w:val="000000"/>
          <w:sz w:val="28"/>
        </w:rPr>
        <w:t>
      4) эмитенттің байланыс телефондарының, факстың нөмірлері және электрондық поштасының мекенжайы;</w:t>
      </w:r>
    </w:p>
    <w:bookmarkEnd w:id="166"/>
    <w:bookmarkStart w:name="z167" w:id="167"/>
    <w:p>
      <w:pPr>
        <w:spacing w:after="0"/>
        <w:ind w:left="0"/>
        <w:jc w:val="both"/>
      </w:pPr>
      <w:r>
        <w:rPr>
          <w:rFonts w:ascii="Times New Roman"/>
          <w:b w:val="false"/>
          <w:i w:val="false"/>
          <w:color w:val="000000"/>
          <w:sz w:val="28"/>
        </w:rPr>
        <w:t>
      5) заңды тұлғаны мемлекеттік тіркеуді (қайта тіркеуді) жүзеге асырған мемлекеттік органның атауы;</w:t>
      </w:r>
    </w:p>
    <w:bookmarkEnd w:id="167"/>
    <w:bookmarkStart w:name="z168" w:id="168"/>
    <w:p>
      <w:pPr>
        <w:spacing w:after="0"/>
        <w:ind w:left="0"/>
        <w:jc w:val="both"/>
      </w:pPr>
      <w:r>
        <w:rPr>
          <w:rFonts w:ascii="Times New Roman"/>
          <w:b w:val="false"/>
          <w:i w:val="false"/>
          <w:color w:val="000000"/>
          <w:sz w:val="28"/>
        </w:rPr>
        <w:t>
      6) эмитенттің мемлекеттік тіркелген (қайта тіркелген) күні ("жж.кк.аа." форматында);</w:t>
      </w:r>
    </w:p>
    <w:bookmarkEnd w:id="168"/>
    <w:bookmarkStart w:name="z169" w:id="169"/>
    <w:p>
      <w:pPr>
        <w:spacing w:after="0"/>
        <w:ind w:left="0"/>
        <w:jc w:val="both"/>
      </w:pPr>
      <w:r>
        <w:rPr>
          <w:rFonts w:ascii="Times New Roman"/>
          <w:b w:val="false"/>
          <w:i w:val="false"/>
          <w:color w:val="000000"/>
          <w:sz w:val="28"/>
        </w:rPr>
        <w:t>
      7) эмитентті мемлекеттік тіркеу (қайта тіркеу) нөмірі;</w:t>
      </w:r>
    </w:p>
    <w:bookmarkEnd w:id="169"/>
    <w:bookmarkStart w:name="z170" w:id="170"/>
    <w:p>
      <w:pPr>
        <w:spacing w:after="0"/>
        <w:ind w:left="0"/>
        <w:jc w:val="both"/>
      </w:pPr>
      <w:r>
        <w:rPr>
          <w:rFonts w:ascii="Times New Roman"/>
          <w:b w:val="false"/>
          <w:i w:val="false"/>
          <w:color w:val="000000"/>
          <w:sz w:val="28"/>
        </w:rPr>
        <w:t>
      8) эмитенттің лауазымды тұлғалары туралы мәліметтер;</w:t>
      </w:r>
    </w:p>
    <w:bookmarkEnd w:id="170"/>
    <w:bookmarkStart w:name="z171" w:id="171"/>
    <w:p>
      <w:pPr>
        <w:spacing w:after="0"/>
        <w:ind w:left="0"/>
        <w:jc w:val="both"/>
      </w:pPr>
      <w:r>
        <w:rPr>
          <w:rFonts w:ascii="Times New Roman"/>
          <w:b w:val="false"/>
          <w:i w:val="false"/>
          <w:color w:val="000000"/>
          <w:sz w:val="28"/>
        </w:rPr>
        <w:t>
      9) қазақстандық депозитарийлiк қолхаттар саны;</w:t>
      </w:r>
    </w:p>
    <w:bookmarkEnd w:id="171"/>
    <w:bookmarkStart w:name="z172" w:id="172"/>
    <w:p>
      <w:pPr>
        <w:spacing w:after="0"/>
        <w:ind w:left="0"/>
        <w:jc w:val="both"/>
      </w:pPr>
      <w:r>
        <w:rPr>
          <w:rFonts w:ascii="Times New Roman"/>
          <w:b w:val="false"/>
          <w:i w:val="false"/>
          <w:color w:val="000000"/>
          <w:sz w:val="28"/>
        </w:rPr>
        <w:t>
      10) бір қазақстандық депозитарийлiк қолхатқа келетін бағалы қағаздардың саны;</w:t>
      </w:r>
    </w:p>
    <w:bookmarkEnd w:id="172"/>
    <w:bookmarkStart w:name="z173" w:id="173"/>
    <w:p>
      <w:pPr>
        <w:spacing w:after="0"/>
        <w:ind w:left="0"/>
        <w:jc w:val="both"/>
      </w:pPr>
      <w:r>
        <w:rPr>
          <w:rFonts w:ascii="Times New Roman"/>
          <w:b w:val="false"/>
          <w:i w:val="false"/>
          <w:color w:val="000000"/>
          <w:sz w:val="28"/>
        </w:rPr>
        <w:t>
      11) қазақстандық депозитарийлiк қолхатты орналастыру бағасы;</w:t>
      </w:r>
    </w:p>
    <w:bookmarkEnd w:id="173"/>
    <w:bookmarkStart w:name="z174" w:id="174"/>
    <w:p>
      <w:pPr>
        <w:spacing w:after="0"/>
        <w:ind w:left="0"/>
        <w:jc w:val="both"/>
      </w:pPr>
      <w:r>
        <w:rPr>
          <w:rFonts w:ascii="Times New Roman"/>
          <w:b w:val="false"/>
          <w:i w:val="false"/>
          <w:color w:val="000000"/>
          <w:sz w:val="28"/>
        </w:rPr>
        <w:t>
      12) қазақстандық депозитарийлiк қолхаттың айналыс мерзімі;</w:t>
      </w:r>
    </w:p>
    <w:bookmarkEnd w:id="174"/>
    <w:bookmarkStart w:name="z175" w:id="175"/>
    <w:p>
      <w:pPr>
        <w:spacing w:after="0"/>
        <w:ind w:left="0"/>
        <w:jc w:val="both"/>
      </w:pPr>
      <w:r>
        <w:rPr>
          <w:rFonts w:ascii="Times New Roman"/>
          <w:b w:val="false"/>
          <w:i w:val="false"/>
          <w:color w:val="000000"/>
          <w:sz w:val="28"/>
        </w:rPr>
        <w:t>
      13) қазақстандық депозитарийлiк қолхаттардың негізгі активі болып табылатын эмиссиялық бағалы қағаздар эмитентінің атауы;</w:t>
      </w:r>
    </w:p>
    <w:bookmarkEnd w:id="175"/>
    <w:bookmarkStart w:name="z176" w:id="176"/>
    <w:p>
      <w:pPr>
        <w:spacing w:after="0"/>
        <w:ind w:left="0"/>
        <w:jc w:val="both"/>
      </w:pPr>
      <w:r>
        <w:rPr>
          <w:rFonts w:ascii="Times New Roman"/>
          <w:b w:val="false"/>
          <w:i w:val="false"/>
          <w:color w:val="000000"/>
          <w:sz w:val="28"/>
        </w:rPr>
        <w:t>
      14) қазақстандық депозитарийлiк қолхаттардың негізгі активі болып табылатын эмиссиялық бағалы қағаздар эмитентінің орналасқан елі;</w:t>
      </w:r>
    </w:p>
    <w:bookmarkEnd w:id="176"/>
    <w:bookmarkStart w:name="z177" w:id="177"/>
    <w:p>
      <w:pPr>
        <w:spacing w:after="0"/>
        <w:ind w:left="0"/>
        <w:jc w:val="both"/>
      </w:pPr>
      <w:r>
        <w:rPr>
          <w:rFonts w:ascii="Times New Roman"/>
          <w:b w:val="false"/>
          <w:i w:val="false"/>
          <w:color w:val="000000"/>
          <w:sz w:val="28"/>
        </w:rPr>
        <w:t>
      15) қазақстандық депозитарийлiк қолхаттардың негізгі активі болып табылатын эмиссиялық бағалы қағаздар эмитентінің орналасқан жері;</w:t>
      </w:r>
    </w:p>
    <w:bookmarkEnd w:id="177"/>
    <w:bookmarkStart w:name="z178" w:id="178"/>
    <w:p>
      <w:pPr>
        <w:spacing w:after="0"/>
        <w:ind w:left="0"/>
        <w:jc w:val="both"/>
      </w:pPr>
      <w:r>
        <w:rPr>
          <w:rFonts w:ascii="Times New Roman"/>
          <w:b w:val="false"/>
          <w:i w:val="false"/>
          <w:color w:val="000000"/>
          <w:sz w:val="28"/>
        </w:rPr>
        <w:t>
      16) қазақстандық депозитарийлiк қолхаттардың негізгі активі болып табылатын эмиссиялық бағалы қағаздар эмитентінің ұйымдық-құқықтық нысаны;</w:t>
      </w:r>
    </w:p>
    <w:bookmarkEnd w:id="178"/>
    <w:bookmarkStart w:name="z179" w:id="179"/>
    <w:p>
      <w:pPr>
        <w:spacing w:after="0"/>
        <w:ind w:left="0"/>
        <w:jc w:val="both"/>
      </w:pPr>
      <w:r>
        <w:rPr>
          <w:rFonts w:ascii="Times New Roman"/>
          <w:b w:val="false"/>
          <w:i w:val="false"/>
          <w:color w:val="000000"/>
          <w:sz w:val="28"/>
        </w:rPr>
        <w:t>
      17) қазақстандық депозитарийлiк қолхаттардың негізгі активі болып табылатын эмиссиялық бағалы қағаздар эмитенті қызметінің түрі;</w:t>
      </w:r>
    </w:p>
    <w:bookmarkEnd w:id="179"/>
    <w:bookmarkStart w:name="z180" w:id="180"/>
    <w:p>
      <w:pPr>
        <w:spacing w:after="0"/>
        <w:ind w:left="0"/>
        <w:jc w:val="both"/>
      </w:pPr>
      <w:r>
        <w:rPr>
          <w:rFonts w:ascii="Times New Roman"/>
          <w:b w:val="false"/>
          <w:i w:val="false"/>
          <w:color w:val="000000"/>
          <w:sz w:val="28"/>
        </w:rPr>
        <w:t xml:space="preserve">
      18) қазақстандық депозитарийлiк қолхаттардың негізгі активі болып табылатын бағалы қағаздардың түрі, типі, санаты, сәйкестендіру нөмірі; </w:t>
      </w:r>
    </w:p>
    <w:bookmarkEnd w:id="180"/>
    <w:bookmarkStart w:name="z181" w:id="181"/>
    <w:p>
      <w:pPr>
        <w:spacing w:after="0"/>
        <w:ind w:left="0"/>
        <w:jc w:val="both"/>
      </w:pPr>
      <w:r>
        <w:rPr>
          <w:rFonts w:ascii="Times New Roman"/>
          <w:b w:val="false"/>
          <w:i w:val="false"/>
          <w:color w:val="000000"/>
          <w:sz w:val="28"/>
        </w:rPr>
        <w:t>
      19) қазақстандық депозитарийлiк қолхаттардың негізгі активі болып табылатын эмиссиялық бағалы қағаздардың айналыс мерзімі;</w:t>
      </w:r>
    </w:p>
    <w:bookmarkEnd w:id="181"/>
    <w:bookmarkStart w:name="z182" w:id="182"/>
    <w:p>
      <w:pPr>
        <w:spacing w:after="0"/>
        <w:ind w:left="0"/>
        <w:jc w:val="both"/>
      </w:pPr>
      <w:r>
        <w:rPr>
          <w:rFonts w:ascii="Times New Roman"/>
          <w:b w:val="false"/>
          <w:i w:val="false"/>
          <w:color w:val="000000"/>
          <w:sz w:val="28"/>
        </w:rPr>
        <w:t xml:space="preserve">
      20) қазақстандық депозитарийлiк қолхаттардың негізгі активі болып табылатын эмиссиялық бағалы қағаздарды есепке алуды және олар бойынша құқықты растауын жүзеге асыратын Қазақстан Республикасының резидентi емес ұйымның атауы; </w:t>
      </w:r>
    </w:p>
    <w:bookmarkEnd w:id="182"/>
    <w:bookmarkStart w:name="z183" w:id="183"/>
    <w:p>
      <w:pPr>
        <w:spacing w:after="0"/>
        <w:ind w:left="0"/>
        <w:jc w:val="both"/>
      </w:pPr>
      <w:r>
        <w:rPr>
          <w:rFonts w:ascii="Times New Roman"/>
          <w:b w:val="false"/>
          <w:i w:val="false"/>
          <w:color w:val="000000"/>
          <w:sz w:val="28"/>
        </w:rPr>
        <w:t>
      21) листинг санатын көрсете отырып, қазақстандық депозитарийлiк қолхаттардың негізгі активі болып табылатын эмиссиялық бағалы қағаздардың листингі жүргізілген сауда-саттықты ұйымдастырушының атауы;</w:t>
      </w:r>
    </w:p>
    <w:bookmarkEnd w:id="183"/>
    <w:bookmarkStart w:name="z184" w:id="184"/>
    <w:p>
      <w:pPr>
        <w:spacing w:after="0"/>
        <w:ind w:left="0"/>
        <w:jc w:val="both"/>
      </w:pPr>
      <w:r>
        <w:rPr>
          <w:rFonts w:ascii="Times New Roman"/>
          <w:b w:val="false"/>
          <w:i w:val="false"/>
          <w:color w:val="000000"/>
          <w:sz w:val="28"/>
        </w:rPr>
        <w:t>
      22) андеррайтердің атауы;</w:t>
      </w:r>
    </w:p>
    <w:bookmarkEnd w:id="184"/>
    <w:bookmarkStart w:name="z185" w:id="185"/>
    <w:p>
      <w:pPr>
        <w:spacing w:after="0"/>
        <w:ind w:left="0"/>
        <w:jc w:val="both"/>
      </w:pPr>
      <w:r>
        <w:rPr>
          <w:rFonts w:ascii="Times New Roman"/>
          <w:b w:val="false"/>
          <w:i w:val="false"/>
          <w:color w:val="000000"/>
          <w:sz w:val="28"/>
        </w:rPr>
        <w:t>
      23) эмиссиялық бағалы қағаздар шығару және олардың эмитенті бойынша ескерту (бар болса).</w:t>
      </w:r>
    </w:p>
    <w:bookmarkEnd w:id="185"/>
    <w:bookmarkStart w:name="z186" w:id="186"/>
    <w:p>
      <w:pPr>
        <w:spacing w:after="0"/>
        <w:ind w:left="0"/>
        <w:jc w:val="both"/>
      </w:pPr>
      <w:r>
        <w:rPr>
          <w:rFonts w:ascii="Times New Roman"/>
          <w:b w:val="false"/>
          <w:i w:val="false"/>
          <w:color w:val="000000"/>
          <w:sz w:val="28"/>
        </w:rPr>
        <w:t>
      18. Қазақстандық депозитарийлiк қолхаттарды орналастыру қорытындылары туралы есепті қарау кезінде қазақстандық депозитарийлiк қолхаттар тізіліміне мынадай мәліметтер енгізіледі:</w:t>
      </w:r>
    </w:p>
    <w:bookmarkEnd w:id="186"/>
    <w:bookmarkStart w:name="z187" w:id="187"/>
    <w:p>
      <w:pPr>
        <w:spacing w:after="0"/>
        <w:ind w:left="0"/>
        <w:jc w:val="both"/>
      </w:pPr>
      <w:r>
        <w:rPr>
          <w:rFonts w:ascii="Times New Roman"/>
          <w:b w:val="false"/>
          <w:i w:val="false"/>
          <w:color w:val="000000"/>
          <w:sz w:val="28"/>
        </w:rPr>
        <w:t>
      1) қазақстандық депозитарийлiк қолхаттарды орналастыру қорытындылары туралы есепті қарау үшін ұсыну күні ("жж.кк.аа." форматында);</w:t>
      </w:r>
    </w:p>
    <w:bookmarkEnd w:id="187"/>
    <w:bookmarkStart w:name="z188" w:id="188"/>
    <w:p>
      <w:pPr>
        <w:spacing w:after="0"/>
        <w:ind w:left="0"/>
        <w:jc w:val="both"/>
      </w:pPr>
      <w:r>
        <w:rPr>
          <w:rFonts w:ascii="Times New Roman"/>
          <w:b w:val="false"/>
          <w:i w:val="false"/>
          <w:color w:val="000000"/>
          <w:sz w:val="28"/>
        </w:rPr>
        <w:t xml:space="preserve">
      2) қазақстандық депозитарийлiк қолхаттарды орналастыру қорытындылары туралы есепті қарау күні ("жж.кк.аа." форматында); </w:t>
      </w:r>
    </w:p>
    <w:bookmarkEnd w:id="188"/>
    <w:bookmarkStart w:name="z189" w:id="189"/>
    <w:p>
      <w:pPr>
        <w:spacing w:after="0"/>
        <w:ind w:left="0"/>
        <w:jc w:val="both"/>
      </w:pPr>
      <w:r>
        <w:rPr>
          <w:rFonts w:ascii="Times New Roman"/>
          <w:b w:val="false"/>
          <w:i w:val="false"/>
          <w:color w:val="000000"/>
          <w:sz w:val="28"/>
        </w:rPr>
        <w:t>
      3) қазақстандық депозитарийлiк қолхаттар орналастырудың есепті кезеңінің басталған күні ("жж.кк.аа." форматында);</w:t>
      </w:r>
    </w:p>
    <w:bookmarkEnd w:id="189"/>
    <w:bookmarkStart w:name="z190" w:id="190"/>
    <w:p>
      <w:pPr>
        <w:spacing w:after="0"/>
        <w:ind w:left="0"/>
        <w:jc w:val="both"/>
      </w:pPr>
      <w:r>
        <w:rPr>
          <w:rFonts w:ascii="Times New Roman"/>
          <w:b w:val="false"/>
          <w:i w:val="false"/>
          <w:color w:val="000000"/>
          <w:sz w:val="28"/>
        </w:rPr>
        <w:t>
      4) қазақстандық депозитарийлiк қолхаттар орналастырудың есепті кезеңінің аяқталған күні ("жж.кк.аа." форматында);</w:t>
      </w:r>
    </w:p>
    <w:bookmarkEnd w:id="190"/>
    <w:bookmarkStart w:name="z191" w:id="191"/>
    <w:p>
      <w:pPr>
        <w:spacing w:after="0"/>
        <w:ind w:left="0"/>
        <w:jc w:val="both"/>
      </w:pPr>
      <w:r>
        <w:rPr>
          <w:rFonts w:ascii="Times New Roman"/>
          <w:b w:val="false"/>
          <w:i w:val="false"/>
          <w:color w:val="000000"/>
          <w:sz w:val="28"/>
        </w:rPr>
        <w:t>
      5) қазақстандық депозитарийлiк қолхаттар орналастырудың есепті кезеңінің аяқталған күні орналастырылған қазақстандық депозитарийлiк қолхаттардың саны;</w:t>
      </w:r>
    </w:p>
    <w:bookmarkEnd w:id="191"/>
    <w:bookmarkStart w:name="z192" w:id="192"/>
    <w:p>
      <w:pPr>
        <w:spacing w:after="0"/>
        <w:ind w:left="0"/>
        <w:jc w:val="both"/>
      </w:pPr>
      <w:r>
        <w:rPr>
          <w:rFonts w:ascii="Times New Roman"/>
          <w:b w:val="false"/>
          <w:i w:val="false"/>
          <w:color w:val="000000"/>
          <w:sz w:val="28"/>
        </w:rPr>
        <w:t>
      6) қазақстандық депозитарийлiк қолхаттар ұстаушылардың саны.</w:t>
      </w:r>
    </w:p>
    <w:bookmarkEnd w:id="192"/>
    <w:bookmarkStart w:name="z193" w:id="193"/>
    <w:p>
      <w:pPr>
        <w:spacing w:after="0"/>
        <w:ind w:left="0"/>
        <w:jc w:val="both"/>
      </w:pPr>
      <w:r>
        <w:rPr>
          <w:rFonts w:ascii="Times New Roman"/>
          <w:b w:val="false"/>
          <w:i w:val="false"/>
          <w:color w:val="000000"/>
          <w:sz w:val="28"/>
        </w:rPr>
        <w:t>
      19. Қазақстандық депозитарийлiк қолхаттарды өтеу қорытындылары туралы есепті қарау кезінде қазақстандық депозитарийлiк қолхаттар тізіліміне мынадай мәліметтер енгізіледі:</w:t>
      </w:r>
    </w:p>
    <w:bookmarkEnd w:id="193"/>
    <w:bookmarkStart w:name="z194" w:id="194"/>
    <w:p>
      <w:pPr>
        <w:spacing w:after="0"/>
        <w:ind w:left="0"/>
        <w:jc w:val="both"/>
      </w:pPr>
      <w:r>
        <w:rPr>
          <w:rFonts w:ascii="Times New Roman"/>
          <w:b w:val="false"/>
          <w:i w:val="false"/>
          <w:color w:val="000000"/>
          <w:sz w:val="28"/>
        </w:rPr>
        <w:t>
      1) қазақстандық депозитарийлiк қолхаттарды өтеу қорытындылары туралы есепті қарауға ұсыну күні ("жж.кк.аа." форматында);</w:t>
      </w:r>
    </w:p>
    <w:bookmarkEnd w:id="194"/>
    <w:bookmarkStart w:name="z195" w:id="195"/>
    <w:p>
      <w:pPr>
        <w:spacing w:after="0"/>
        <w:ind w:left="0"/>
        <w:jc w:val="both"/>
      </w:pPr>
      <w:r>
        <w:rPr>
          <w:rFonts w:ascii="Times New Roman"/>
          <w:b w:val="false"/>
          <w:i w:val="false"/>
          <w:color w:val="000000"/>
          <w:sz w:val="28"/>
        </w:rPr>
        <w:t>
      2) қазақстандық депозитарийлiк қолхаттарды өтеудің аяқталған күні (есепті күн) ("жж.кк.аа." форматында);</w:t>
      </w:r>
    </w:p>
    <w:bookmarkEnd w:id="195"/>
    <w:bookmarkStart w:name="z196" w:id="196"/>
    <w:p>
      <w:pPr>
        <w:spacing w:after="0"/>
        <w:ind w:left="0"/>
        <w:jc w:val="both"/>
      </w:pPr>
      <w:r>
        <w:rPr>
          <w:rFonts w:ascii="Times New Roman"/>
          <w:b w:val="false"/>
          <w:i w:val="false"/>
          <w:color w:val="000000"/>
          <w:sz w:val="28"/>
        </w:rPr>
        <w:t>
      3) қазақстандық депозитарийлiк қолхаттарды өтеу қорытындылары туралы есепті қарау күні ("жж.кк.аа." форматында).</w:t>
      </w:r>
    </w:p>
    <w:bookmarkEnd w:id="196"/>
    <w:bookmarkStart w:name="z197" w:id="197"/>
    <w:p>
      <w:pPr>
        <w:spacing w:after="0"/>
        <w:ind w:left="0"/>
        <w:jc w:val="both"/>
      </w:pPr>
      <w:r>
        <w:rPr>
          <w:rFonts w:ascii="Times New Roman"/>
          <w:b w:val="false"/>
          <w:i w:val="false"/>
          <w:color w:val="000000"/>
          <w:sz w:val="28"/>
        </w:rPr>
        <w:t>
      20. Ислам бағалы қағаздарын шығаруды мемлекеттік тіркеу кезінде ислам бағалы қағаздары тізіліміне мынадай мәліметтер енгізіледі:</w:t>
      </w:r>
    </w:p>
    <w:bookmarkEnd w:id="197"/>
    <w:bookmarkStart w:name="z198" w:id="198"/>
    <w:p>
      <w:pPr>
        <w:spacing w:after="0"/>
        <w:ind w:left="0"/>
        <w:jc w:val="both"/>
      </w:pPr>
      <w:r>
        <w:rPr>
          <w:rFonts w:ascii="Times New Roman"/>
          <w:b w:val="false"/>
          <w:i w:val="false"/>
          <w:color w:val="000000"/>
          <w:sz w:val="28"/>
        </w:rPr>
        <w:t>
      1) эмитенттің және оригинатордың атауы;</w:t>
      </w:r>
    </w:p>
    <w:bookmarkEnd w:id="198"/>
    <w:bookmarkStart w:name="z199" w:id="199"/>
    <w:p>
      <w:pPr>
        <w:spacing w:after="0"/>
        <w:ind w:left="0"/>
        <w:jc w:val="both"/>
      </w:pPr>
      <w:r>
        <w:rPr>
          <w:rFonts w:ascii="Times New Roman"/>
          <w:b w:val="false"/>
          <w:i w:val="false"/>
          <w:color w:val="000000"/>
          <w:sz w:val="28"/>
        </w:rPr>
        <w:t>
      2) эмитенттің және оригинатордың ұйымдық-құқықтық нысаны;</w:t>
      </w:r>
    </w:p>
    <w:bookmarkEnd w:id="199"/>
    <w:bookmarkStart w:name="z200" w:id="200"/>
    <w:p>
      <w:pPr>
        <w:spacing w:after="0"/>
        <w:ind w:left="0"/>
        <w:jc w:val="both"/>
      </w:pPr>
      <w:r>
        <w:rPr>
          <w:rFonts w:ascii="Times New Roman"/>
          <w:b w:val="false"/>
          <w:i w:val="false"/>
          <w:color w:val="000000"/>
          <w:sz w:val="28"/>
        </w:rPr>
        <w:t>
      3) эмитенттің бизнес-сәйкестендіру нөмірі;</w:t>
      </w:r>
    </w:p>
    <w:bookmarkEnd w:id="200"/>
    <w:bookmarkStart w:name="z201" w:id="201"/>
    <w:p>
      <w:pPr>
        <w:spacing w:after="0"/>
        <w:ind w:left="0"/>
        <w:jc w:val="both"/>
      </w:pPr>
      <w:r>
        <w:rPr>
          <w:rFonts w:ascii="Times New Roman"/>
          <w:b w:val="false"/>
          <w:i w:val="false"/>
          <w:color w:val="000000"/>
          <w:sz w:val="28"/>
        </w:rPr>
        <w:t>
      4) эмитент және оригинатор қызметінің түрі;</w:t>
      </w:r>
    </w:p>
    <w:bookmarkEnd w:id="201"/>
    <w:bookmarkStart w:name="z202" w:id="202"/>
    <w:p>
      <w:pPr>
        <w:spacing w:after="0"/>
        <w:ind w:left="0"/>
        <w:jc w:val="both"/>
      </w:pPr>
      <w:r>
        <w:rPr>
          <w:rFonts w:ascii="Times New Roman"/>
          <w:b w:val="false"/>
          <w:i w:val="false"/>
          <w:color w:val="000000"/>
          <w:sz w:val="28"/>
        </w:rPr>
        <w:t>
      5) эмитенттің және оригинатордың мекенжайы (Бизнес-сәйкестендіру нөмірлерінің ұлттық тізіліміне енгізілген);</w:t>
      </w:r>
    </w:p>
    <w:bookmarkEnd w:id="202"/>
    <w:bookmarkStart w:name="z203" w:id="203"/>
    <w:p>
      <w:pPr>
        <w:spacing w:after="0"/>
        <w:ind w:left="0"/>
        <w:jc w:val="both"/>
      </w:pPr>
      <w:r>
        <w:rPr>
          <w:rFonts w:ascii="Times New Roman"/>
          <w:b w:val="false"/>
          <w:i w:val="false"/>
          <w:color w:val="000000"/>
          <w:sz w:val="28"/>
        </w:rPr>
        <w:t>
      6) эмитенттің және оригинатордың байланыс телефондарының, факстың нөмірлері және электрондық поштасының мекенжайы;</w:t>
      </w:r>
    </w:p>
    <w:bookmarkEnd w:id="203"/>
    <w:bookmarkStart w:name="z204" w:id="204"/>
    <w:p>
      <w:pPr>
        <w:spacing w:after="0"/>
        <w:ind w:left="0"/>
        <w:jc w:val="both"/>
      </w:pPr>
      <w:r>
        <w:rPr>
          <w:rFonts w:ascii="Times New Roman"/>
          <w:b w:val="false"/>
          <w:i w:val="false"/>
          <w:color w:val="000000"/>
          <w:sz w:val="28"/>
        </w:rPr>
        <w:t>
      7) эмитентті және оригинаторды мемлекеттік тіркеуді (қайта тіркеуді) жүзеге асырған мемлекеттік органның атауы;</w:t>
      </w:r>
    </w:p>
    <w:bookmarkEnd w:id="204"/>
    <w:bookmarkStart w:name="z205" w:id="205"/>
    <w:p>
      <w:pPr>
        <w:spacing w:after="0"/>
        <w:ind w:left="0"/>
        <w:jc w:val="both"/>
      </w:pPr>
      <w:r>
        <w:rPr>
          <w:rFonts w:ascii="Times New Roman"/>
          <w:b w:val="false"/>
          <w:i w:val="false"/>
          <w:color w:val="000000"/>
          <w:sz w:val="28"/>
        </w:rPr>
        <w:t>
      8) эмитенттің және оригинатордың мемлекеттік тіркелген (қайта тіркелген) күні ("жж.кк.аа." форматында);</w:t>
      </w:r>
    </w:p>
    <w:bookmarkEnd w:id="205"/>
    <w:bookmarkStart w:name="z206" w:id="206"/>
    <w:p>
      <w:pPr>
        <w:spacing w:after="0"/>
        <w:ind w:left="0"/>
        <w:jc w:val="both"/>
      </w:pPr>
      <w:r>
        <w:rPr>
          <w:rFonts w:ascii="Times New Roman"/>
          <w:b w:val="false"/>
          <w:i w:val="false"/>
          <w:color w:val="000000"/>
          <w:sz w:val="28"/>
        </w:rPr>
        <w:t>
      9) эмитентті және оригинаторды мемлекеттік тіркеу (қайта тіркеу) нөмірі;</w:t>
      </w:r>
    </w:p>
    <w:bookmarkEnd w:id="206"/>
    <w:bookmarkStart w:name="z207" w:id="207"/>
    <w:p>
      <w:pPr>
        <w:spacing w:after="0"/>
        <w:ind w:left="0"/>
        <w:jc w:val="both"/>
      </w:pPr>
      <w:r>
        <w:rPr>
          <w:rFonts w:ascii="Times New Roman"/>
          <w:b w:val="false"/>
          <w:i w:val="false"/>
          <w:color w:val="000000"/>
          <w:sz w:val="28"/>
        </w:rPr>
        <w:t>
      10) ислам бағалы қағаздарын шығаруды мемлекеттік тіркеу күні ("жж.кк.аа." форматында);</w:t>
      </w:r>
    </w:p>
    <w:bookmarkEnd w:id="207"/>
    <w:bookmarkStart w:name="z208" w:id="208"/>
    <w:p>
      <w:pPr>
        <w:spacing w:after="0"/>
        <w:ind w:left="0"/>
        <w:jc w:val="both"/>
      </w:pPr>
      <w:r>
        <w:rPr>
          <w:rFonts w:ascii="Times New Roman"/>
          <w:b w:val="false"/>
          <w:i w:val="false"/>
          <w:color w:val="000000"/>
          <w:sz w:val="28"/>
        </w:rPr>
        <w:t>
      11) эмитенттің лауазымды тұлғалары туралы мәліметтер;</w:t>
      </w:r>
    </w:p>
    <w:bookmarkEnd w:id="208"/>
    <w:bookmarkStart w:name="z209" w:id="209"/>
    <w:p>
      <w:pPr>
        <w:spacing w:after="0"/>
        <w:ind w:left="0"/>
        <w:jc w:val="both"/>
      </w:pPr>
      <w:r>
        <w:rPr>
          <w:rFonts w:ascii="Times New Roman"/>
          <w:b w:val="false"/>
          <w:i w:val="false"/>
          <w:color w:val="000000"/>
          <w:sz w:val="28"/>
        </w:rPr>
        <w:t>
      12) ислам бағалы қағаздарын ұстаушы өкілінің атауы;</w:t>
      </w:r>
    </w:p>
    <w:bookmarkEnd w:id="209"/>
    <w:bookmarkStart w:name="z210" w:id="210"/>
    <w:p>
      <w:pPr>
        <w:spacing w:after="0"/>
        <w:ind w:left="0"/>
        <w:jc w:val="both"/>
      </w:pPr>
      <w:r>
        <w:rPr>
          <w:rFonts w:ascii="Times New Roman"/>
          <w:b w:val="false"/>
          <w:i w:val="false"/>
          <w:color w:val="000000"/>
          <w:sz w:val="28"/>
        </w:rPr>
        <w:t>
      13) төлем агентінің атауы (бар болса);</w:t>
      </w:r>
    </w:p>
    <w:bookmarkEnd w:id="210"/>
    <w:bookmarkStart w:name="z211" w:id="211"/>
    <w:p>
      <w:pPr>
        <w:spacing w:after="0"/>
        <w:ind w:left="0"/>
        <w:jc w:val="both"/>
      </w:pPr>
      <w:r>
        <w:rPr>
          <w:rFonts w:ascii="Times New Roman"/>
          <w:b w:val="false"/>
          <w:i w:val="false"/>
          <w:color w:val="000000"/>
          <w:sz w:val="28"/>
        </w:rPr>
        <w:t>
      14) тіркеушінің атауы;</w:t>
      </w:r>
    </w:p>
    <w:bookmarkEnd w:id="211"/>
    <w:bookmarkStart w:name="z212" w:id="212"/>
    <w:p>
      <w:pPr>
        <w:spacing w:after="0"/>
        <w:ind w:left="0"/>
        <w:jc w:val="both"/>
      </w:pPr>
      <w:r>
        <w:rPr>
          <w:rFonts w:ascii="Times New Roman"/>
          <w:b w:val="false"/>
          <w:i w:val="false"/>
          <w:color w:val="000000"/>
          <w:sz w:val="28"/>
        </w:rPr>
        <w:t>
      15) эмитенттің қаржылық есептілігі аудитін жүзеге асырған аудиторлық ұйымның атауы;</w:t>
      </w:r>
    </w:p>
    <w:bookmarkEnd w:id="212"/>
    <w:bookmarkStart w:name="z213" w:id="213"/>
    <w:p>
      <w:pPr>
        <w:spacing w:after="0"/>
        <w:ind w:left="0"/>
        <w:jc w:val="both"/>
      </w:pPr>
      <w:r>
        <w:rPr>
          <w:rFonts w:ascii="Times New Roman"/>
          <w:b w:val="false"/>
          <w:i w:val="false"/>
          <w:color w:val="000000"/>
          <w:sz w:val="28"/>
        </w:rPr>
        <w:t>
      16) "исламдық жалдау сертификаттары" немесе "исламдық қатысу сертификаттары" жазбаларының біреуі көрсетілетін ислам бағалы қағаздарының түрі;</w:t>
      </w:r>
    </w:p>
    <w:bookmarkEnd w:id="213"/>
    <w:bookmarkStart w:name="z214" w:id="214"/>
    <w:p>
      <w:pPr>
        <w:spacing w:after="0"/>
        <w:ind w:left="0"/>
        <w:jc w:val="both"/>
      </w:pPr>
      <w:r>
        <w:rPr>
          <w:rFonts w:ascii="Times New Roman"/>
          <w:b w:val="false"/>
          <w:i w:val="false"/>
          <w:color w:val="000000"/>
          <w:sz w:val="28"/>
        </w:rPr>
        <w:t>
      17) ислам бағалы қағаздарының номиналды құны (бар болса);</w:t>
      </w:r>
    </w:p>
    <w:bookmarkEnd w:id="214"/>
    <w:bookmarkStart w:name="z215" w:id="215"/>
    <w:p>
      <w:pPr>
        <w:spacing w:after="0"/>
        <w:ind w:left="0"/>
        <w:jc w:val="both"/>
      </w:pPr>
      <w:r>
        <w:rPr>
          <w:rFonts w:ascii="Times New Roman"/>
          <w:b w:val="false"/>
          <w:i w:val="false"/>
          <w:color w:val="000000"/>
          <w:sz w:val="28"/>
        </w:rPr>
        <w:t xml:space="preserve">
      18) ислам бағалы қағаздары шығарылымының көлемі; </w:t>
      </w:r>
    </w:p>
    <w:bookmarkEnd w:id="215"/>
    <w:bookmarkStart w:name="z216" w:id="216"/>
    <w:p>
      <w:pPr>
        <w:spacing w:after="0"/>
        <w:ind w:left="0"/>
        <w:jc w:val="both"/>
      </w:pPr>
      <w:r>
        <w:rPr>
          <w:rFonts w:ascii="Times New Roman"/>
          <w:b w:val="false"/>
          <w:i w:val="false"/>
          <w:color w:val="000000"/>
          <w:sz w:val="28"/>
        </w:rPr>
        <w:t>
      19) ислам бағалы қағаздарының айналыс мерзімі;</w:t>
      </w:r>
    </w:p>
    <w:bookmarkEnd w:id="216"/>
    <w:bookmarkStart w:name="z217" w:id="217"/>
    <w:p>
      <w:pPr>
        <w:spacing w:after="0"/>
        <w:ind w:left="0"/>
        <w:jc w:val="both"/>
      </w:pPr>
      <w:r>
        <w:rPr>
          <w:rFonts w:ascii="Times New Roman"/>
          <w:b w:val="false"/>
          <w:i w:val="false"/>
          <w:color w:val="000000"/>
          <w:sz w:val="28"/>
        </w:rPr>
        <w:t>
      20) ислам бағалы қағаздары бойынша кіріс мөлшері;</w:t>
      </w:r>
    </w:p>
    <w:bookmarkEnd w:id="217"/>
    <w:bookmarkStart w:name="z218" w:id="218"/>
    <w:p>
      <w:pPr>
        <w:spacing w:after="0"/>
        <w:ind w:left="0"/>
        <w:jc w:val="both"/>
      </w:pPr>
      <w:r>
        <w:rPr>
          <w:rFonts w:ascii="Times New Roman"/>
          <w:b w:val="false"/>
          <w:i w:val="false"/>
          <w:color w:val="000000"/>
          <w:sz w:val="28"/>
        </w:rPr>
        <w:t xml:space="preserve">
      21) ислам бағалы қағаздары бойынша кіріс төлеу кезеңділігі; </w:t>
      </w:r>
    </w:p>
    <w:bookmarkEnd w:id="218"/>
    <w:bookmarkStart w:name="z219" w:id="219"/>
    <w:p>
      <w:pPr>
        <w:spacing w:after="0"/>
        <w:ind w:left="0"/>
        <w:jc w:val="both"/>
      </w:pPr>
      <w:r>
        <w:rPr>
          <w:rFonts w:ascii="Times New Roman"/>
          <w:b w:val="false"/>
          <w:i w:val="false"/>
          <w:color w:val="000000"/>
          <w:sz w:val="28"/>
        </w:rPr>
        <w:t>
      22) ислам бағалы қағаздарын өтеу туралы мәліметтер;</w:t>
      </w:r>
    </w:p>
    <w:bookmarkEnd w:id="219"/>
    <w:bookmarkStart w:name="z220" w:id="220"/>
    <w:p>
      <w:pPr>
        <w:spacing w:after="0"/>
        <w:ind w:left="0"/>
        <w:jc w:val="both"/>
      </w:pPr>
      <w:r>
        <w:rPr>
          <w:rFonts w:ascii="Times New Roman"/>
          <w:b w:val="false"/>
          <w:i w:val="false"/>
          <w:color w:val="000000"/>
          <w:sz w:val="28"/>
        </w:rPr>
        <w:t>
      23) эмиссиялық бағалы қағаздар шығару және олардың эмитенті бойынша ескерту (бар болса).</w:t>
      </w:r>
    </w:p>
    <w:bookmarkEnd w:id="220"/>
    <w:bookmarkStart w:name="z221" w:id="221"/>
    <w:p>
      <w:pPr>
        <w:spacing w:after="0"/>
        <w:ind w:left="0"/>
        <w:jc w:val="both"/>
      </w:pPr>
      <w:r>
        <w:rPr>
          <w:rFonts w:ascii="Times New Roman"/>
          <w:b w:val="false"/>
          <w:i w:val="false"/>
          <w:color w:val="000000"/>
          <w:sz w:val="28"/>
        </w:rPr>
        <w:t>
      21. Ислам бағалы қағаздарын орналастыру қорытындылары туралы есепті қарау және бекіту кезінде ислам бағалы қағаздары тізіліміне мынадай мәліметтер енгізіледі:</w:t>
      </w:r>
    </w:p>
    <w:bookmarkEnd w:id="221"/>
    <w:bookmarkStart w:name="z222" w:id="222"/>
    <w:p>
      <w:pPr>
        <w:spacing w:after="0"/>
        <w:ind w:left="0"/>
        <w:jc w:val="both"/>
      </w:pPr>
      <w:r>
        <w:rPr>
          <w:rFonts w:ascii="Times New Roman"/>
          <w:b w:val="false"/>
          <w:i w:val="false"/>
          <w:color w:val="000000"/>
          <w:sz w:val="28"/>
        </w:rPr>
        <w:t>
      1) ислам бағалы қағаздарын орналастыру қорытындылары туралы есептің бекітілген күні ("жж.кк.аа." форматында);</w:t>
      </w:r>
    </w:p>
    <w:bookmarkEnd w:id="222"/>
    <w:bookmarkStart w:name="z223" w:id="223"/>
    <w:p>
      <w:pPr>
        <w:spacing w:after="0"/>
        <w:ind w:left="0"/>
        <w:jc w:val="both"/>
      </w:pPr>
      <w:r>
        <w:rPr>
          <w:rFonts w:ascii="Times New Roman"/>
          <w:b w:val="false"/>
          <w:i w:val="false"/>
          <w:color w:val="000000"/>
          <w:sz w:val="28"/>
        </w:rPr>
        <w:t>
      2) ислам бағалы қағаздарын орналастырудың есепті кезеңі басталған күні ("жж.кк.аа." форматында);</w:t>
      </w:r>
    </w:p>
    <w:bookmarkEnd w:id="223"/>
    <w:bookmarkStart w:name="z224" w:id="224"/>
    <w:p>
      <w:pPr>
        <w:spacing w:after="0"/>
        <w:ind w:left="0"/>
        <w:jc w:val="both"/>
      </w:pPr>
      <w:r>
        <w:rPr>
          <w:rFonts w:ascii="Times New Roman"/>
          <w:b w:val="false"/>
          <w:i w:val="false"/>
          <w:color w:val="000000"/>
          <w:sz w:val="28"/>
        </w:rPr>
        <w:t>
      3) ислам бағалы қағаздарын орналастырудың есепті кезеңі аяқталған күні ("жж.кк.аа." форматында);</w:t>
      </w:r>
    </w:p>
    <w:bookmarkEnd w:id="224"/>
    <w:bookmarkStart w:name="z225" w:id="225"/>
    <w:p>
      <w:pPr>
        <w:spacing w:after="0"/>
        <w:ind w:left="0"/>
        <w:jc w:val="both"/>
      </w:pPr>
      <w:r>
        <w:rPr>
          <w:rFonts w:ascii="Times New Roman"/>
          <w:b w:val="false"/>
          <w:i w:val="false"/>
          <w:color w:val="000000"/>
          <w:sz w:val="28"/>
        </w:rPr>
        <w:t>
      4) ислам бағалы қағаздарын орналастыру қорытындылары туралы есепті ұсыну күні ("жж.кк.аа." форматында);</w:t>
      </w:r>
    </w:p>
    <w:bookmarkEnd w:id="225"/>
    <w:bookmarkStart w:name="z226" w:id="226"/>
    <w:p>
      <w:pPr>
        <w:spacing w:after="0"/>
        <w:ind w:left="0"/>
        <w:jc w:val="both"/>
      </w:pPr>
      <w:r>
        <w:rPr>
          <w:rFonts w:ascii="Times New Roman"/>
          <w:b w:val="false"/>
          <w:i w:val="false"/>
          <w:color w:val="000000"/>
          <w:sz w:val="28"/>
        </w:rPr>
        <w:t>
      5) эмиссиялық бағалы қағаздарын орналастыру қорытындылары туралы есептің бекітілген күні орналастырылған ислам бағалы қағаздарының саны.</w:t>
      </w:r>
    </w:p>
    <w:bookmarkEnd w:id="226"/>
    <w:bookmarkStart w:name="z227" w:id="227"/>
    <w:p>
      <w:pPr>
        <w:spacing w:after="0"/>
        <w:ind w:left="0"/>
        <w:jc w:val="both"/>
      </w:pPr>
      <w:r>
        <w:rPr>
          <w:rFonts w:ascii="Times New Roman"/>
          <w:b w:val="false"/>
          <w:i w:val="false"/>
          <w:color w:val="000000"/>
          <w:sz w:val="28"/>
        </w:rPr>
        <w:t>
      22. Ислам бағалы қағаздарын өтеу қорытындылары туралы есепті қарау және бекіту кезінде ислам бағалы қағаздары тізіліміне мынадай мәліметтер енгізіледі:</w:t>
      </w:r>
    </w:p>
    <w:bookmarkEnd w:id="227"/>
    <w:bookmarkStart w:name="z228" w:id="228"/>
    <w:p>
      <w:pPr>
        <w:spacing w:after="0"/>
        <w:ind w:left="0"/>
        <w:jc w:val="both"/>
      </w:pPr>
      <w:r>
        <w:rPr>
          <w:rFonts w:ascii="Times New Roman"/>
          <w:b w:val="false"/>
          <w:i w:val="false"/>
          <w:color w:val="000000"/>
          <w:sz w:val="28"/>
        </w:rPr>
        <w:t>
      1) ислам бағалы қағаздарын өтеу қорытындылары туралы есепті бекіту үшін ұсыну күні ("жж.кк.аа." форматында);</w:t>
      </w:r>
    </w:p>
    <w:bookmarkEnd w:id="228"/>
    <w:bookmarkStart w:name="z229" w:id="229"/>
    <w:p>
      <w:pPr>
        <w:spacing w:after="0"/>
        <w:ind w:left="0"/>
        <w:jc w:val="both"/>
      </w:pPr>
      <w:r>
        <w:rPr>
          <w:rFonts w:ascii="Times New Roman"/>
          <w:b w:val="false"/>
          <w:i w:val="false"/>
          <w:color w:val="000000"/>
          <w:sz w:val="28"/>
        </w:rPr>
        <w:t>
      2) ислам бағалы қағаздарын өтеу қорытындылары туралы есептің бекітілген күні ("жж.кк.аа." форматында).</w:t>
      </w:r>
    </w:p>
    <w:bookmarkEnd w:id="229"/>
    <w:bookmarkStart w:name="z230" w:id="230"/>
    <w:p>
      <w:pPr>
        <w:spacing w:after="0"/>
        <w:ind w:left="0"/>
        <w:jc w:val="both"/>
      </w:pPr>
      <w:r>
        <w:rPr>
          <w:rFonts w:ascii="Times New Roman"/>
          <w:b w:val="false"/>
          <w:i w:val="false"/>
          <w:color w:val="000000"/>
          <w:sz w:val="28"/>
        </w:rPr>
        <w:t>
      23. Ислам бағалы қағаздары шығарылымын жою кезінде ислам бағалы қағаздары тізіліміне мынадай мәліметтер енгізіледі:</w:t>
      </w:r>
    </w:p>
    <w:bookmarkEnd w:id="230"/>
    <w:bookmarkStart w:name="z231" w:id="231"/>
    <w:p>
      <w:pPr>
        <w:spacing w:after="0"/>
        <w:ind w:left="0"/>
        <w:jc w:val="both"/>
      </w:pPr>
      <w:r>
        <w:rPr>
          <w:rFonts w:ascii="Times New Roman"/>
          <w:b w:val="false"/>
          <w:i w:val="false"/>
          <w:color w:val="000000"/>
          <w:sz w:val="28"/>
        </w:rPr>
        <w:t>
      1) ислам бағалы қағаздары шығарылымын жоюға құжаттарды ұсыну күні ("жж.кк.аа." форматында);</w:t>
      </w:r>
    </w:p>
    <w:bookmarkEnd w:id="231"/>
    <w:bookmarkStart w:name="z232" w:id="232"/>
    <w:p>
      <w:pPr>
        <w:spacing w:after="0"/>
        <w:ind w:left="0"/>
        <w:jc w:val="both"/>
      </w:pPr>
      <w:r>
        <w:rPr>
          <w:rFonts w:ascii="Times New Roman"/>
          <w:b w:val="false"/>
          <w:i w:val="false"/>
          <w:color w:val="000000"/>
          <w:sz w:val="28"/>
        </w:rPr>
        <w:t>
      2) құжаттардың түпнұсқаларын қайтару күні ("жж.кк.аа." форматында);</w:t>
      </w:r>
    </w:p>
    <w:bookmarkEnd w:id="232"/>
    <w:bookmarkStart w:name="z233" w:id="233"/>
    <w:p>
      <w:pPr>
        <w:spacing w:after="0"/>
        <w:ind w:left="0"/>
        <w:jc w:val="both"/>
      </w:pPr>
      <w:r>
        <w:rPr>
          <w:rFonts w:ascii="Times New Roman"/>
          <w:b w:val="false"/>
          <w:i w:val="false"/>
          <w:color w:val="000000"/>
          <w:sz w:val="28"/>
        </w:rPr>
        <w:t>
      3) ислам бағалы қағаздары шығарылымын жою күні ("жж.кк.аа." форматында);</w:t>
      </w:r>
    </w:p>
    <w:bookmarkEnd w:id="233"/>
    <w:bookmarkStart w:name="z234" w:id="234"/>
    <w:p>
      <w:pPr>
        <w:spacing w:after="0"/>
        <w:ind w:left="0"/>
        <w:jc w:val="both"/>
      </w:pPr>
      <w:r>
        <w:rPr>
          <w:rFonts w:ascii="Times New Roman"/>
          <w:b w:val="false"/>
          <w:i w:val="false"/>
          <w:color w:val="000000"/>
          <w:sz w:val="28"/>
        </w:rPr>
        <w:t>
      4) құжаттардың түпнұсқаларын қайтару күні ("жж.кк.аа." форматында);</w:t>
      </w:r>
    </w:p>
    <w:bookmarkEnd w:id="234"/>
    <w:bookmarkStart w:name="z235" w:id="235"/>
    <w:p>
      <w:pPr>
        <w:spacing w:after="0"/>
        <w:ind w:left="0"/>
        <w:jc w:val="both"/>
      </w:pPr>
      <w:r>
        <w:rPr>
          <w:rFonts w:ascii="Times New Roman"/>
          <w:b w:val="false"/>
          <w:i w:val="false"/>
          <w:color w:val="000000"/>
          <w:sz w:val="28"/>
        </w:rPr>
        <w:t>
      5) ислам бағалы қағаздары шығарылымын жою себебі;</w:t>
      </w:r>
    </w:p>
    <w:bookmarkEnd w:id="235"/>
    <w:bookmarkStart w:name="z236" w:id="236"/>
    <w:p>
      <w:pPr>
        <w:spacing w:after="0"/>
        <w:ind w:left="0"/>
        <w:jc w:val="both"/>
      </w:pPr>
      <w:r>
        <w:rPr>
          <w:rFonts w:ascii="Times New Roman"/>
          <w:b w:val="false"/>
          <w:i w:val="false"/>
          <w:color w:val="000000"/>
          <w:sz w:val="28"/>
        </w:rPr>
        <w:t>
      6) ислам бағалы қағаздары шығарылымын жоюға ескерту (бар болса).</w:t>
      </w:r>
    </w:p>
    <w:bookmarkEnd w:id="236"/>
    <w:bookmarkStart w:name="z237" w:id="237"/>
    <w:p>
      <w:pPr>
        <w:spacing w:after="0"/>
        <w:ind w:left="0"/>
        <w:jc w:val="both"/>
      </w:pPr>
      <w:r>
        <w:rPr>
          <w:rFonts w:ascii="Times New Roman"/>
          <w:b w:val="false"/>
          <w:i w:val="false"/>
          <w:color w:val="000000"/>
          <w:sz w:val="28"/>
        </w:rPr>
        <w:t>
      24. Мемлекеттік эмиссиялық бағалы қағаздарға берілген ұлттық сәйкестендiру нөмiрлерiнің журналына мынадай мәліметтер енгізіледі:</w:t>
      </w:r>
    </w:p>
    <w:bookmarkEnd w:id="237"/>
    <w:bookmarkStart w:name="z238" w:id="238"/>
    <w:p>
      <w:pPr>
        <w:spacing w:after="0"/>
        <w:ind w:left="0"/>
        <w:jc w:val="both"/>
      </w:pPr>
      <w:r>
        <w:rPr>
          <w:rFonts w:ascii="Times New Roman"/>
          <w:b w:val="false"/>
          <w:i w:val="false"/>
          <w:color w:val="000000"/>
          <w:sz w:val="28"/>
        </w:rPr>
        <w:t>
      1) эмитенттің атауы;</w:t>
      </w:r>
    </w:p>
    <w:bookmarkEnd w:id="238"/>
    <w:bookmarkStart w:name="z239" w:id="239"/>
    <w:p>
      <w:pPr>
        <w:spacing w:after="0"/>
        <w:ind w:left="0"/>
        <w:jc w:val="both"/>
      </w:pPr>
      <w:r>
        <w:rPr>
          <w:rFonts w:ascii="Times New Roman"/>
          <w:b w:val="false"/>
          <w:i w:val="false"/>
          <w:color w:val="000000"/>
          <w:sz w:val="28"/>
        </w:rPr>
        <w:t>
      2) мемлекеттік бағалы қағаздың түрі;</w:t>
      </w:r>
    </w:p>
    <w:bookmarkEnd w:id="239"/>
    <w:bookmarkStart w:name="z240" w:id="240"/>
    <w:p>
      <w:pPr>
        <w:spacing w:after="0"/>
        <w:ind w:left="0"/>
        <w:jc w:val="both"/>
      </w:pPr>
      <w:r>
        <w:rPr>
          <w:rFonts w:ascii="Times New Roman"/>
          <w:b w:val="false"/>
          <w:i w:val="false"/>
          <w:color w:val="000000"/>
          <w:sz w:val="28"/>
        </w:rPr>
        <w:t>
      3) шығарылым валютасы;</w:t>
      </w:r>
    </w:p>
    <w:bookmarkEnd w:id="240"/>
    <w:bookmarkStart w:name="z241" w:id="241"/>
    <w:p>
      <w:pPr>
        <w:spacing w:after="0"/>
        <w:ind w:left="0"/>
        <w:jc w:val="both"/>
      </w:pPr>
      <w:r>
        <w:rPr>
          <w:rFonts w:ascii="Times New Roman"/>
          <w:b w:val="false"/>
          <w:i w:val="false"/>
          <w:color w:val="000000"/>
          <w:sz w:val="28"/>
        </w:rPr>
        <w:t>
      4) мемлекеттік бағалы қағаздың айналыс мерзімі;</w:t>
      </w:r>
    </w:p>
    <w:bookmarkEnd w:id="241"/>
    <w:bookmarkStart w:name="z242" w:id="242"/>
    <w:p>
      <w:pPr>
        <w:spacing w:after="0"/>
        <w:ind w:left="0"/>
        <w:jc w:val="both"/>
      </w:pPr>
      <w:r>
        <w:rPr>
          <w:rFonts w:ascii="Times New Roman"/>
          <w:b w:val="false"/>
          <w:i w:val="false"/>
          <w:color w:val="000000"/>
          <w:sz w:val="28"/>
        </w:rPr>
        <w:t>
      5) мемлекеттік бағалы қағаздар шығарылымының реттік нөмірі;</w:t>
      </w:r>
    </w:p>
    <w:bookmarkEnd w:id="242"/>
    <w:bookmarkStart w:name="z243" w:id="243"/>
    <w:p>
      <w:pPr>
        <w:spacing w:after="0"/>
        <w:ind w:left="0"/>
        <w:jc w:val="both"/>
      </w:pPr>
      <w:r>
        <w:rPr>
          <w:rFonts w:ascii="Times New Roman"/>
          <w:b w:val="false"/>
          <w:i w:val="false"/>
          <w:color w:val="000000"/>
          <w:sz w:val="28"/>
        </w:rPr>
        <w:t>
      6) мемлекеттік бағалы қағаздарды орналастырудың болжанған күні;</w:t>
      </w:r>
    </w:p>
    <w:bookmarkEnd w:id="243"/>
    <w:bookmarkStart w:name="z244" w:id="244"/>
    <w:p>
      <w:pPr>
        <w:spacing w:after="0"/>
        <w:ind w:left="0"/>
        <w:jc w:val="both"/>
      </w:pPr>
      <w:r>
        <w:rPr>
          <w:rFonts w:ascii="Times New Roman"/>
          <w:b w:val="false"/>
          <w:i w:val="false"/>
          <w:color w:val="000000"/>
          <w:sz w:val="28"/>
        </w:rPr>
        <w:t>
      7) орналастыру көлемі;</w:t>
      </w:r>
    </w:p>
    <w:bookmarkEnd w:id="244"/>
    <w:bookmarkStart w:name="z245" w:id="245"/>
    <w:p>
      <w:pPr>
        <w:spacing w:after="0"/>
        <w:ind w:left="0"/>
        <w:jc w:val="both"/>
      </w:pPr>
      <w:r>
        <w:rPr>
          <w:rFonts w:ascii="Times New Roman"/>
          <w:b w:val="false"/>
          <w:i w:val="false"/>
          <w:color w:val="000000"/>
          <w:sz w:val="28"/>
        </w:rPr>
        <w:t>
      8) мемлекеттік бағалы қағаздарды өтеу күні.</w:t>
      </w:r>
    </w:p>
    <w:bookmarkEnd w:id="245"/>
    <w:bookmarkStart w:name="z246" w:id="246"/>
    <w:p>
      <w:pPr>
        <w:spacing w:after="0"/>
        <w:ind w:left="0"/>
        <w:jc w:val="both"/>
      </w:pPr>
      <w:r>
        <w:rPr>
          <w:rFonts w:ascii="Times New Roman"/>
          <w:b w:val="false"/>
          <w:i w:val="false"/>
          <w:color w:val="000000"/>
          <w:sz w:val="28"/>
        </w:rPr>
        <w:t>
      25. Шет мемлекеттің аумағында Қазақстан Республикасының резиденттері емес ұйымдардың эмиссиялық бағалы қағаздарын шығаруға және (немесе) орналастыруға берілген рұқсаттар журналына мынадай мәліметтер енгізіледі:</w:t>
      </w:r>
    </w:p>
    <w:bookmarkEnd w:id="246"/>
    <w:bookmarkStart w:name="z247" w:id="247"/>
    <w:p>
      <w:pPr>
        <w:spacing w:after="0"/>
        <w:ind w:left="0"/>
        <w:jc w:val="both"/>
      </w:pPr>
      <w:r>
        <w:rPr>
          <w:rFonts w:ascii="Times New Roman"/>
          <w:b w:val="false"/>
          <w:i w:val="false"/>
          <w:color w:val="000000"/>
          <w:sz w:val="28"/>
        </w:rPr>
        <w:t>
      1) эмитенттің атауы;</w:t>
      </w:r>
    </w:p>
    <w:bookmarkEnd w:id="247"/>
    <w:bookmarkStart w:name="z248" w:id="248"/>
    <w:p>
      <w:pPr>
        <w:spacing w:after="0"/>
        <w:ind w:left="0"/>
        <w:jc w:val="both"/>
      </w:pPr>
      <w:r>
        <w:rPr>
          <w:rFonts w:ascii="Times New Roman"/>
          <w:b w:val="false"/>
          <w:i w:val="false"/>
          <w:color w:val="000000"/>
          <w:sz w:val="28"/>
        </w:rPr>
        <w:t>
      2) аумағында эмиссиялық бағалы қағаздарды шығару және (немесе) орналастыру жүзеге асырылатын мемлекеттің  (мемлекеттердің) атауы;</w:t>
      </w:r>
    </w:p>
    <w:bookmarkEnd w:id="248"/>
    <w:bookmarkStart w:name="z249" w:id="249"/>
    <w:p>
      <w:pPr>
        <w:spacing w:after="0"/>
        <w:ind w:left="0"/>
        <w:jc w:val="both"/>
      </w:pPr>
      <w:r>
        <w:rPr>
          <w:rFonts w:ascii="Times New Roman"/>
          <w:b w:val="false"/>
          <w:i w:val="false"/>
          <w:color w:val="000000"/>
          <w:sz w:val="28"/>
        </w:rPr>
        <w:t>
      3) эмиссиялық бағалы қағаздың түрі;</w:t>
      </w:r>
    </w:p>
    <w:bookmarkEnd w:id="249"/>
    <w:bookmarkStart w:name="z250" w:id="250"/>
    <w:p>
      <w:pPr>
        <w:spacing w:after="0"/>
        <w:ind w:left="0"/>
        <w:jc w:val="both"/>
      </w:pPr>
      <w:r>
        <w:rPr>
          <w:rFonts w:ascii="Times New Roman"/>
          <w:b w:val="false"/>
          <w:i w:val="false"/>
          <w:color w:val="000000"/>
          <w:sz w:val="28"/>
        </w:rPr>
        <w:t>
      4) эмиссиялық бағалы қағаздардың саны;</w:t>
      </w:r>
    </w:p>
    <w:bookmarkEnd w:id="250"/>
    <w:bookmarkStart w:name="z251" w:id="251"/>
    <w:p>
      <w:pPr>
        <w:spacing w:after="0"/>
        <w:ind w:left="0"/>
        <w:jc w:val="both"/>
      </w:pPr>
      <w:r>
        <w:rPr>
          <w:rFonts w:ascii="Times New Roman"/>
          <w:b w:val="false"/>
          <w:i w:val="false"/>
          <w:color w:val="000000"/>
          <w:sz w:val="28"/>
        </w:rPr>
        <w:t>
      5) эмиссиялық бағалы қағаздың номиналды құны;</w:t>
      </w:r>
    </w:p>
    <w:bookmarkEnd w:id="251"/>
    <w:bookmarkStart w:name="z252" w:id="252"/>
    <w:p>
      <w:pPr>
        <w:spacing w:after="0"/>
        <w:ind w:left="0"/>
        <w:jc w:val="both"/>
      </w:pPr>
      <w:r>
        <w:rPr>
          <w:rFonts w:ascii="Times New Roman"/>
          <w:b w:val="false"/>
          <w:i w:val="false"/>
          <w:color w:val="000000"/>
          <w:sz w:val="28"/>
        </w:rPr>
        <w:t>
      6) шет мемлекеттің аумағында Қазақстан Республикасының резиденттері ұйымдардың эмиссиялық бағалы қағаздарын шығаруға және (немесе) орналастыруға рұқсаттар беру күні.</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w:t>
            </w:r>
            <w:r>
              <w:br/>
            </w:r>
            <w:r>
              <w:rPr>
                <w:rFonts w:ascii="Times New Roman"/>
                <w:b w:val="false"/>
                <w:i w:val="false"/>
                <w:color w:val="000000"/>
                <w:sz w:val="20"/>
              </w:rPr>
              <w:t>Басқармасының</w:t>
            </w:r>
            <w:r>
              <w:br/>
            </w:r>
            <w:r>
              <w:rPr>
                <w:rFonts w:ascii="Times New Roman"/>
                <w:b w:val="false"/>
                <w:i w:val="false"/>
                <w:color w:val="000000"/>
                <w:sz w:val="20"/>
              </w:rPr>
              <w:t>2016 жылғы 28 қарашадағы</w:t>
            </w:r>
            <w:r>
              <w:br/>
            </w:r>
            <w:r>
              <w:rPr>
                <w:rFonts w:ascii="Times New Roman"/>
                <w:b w:val="false"/>
                <w:i w:val="false"/>
                <w:color w:val="000000"/>
                <w:sz w:val="20"/>
              </w:rPr>
              <w:t>№ 282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Күші жойылды деп танылатын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Start w:name="z254" w:id="253"/>
    <w:p>
      <w:pPr>
        <w:spacing w:after="0"/>
        <w:ind w:left="0"/>
        <w:jc w:val="both"/>
      </w:pPr>
      <w:r>
        <w:rPr>
          <w:rFonts w:ascii="Times New Roman"/>
          <w:b w:val="false"/>
          <w:i w:val="false"/>
          <w:color w:val="000000"/>
          <w:sz w:val="28"/>
        </w:rPr>
        <w:t xml:space="preserve">
      1. "Эмиссиялық бағалы қағаздардың мемлекеттік тізілімін жүргізу ережесін бекіту туралы" Қазақстан Республикасының Ұлттық Банкі Басқармасының 2003 жылғы 27 қазандағы № 382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2574 тіркелген, 2004 жылғы Қазақстан Республикасы орталық атқарушы және өзге де мемлекеттік органдарының нормативтік құқықтық актілер Бюллетенінде, № 1-4, 908-құжат жарияланған).</w:t>
      </w:r>
    </w:p>
    <w:bookmarkEnd w:id="253"/>
    <w:bookmarkStart w:name="z255" w:id="254"/>
    <w:p>
      <w:pPr>
        <w:spacing w:after="0"/>
        <w:ind w:left="0"/>
        <w:jc w:val="both"/>
      </w:pPr>
      <w:r>
        <w:rPr>
          <w:rFonts w:ascii="Times New Roman"/>
          <w:b w:val="false"/>
          <w:i w:val="false"/>
          <w:color w:val="000000"/>
          <w:sz w:val="28"/>
        </w:rPr>
        <w:t xml:space="preserve">
      2. "Қазақстан Республикасының Ұлттық Банкi Басқармасының "Эмиссиялық бағалы қағаздардың мемлекеттiк тiзiлiмiн жүргiзу ережесiн бекiту туралы" 2003 жылғы 27 қазандағы № 382 қаулысына толықтырулар мен өзгерiстер енгiзу туралы" Қазақстан Республикасы Қаржы нарығын және қаржы ұйымдарын реттеу мен қадағалау агенттігі Басқармасының 2006 жылғы 25 наурыздағы № 76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4198 тіркелген).</w:t>
      </w:r>
    </w:p>
    <w:bookmarkEnd w:id="254"/>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сәйкестендіру нөмірлері бойынша өзгерістер мен толықтырулар енгізу туралы" Қазақстан Республикасы Қаржы нарығын және қаржы ұйымдарын реттеу мен қадағалау агенттігі Басқармасының 2007 жылғы 28 мамырдағы № 155 қаулысымен (Нормативтік құқықтық актілерді мемлекеттік тіркеу тізілімінде № 4803 тіркелген, 2007 жылғы Қазақстан Республикасының орталық атқарушы және өзге де орталық мемлекеттік органдарының актілер жинағында жарияланған) бекітілген Қазақстан Республикасының кейбір нормативтік құқықтық актілеріне сәйкестендіру нөмірлері бойынша енгізілетін өзгерістер мен толықтырулар тізбесінің </w:t>
      </w:r>
      <w:r>
        <w:rPr>
          <w:rFonts w:ascii="Times New Roman"/>
          <w:b w:val="false"/>
          <w:i w:val="false"/>
          <w:color w:val="000000"/>
          <w:sz w:val="28"/>
        </w:rPr>
        <w:t>5-тармағы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"Қазақстан Республикасының кейбiр нормативтiк құқықтық актiлерiне сәйкестендiру нөмiрлерi бойынша өзгерiстер мен толықтырулар енгiзу туралы" Қазақстан Республикасы Қаржы нарығын және қаржы ұйымдарын реттеу мен қадағалау агенттігі Басқармасының 2010 жылғы 29 наурыздағы № 50 қаулысымен (Нормативтік құқықтық актілерді мемлекеттік тіркеу тізілімінде № 6219 тіркелген, 2010 жылғы 26 тамыздағы Қазақстан Республикасы орталық атқарушы және өзге де орталық мемлекеттік органдарының актілер жинағында, № 14 жарияланған) бекітілген Қазақстан Республикасының кейбiр нормативтiк құқықтық актiлерiне сәйкестендiру нөмiрлерi бойынша енгiзiлетiн өзгерiстер мен толықтырулар тiзбесiнің </w:t>
      </w:r>
      <w:r>
        <w:rPr>
          <w:rFonts w:ascii="Times New Roman"/>
          <w:b w:val="false"/>
          <w:i w:val="false"/>
          <w:color w:val="000000"/>
          <w:sz w:val="28"/>
        </w:rPr>
        <w:t>3-тармағы</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