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6889" w14:textId="a0a6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 пайдалану қағидаларын бекіту туралы" Қазақстан Республикасы Энергетика министрінің 2015 жылғы 25 ақпандағы № 143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8 желтоқсандағы № 521 бұйрығы. Қазақстан Республикасының Әділет министрлігінде 2017 жылғы 20 қаңтарда № 14710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"Электр энергиясын пайдалану қағидаларын бекіту туралы" Қазақстан Республикасы Энергетика министрінің 2015 жылғы 25 ақпандағы № 143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10403 болып тіркелген, 2015 жылғы 1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алынып тасталсын.</w:t>
      </w:r>
    </w:p>
    <w:bookmarkStart w:name="z5" w:id="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 </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_______________ Қ. Бишімбаев</w:t>
      </w:r>
    </w:p>
    <w:p>
      <w:pPr>
        <w:spacing w:after="0"/>
        <w:ind w:left="0"/>
        <w:jc w:val="both"/>
      </w:pPr>
      <w:r>
        <w:rPr>
          <w:rFonts w:ascii="Times New Roman"/>
          <w:b w:val="false"/>
          <w:i w:val="false"/>
          <w:color w:val="000000"/>
          <w:sz w:val="28"/>
        </w:rPr>
        <w:t xml:space="preserve">
      2016 жылғы 14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