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852e" w14:textId="aa58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30 желтоқсандағы № 1142 бұйрығы. Қазақстан Республикасының Әділет министрлігінде 2017 жылғы 24 қаңтарда № 14718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11342 болып тіркелген, "Әділет" ақпараттық-құқықтық жүйесінде 2015 жылғы 10 шілдеде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"30) осы бұйрыққа 30-қосымшаға сәйкес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w:t>
      </w:r>
    </w:p>
    <w:bookmarkEnd w:id="2"/>
    <w:bookmarkStart w:name="z6" w:id="3"/>
    <w:p>
      <w:pPr>
        <w:spacing w:after="0"/>
        <w:ind w:left="0"/>
        <w:jc w:val="both"/>
      </w:pPr>
      <w:r>
        <w:rPr>
          <w:rFonts w:ascii="Times New Roman"/>
          <w:b w:val="false"/>
          <w:i w:val="false"/>
          <w:color w:val="000000"/>
          <w:sz w:val="28"/>
        </w:rPr>
        <w:t>
      мынадай мазмұндағы 33) тармақшамен толықтырылсын:</w:t>
      </w:r>
    </w:p>
    <w:bookmarkEnd w:id="3"/>
    <w:bookmarkStart w:name="z7" w:id="4"/>
    <w:p>
      <w:pPr>
        <w:spacing w:after="0"/>
        <w:ind w:left="0"/>
        <w:jc w:val="both"/>
      </w:pPr>
      <w:r>
        <w:rPr>
          <w:rFonts w:ascii="Times New Roman"/>
          <w:b w:val="false"/>
          <w:i w:val="false"/>
          <w:color w:val="000000"/>
          <w:sz w:val="28"/>
        </w:rPr>
        <w:t>
      "33) осы бұйрыққа 33-қосымшаға сәйкес "Өз бетінше жұмысқа орналасуы үшін шетелдікке немесе азаматтығы жоқ адамға біліктілігінің сәйкестігі туралы анықтама беру." мемлекеттік көрсетілетін қызмет стандарттары бекітілсін;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Start w:name="z9"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бұйрыққа 33-қосымшамен толықтырылсын.</w:t>
      </w:r>
    </w:p>
    <w:bookmarkEnd w:id="5"/>
    <w:bookmarkStart w:name="z10" w:id="6"/>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жіберілуін;</w:t>
      </w:r>
    </w:p>
    <w:bookmarkEnd w:id="8"/>
    <w:bookmarkStart w:name="z13" w:id="9"/>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ресми интернет-ресурсында орналастырылуын;</w:t>
      </w:r>
    </w:p>
    <w:bookmarkEnd w:id="9"/>
    <w:bookmarkStart w:name="z14"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орындалғаны туралы мәліметтер беруді қамтамасыз етсін.</w:t>
      </w:r>
    </w:p>
    <w:bookmarkEnd w:id="10"/>
    <w:bookmarkStart w:name="z15" w:id="1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Б.Б. Нұрымбетовке жүктелсін. </w:t>
      </w:r>
    </w:p>
    <w:bookmarkEnd w:id="11"/>
    <w:bookmarkStart w:name="z16" w:id="12"/>
    <w:p>
      <w:pPr>
        <w:spacing w:after="0"/>
        <w:ind w:left="0"/>
        <w:jc w:val="both"/>
      </w:pPr>
      <w:r>
        <w:rPr>
          <w:rFonts w:ascii="Times New Roman"/>
          <w:b w:val="false"/>
          <w:i w:val="false"/>
          <w:color w:val="000000"/>
          <w:sz w:val="28"/>
        </w:rPr>
        <w:t>
      4. Осы бұйрық 2017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және әлеуметтік</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министрінің</w:t>
      </w:r>
    </w:p>
    <w:p>
      <w:pPr>
        <w:spacing w:after="0"/>
        <w:ind w:left="0"/>
        <w:jc w:val="both"/>
      </w:pPr>
      <w:r>
        <w:rPr>
          <w:rFonts w:ascii="Times New Roman"/>
          <w:b w:val="false"/>
          <w:i w:val="false"/>
          <w:color w:val="000000"/>
          <w:sz w:val="28"/>
        </w:rPr>
        <w:t>
      міндетін ақарушы</w:t>
      </w:r>
    </w:p>
    <w:p>
      <w:pPr>
        <w:spacing w:after="0"/>
        <w:ind w:left="0"/>
        <w:jc w:val="both"/>
      </w:pPr>
      <w:r>
        <w:rPr>
          <w:rFonts w:ascii="Times New Roman"/>
          <w:b w:val="false"/>
          <w:i w:val="false"/>
          <w:color w:val="000000"/>
          <w:sz w:val="28"/>
        </w:rPr>
        <w:t>
      ____________ А. Әжібаев</w:t>
      </w:r>
    </w:p>
    <w:p>
      <w:pPr>
        <w:spacing w:after="0"/>
        <w:ind w:left="0"/>
        <w:jc w:val="both"/>
      </w:pPr>
      <w:r>
        <w:rPr>
          <w:rFonts w:ascii="Times New Roman"/>
          <w:b w:val="false"/>
          <w:i w:val="false"/>
          <w:color w:val="000000"/>
          <w:sz w:val="28"/>
        </w:rPr>
        <w:t>
      2017 жылғы 6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11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 министрінің 2016 жылғы 30 желтоқсандағы</w:t>
            </w:r>
            <w:r>
              <w:br/>
            </w:r>
            <w:r>
              <w:rPr>
                <w:rFonts w:ascii="Times New Roman"/>
                <w:b w:val="false"/>
                <w:i w:val="false"/>
                <w:color w:val="000000"/>
                <w:sz w:val="20"/>
              </w:rPr>
              <w:t>№ 1142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 министрі міндетін атқарушының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30-қосымша</w:t>
            </w:r>
          </w:p>
        </w:tc>
      </w:tr>
    </w:tbl>
    <w:bookmarkStart w:name="z19" w:id="13"/>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стандарты</w:t>
      </w:r>
    </w:p>
    <w:bookmarkEnd w:id="13"/>
    <w:bookmarkStart w:name="z20" w:id="14"/>
    <w:p>
      <w:pPr>
        <w:spacing w:after="0"/>
        <w:ind w:left="0"/>
        <w:jc w:val="left"/>
      </w:pPr>
      <w:r>
        <w:rPr>
          <w:rFonts w:ascii="Times New Roman"/>
          <w:b/>
          <w:i w:val="false"/>
          <w:color w:val="000000"/>
        </w:rPr>
        <w:t xml:space="preserve"> 1-тарау. Жалпы ережелер</w:t>
      </w:r>
    </w:p>
    <w:bookmarkEnd w:id="14"/>
    <w:bookmarkStart w:name="z21" w:id="15"/>
    <w:p>
      <w:pPr>
        <w:spacing w:after="0"/>
        <w:ind w:left="0"/>
        <w:jc w:val="both"/>
      </w:pPr>
      <w:r>
        <w:rPr>
          <w:rFonts w:ascii="Times New Roman"/>
          <w:b w:val="false"/>
          <w:i w:val="false"/>
          <w:color w:val="000000"/>
          <w:sz w:val="28"/>
        </w:rPr>
        <w:t>
      1.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 (бұдан әрі – мемлекеттік көрсетілетін қызмет).</w:t>
      </w:r>
    </w:p>
    <w:bookmarkEnd w:id="15"/>
    <w:bookmarkStart w:name="z22" w:id="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6"/>
    <w:bookmarkStart w:name="z23" w:id="17"/>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p>
    <w:bookmarkEnd w:id="17"/>
    <w:bookmarkStart w:name="z24" w:id="18"/>
    <w:p>
      <w:pPr>
        <w:spacing w:after="0"/>
        <w:ind w:left="0"/>
        <w:jc w:val="both"/>
      </w:pPr>
      <w:r>
        <w:rPr>
          <w:rFonts w:ascii="Times New Roman"/>
          <w:b w:val="false"/>
          <w:i w:val="false"/>
          <w:color w:val="000000"/>
          <w:sz w:val="28"/>
        </w:rPr>
        <w:t>
      Көрсетілетін қызметті алушыдан (жұмыс берушіден) өтінішті қабылдау және мемлекеттік қызметті көрсету нәтижесін беру:</w:t>
      </w:r>
    </w:p>
    <w:bookmarkEnd w:id="18"/>
    <w:bookmarkStart w:name="z25" w:id="19"/>
    <w:p>
      <w:pPr>
        <w:spacing w:after="0"/>
        <w:ind w:left="0"/>
        <w:jc w:val="both"/>
      </w:pPr>
      <w:r>
        <w:rPr>
          <w:rFonts w:ascii="Times New Roman"/>
          <w:b w:val="false"/>
          <w:i w:val="false"/>
          <w:color w:val="000000"/>
          <w:sz w:val="28"/>
        </w:rPr>
        <w:t xml:space="preserve">
      1) көрсетілетін қызметті берушінің кеңсесі; </w:t>
      </w:r>
    </w:p>
    <w:bookmarkEnd w:id="19"/>
    <w:bookmarkStart w:name="z26" w:id="20"/>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20"/>
    <w:bookmarkStart w:name="z27" w:id="21"/>
    <w:p>
      <w:pPr>
        <w:spacing w:after="0"/>
        <w:ind w:left="0"/>
        <w:jc w:val="left"/>
      </w:pPr>
      <w:r>
        <w:rPr>
          <w:rFonts w:ascii="Times New Roman"/>
          <w:b/>
          <w:i w:val="false"/>
          <w:color w:val="000000"/>
        </w:rPr>
        <w:t xml:space="preserve"> 2-тарау. Мемлекеттік қызметті көрсету тәртібі </w:t>
      </w:r>
    </w:p>
    <w:bookmarkEnd w:id="21"/>
    <w:bookmarkStart w:name="z28" w:id="22"/>
    <w:p>
      <w:pPr>
        <w:spacing w:after="0"/>
        <w:ind w:left="0"/>
        <w:jc w:val="both"/>
      </w:pPr>
      <w:r>
        <w:rPr>
          <w:rFonts w:ascii="Times New Roman"/>
          <w:b w:val="false"/>
          <w:i w:val="false"/>
          <w:color w:val="000000"/>
          <w:sz w:val="28"/>
        </w:rPr>
        <w:t>
      4. Құжаттар топтамасын тапсыру сәтінен бастап мемлекеттік қызметті көрсету мерзімі:</w:t>
      </w:r>
    </w:p>
    <w:bookmarkEnd w:id="22"/>
    <w:bookmarkStart w:name="z29" w:id="23"/>
    <w:p>
      <w:pPr>
        <w:spacing w:after="0"/>
        <w:ind w:left="0"/>
        <w:jc w:val="both"/>
      </w:pPr>
      <w:r>
        <w:rPr>
          <w:rFonts w:ascii="Times New Roman"/>
          <w:b w:val="false"/>
          <w:i w:val="false"/>
          <w:color w:val="000000"/>
          <w:sz w:val="28"/>
        </w:rPr>
        <w:t>
      көрсетілетін қызметті берушіге немесе портал арқылы:</w:t>
      </w:r>
    </w:p>
    <w:bookmarkEnd w:id="23"/>
    <w:bookmarkStart w:name="z30" w:id="24"/>
    <w:p>
      <w:pPr>
        <w:spacing w:after="0"/>
        <w:ind w:left="0"/>
        <w:jc w:val="both"/>
      </w:pPr>
      <w:r>
        <w:rPr>
          <w:rFonts w:ascii="Times New Roman"/>
          <w:b w:val="false"/>
          <w:i w:val="false"/>
          <w:color w:val="000000"/>
          <w:sz w:val="28"/>
        </w:rPr>
        <w:t>
      рұқсатты беру:</w:t>
      </w:r>
    </w:p>
    <w:bookmarkEnd w:id="24"/>
    <w:bookmarkStart w:name="z31" w:id="25"/>
    <w:p>
      <w:pPr>
        <w:spacing w:after="0"/>
        <w:ind w:left="0"/>
        <w:jc w:val="both"/>
      </w:pPr>
      <w:r>
        <w:rPr>
          <w:rFonts w:ascii="Times New Roman"/>
          <w:b w:val="false"/>
          <w:i w:val="false"/>
          <w:color w:val="000000"/>
          <w:sz w:val="28"/>
        </w:rPr>
        <w:t xml:space="preserve">
      1-кезең: рұқсатты беру не беруден бас тарту туралы хабарлама – 8 (сегіз) жұмыс күні ішінде; </w:t>
      </w:r>
    </w:p>
    <w:bookmarkEnd w:id="25"/>
    <w:bookmarkStart w:name="z32" w:id="26"/>
    <w:p>
      <w:pPr>
        <w:spacing w:after="0"/>
        <w:ind w:left="0"/>
        <w:jc w:val="both"/>
      </w:pPr>
      <w:r>
        <w:rPr>
          <w:rFonts w:ascii="Times New Roman"/>
          <w:b w:val="false"/>
          <w:i w:val="false"/>
          <w:color w:val="000000"/>
          <w:sz w:val="28"/>
        </w:rPr>
        <w:t xml:space="preserve">
      2-кезең: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 </w:t>
      </w:r>
    </w:p>
    <w:bookmarkEnd w:id="26"/>
    <w:bookmarkStart w:name="z33" w:id="27"/>
    <w:p>
      <w:pPr>
        <w:spacing w:after="0"/>
        <w:ind w:left="0"/>
        <w:jc w:val="both"/>
      </w:pPr>
      <w:r>
        <w:rPr>
          <w:rFonts w:ascii="Times New Roman"/>
          <w:b w:val="false"/>
          <w:i w:val="false"/>
          <w:color w:val="000000"/>
          <w:sz w:val="28"/>
        </w:rPr>
        <w:t>
      рұқсатты қайта ресімдеу – 6 (алты) жұмыс күні;</w:t>
      </w:r>
    </w:p>
    <w:bookmarkEnd w:id="27"/>
    <w:bookmarkStart w:name="z34" w:id="28"/>
    <w:p>
      <w:pPr>
        <w:spacing w:after="0"/>
        <w:ind w:left="0"/>
        <w:jc w:val="both"/>
      </w:pPr>
      <w:r>
        <w:rPr>
          <w:rFonts w:ascii="Times New Roman"/>
          <w:b w:val="false"/>
          <w:i w:val="false"/>
          <w:color w:val="000000"/>
          <w:sz w:val="28"/>
        </w:rPr>
        <w:t>
      рұқсатты ұзарту:</w:t>
      </w:r>
    </w:p>
    <w:bookmarkEnd w:id="28"/>
    <w:bookmarkStart w:name="z35" w:id="29"/>
    <w:p>
      <w:pPr>
        <w:spacing w:after="0"/>
        <w:ind w:left="0"/>
        <w:jc w:val="both"/>
      </w:pPr>
      <w:r>
        <w:rPr>
          <w:rFonts w:ascii="Times New Roman"/>
          <w:b w:val="false"/>
          <w:i w:val="false"/>
          <w:color w:val="000000"/>
          <w:sz w:val="28"/>
        </w:rPr>
        <w:t xml:space="preserve">
      1-кезең: рұқсатты беру не беруден бас тарту туралы хабарлама – 4 (төрт) жұмыс күні ішінде; </w:t>
      </w:r>
    </w:p>
    <w:bookmarkEnd w:id="29"/>
    <w:bookmarkStart w:name="z36" w:id="30"/>
    <w:p>
      <w:pPr>
        <w:spacing w:after="0"/>
        <w:ind w:left="0"/>
        <w:jc w:val="both"/>
      </w:pPr>
      <w:r>
        <w:rPr>
          <w:rFonts w:ascii="Times New Roman"/>
          <w:b w:val="false"/>
          <w:i w:val="false"/>
          <w:color w:val="000000"/>
          <w:sz w:val="28"/>
        </w:rPr>
        <w:t xml:space="preserve">
      2-кезең: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 </w:t>
      </w:r>
    </w:p>
    <w:bookmarkEnd w:id="30"/>
    <w:bookmarkStart w:name="z37" w:id="31"/>
    <w:p>
      <w:pPr>
        <w:spacing w:after="0"/>
        <w:ind w:left="0"/>
        <w:jc w:val="both"/>
      </w:pPr>
      <w:r>
        <w:rPr>
          <w:rFonts w:ascii="Times New Roman"/>
          <w:b w:val="false"/>
          <w:i w:val="false"/>
          <w:color w:val="000000"/>
          <w:sz w:val="28"/>
        </w:rPr>
        <w:t xml:space="preserve">
      корпоративішілік ауыстыру шеңберінде: </w:t>
      </w:r>
    </w:p>
    <w:bookmarkEnd w:id="31"/>
    <w:bookmarkStart w:name="z38" w:id="32"/>
    <w:p>
      <w:pPr>
        <w:spacing w:after="0"/>
        <w:ind w:left="0"/>
        <w:jc w:val="both"/>
      </w:pPr>
      <w:r>
        <w:rPr>
          <w:rFonts w:ascii="Times New Roman"/>
          <w:b w:val="false"/>
          <w:i w:val="false"/>
          <w:color w:val="000000"/>
          <w:sz w:val="28"/>
        </w:rPr>
        <w:t>
      рұқсатты беру – 8 (сегіз) жұмыс күні;</w:t>
      </w:r>
    </w:p>
    <w:bookmarkEnd w:id="32"/>
    <w:bookmarkStart w:name="z39" w:id="33"/>
    <w:p>
      <w:pPr>
        <w:spacing w:after="0"/>
        <w:ind w:left="0"/>
        <w:jc w:val="both"/>
      </w:pPr>
      <w:r>
        <w:rPr>
          <w:rFonts w:ascii="Times New Roman"/>
          <w:b w:val="false"/>
          <w:i w:val="false"/>
          <w:color w:val="000000"/>
          <w:sz w:val="28"/>
        </w:rPr>
        <w:t>
      рұқсатты қайта ресімдеу – 6 (алты) жұмыс күні;</w:t>
      </w:r>
    </w:p>
    <w:bookmarkEnd w:id="33"/>
    <w:bookmarkStart w:name="z40" w:id="34"/>
    <w:p>
      <w:pPr>
        <w:spacing w:after="0"/>
        <w:ind w:left="0"/>
        <w:jc w:val="both"/>
      </w:pPr>
      <w:r>
        <w:rPr>
          <w:rFonts w:ascii="Times New Roman"/>
          <w:b w:val="false"/>
          <w:i w:val="false"/>
          <w:color w:val="000000"/>
          <w:sz w:val="28"/>
        </w:rPr>
        <w:t>
      рұқсатты ұзарту– 6 (алты) жұмыс күні.</w:t>
      </w:r>
    </w:p>
    <w:bookmarkEnd w:id="34"/>
    <w:bookmarkStart w:name="z41" w:id="35"/>
    <w:p>
      <w:pPr>
        <w:spacing w:after="0"/>
        <w:ind w:left="0"/>
        <w:jc w:val="both"/>
      </w:pPr>
      <w:r>
        <w:rPr>
          <w:rFonts w:ascii="Times New Roman"/>
          <w:b w:val="false"/>
          <w:i w:val="false"/>
          <w:color w:val="000000"/>
          <w:sz w:val="28"/>
        </w:rPr>
        <w:t xml:space="preserve">
      Құжаттар топтамасын тапсыру үшін күтудің рұқсат етілген ең ұзақ уақыты – 20 (жиырма) минут. </w:t>
      </w:r>
    </w:p>
    <w:bookmarkEnd w:id="35"/>
    <w:bookmarkStart w:name="z42" w:id="36"/>
    <w:p>
      <w:pPr>
        <w:spacing w:after="0"/>
        <w:ind w:left="0"/>
        <w:jc w:val="both"/>
      </w:pPr>
      <w:r>
        <w:rPr>
          <w:rFonts w:ascii="Times New Roman"/>
          <w:b w:val="false"/>
          <w:i w:val="false"/>
          <w:color w:val="000000"/>
          <w:sz w:val="28"/>
        </w:rPr>
        <w:t xml:space="preserve">
      Көрсетілетін қызметті алушыға қызмет көрсетудің рұқсат етілген ең ұзақ уақыты – 20 (жиырма) минут. </w:t>
      </w:r>
    </w:p>
    <w:bookmarkEnd w:id="36"/>
    <w:bookmarkStart w:name="z43" w:id="37"/>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37"/>
    <w:bookmarkStart w:name="z44" w:id="38"/>
    <w:p>
      <w:pPr>
        <w:spacing w:after="0"/>
        <w:ind w:left="0"/>
        <w:jc w:val="both"/>
      </w:pPr>
      <w:r>
        <w:rPr>
          <w:rFonts w:ascii="Times New Roman"/>
          <w:b w:val="false"/>
          <w:i w:val="false"/>
          <w:color w:val="000000"/>
          <w:sz w:val="28"/>
        </w:rPr>
        <w:t>
      6. Мемлекеттік қызметті көрсету нәтижесі:</w:t>
      </w:r>
    </w:p>
    <w:bookmarkEnd w:id="38"/>
    <w:bookmarkStart w:name="z45" w:id="39"/>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шетелдік жұмыс күшін тартуға берілген қайта ресімделген рұқсат және ұзартылған рұқсат (бұдан әрі – шетелдік жұмыс күшін тартуға рұқсат)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bookmarkEnd w:id="39"/>
    <w:bookmarkStart w:name="z46" w:id="40"/>
    <w:p>
      <w:pPr>
        <w:spacing w:after="0"/>
        <w:ind w:left="0"/>
        <w:jc w:val="both"/>
      </w:pPr>
      <w:r>
        <w:rPr>
          <w:rFonts w:ascii="Times New Roman"/>
          <w:b w:val="false"/>
          <w:i w:val="false"/>
          <w:color w:val="000000"/>
          <w:sz w:val="28"/>
        </w:rPr>
        <w:t>
      Мемлекеттік қызметті көрсетудің нәтижесін беру нысаны – электрондық және (немесе) қағаз түрінде.</w:t>
      </w:r>
    </w:p>
    <w:bookmarkEnd w:id="40"/>
    <w:bookmarkStart w:name="z47" w:id="41"/>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 ақылы/тегін көрсетіледі. </w:t>
      </w:r>
    </w:p>
    <w:bookmarkEnd w:id="41"/>
    <w:bookmarkStart w:name="z48" w:id="42"/>
    <w:p>
      <w:pPr>
        <w:spacing w:after="0"/>
        <w:ind w:left="0"/>
        <w:jc w:val="both"/>
      </w:pPr>
      <w:r>
        <w:rPr>
          <w:rFonts w:ascii="Times New Roman"/>
          <w:b w:val="false"/>
          <w:i w:val="false"/>
          <w:color w:val="000000"/>
          <w:sz w:val="28"/>
        </w:rPr>
        <w:t xml:space="preserve">
      1) шетелдік жұмыс күшін тартуға рұқсаттар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2016 жылғы 18 тамыздағы № 459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мөлшерлемелерінің көлеміне сәйкес ақылы негізде көрсетіледі;</w:t>
      </w:r>
    </w:p>
    <w:bookmarkEnd w:id="42"/>
    <w:bookmarkStart w:name="z49" w:id="43"/>
    <w:p>
      <w:pPr>
        <w:spacing w:after="0"/>
        <w:ind w:left="0"/>
        <w:jc w:val="both"/>
      </w:pPr>
      <w:r>
        <w:rPr>
          <w:rFonts w:ascii="Times New Roman"/>
          <w:b w:val="false"/>
          <w:i w:val="false"/>
          <w:color w:val="000000"/>
          <w:sz w:val="28"/>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bookmarkEnd w:id="43"/>
    <w:bookmarkStart w:name="z50" w:id="44"/>
    <w:p>
      <w:pPr>
        <w:spacing w:after="0"/>
        <w:ind w:left="0"/>
        <w:jc w:val="both"/>
      </w:pPr>
      <w:r>
        <w:rPr>
          <w:rFonts w:ascii="Times New Roman"/>
          <w:b w:val="false"/>
          <w:i w:val="false"/>
          <w:color w:val="000000"/>
          <w:sz w:val="28"/>
        </w:rPr>
        <w:t xml:space="preserve">
      Салық алымын төлеу көрсетілетін қызметті берушінің Қазақстан Республикасына шетелдік жұмыс күшін тартуға рұқсат беру не ұзарту туралы шешім қабылдағаны туралы Қазақстан Республикасы Денсаулық сақтау және әлеуметтік даму министрінің м.а. 2016 жылғы 27 маусымдағы № 559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шарттарына (Нормативтік құқықтық актілерді мемлекеттік тіркеу тізілімінде № 14170 болып тіркелген) (бұдан әрі – Қағидалар)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хабарламасын алған күннен бастап 10 (он) жұмыс күні ішінде екінші деңгейдегі банктер мен банк операцияларының жекелеген түрлерін жүзеге асыратын ұйымдар арқылы қолма-қол және қолма-қолсыз нысанда жүзеге асырылады.</w:t>
      </w:r>
    </w:p>
    <w:bookmarkEnd w:id="44"/>
    <w:bookmarkStart w:name="z51" w:id="45"/>
    <w:p>
      <w:pPr>
        <w:spacing w:after="0"/>
        <w:ind w:left="0"/>
        <w:jc w:val="both"/>
      </w:pPr>
      <w:r>
        <w:rPr>
          <w:rFonts w:ascii="Times New Roman"/>
          <w:b w:val="false"/>
          <w:i w:val="false"/>
          <w:color w:val="000000"/>
          <w:sz w:val="28"/>
        </w:rPr>
        <w:t>
      8. Жұмыс кестесі:</w:t>
      </w:r>
    </w:p>
    <w:bookmarkEnd w:id="45"/>
    <w:bookmarkStart w:name="z52" w:id="46"/>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демалыс және мереке күндерінен басқа, дүйсенбіден бастап жұманы қоса алғанда, сағат 13.00-ден 14.30-ға дейін түскі үзіліспен сағат 9.00-ден 18.30-ге дейін. </w:t>
      </w:r>
    </w:p>
    <w:bookmarkEnd w:id="46"/>
    <w:bookmarkStart w:name="z53" w:id="47"/>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 сағат 13.00-ден 14.30-ға дейін түскі үзіліспен сағат 9.00-ден 17.30-ға дейін жүзеге асырылады.</w:t>
      </w:r>
    </w:p>
    <w:bookmarkEnd w:id="47"/>
    <w:bookmarkStart w:name="z54" w:id="4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48"/>
    <w:bookmarkStart w:name="z55" w:id="49"/>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Кодекске сәйкес жұмыс күні аяқталғаннан кейін,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bookmarkEnd w:id="49"/>
    <w:bookmarkStart w:name="z56" w:id="50"/>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50"/>
    <w:bookmarkStart w:name="z57" w:id="51"/>
    <w:p>
      <w:pPr>
        <w:spacing w:after="0"/>
        <w:ind w:left="0"/>
        <w:jc w:val="both"/>
      </w:pPr>
      <w:r>
        <w:rPr>
          <w:rFonts w:ascii="Times New Roman"/>
          <w:b w:val="false"/>
          <w:i w:val="false"/>
          <w:color w:val="000000"/>
          <w:sz w:val="28"/>
        </w:rPr>
        <w:t>
      1) шетелдік жұмыс күшін тартуға рұқсат алу немесе қайта ресімдеу үшін:</w:t>
      </w:r>
    </w:p>
    <w:bookmarkEnd w:id="51"/>
    <w:bookmarkStart w:name="z58" w:id="52"/>
    <w:p>
      <w:pPr>
        <w:spacing w:after="0"/>
        <w:ind w:left="0"/>
        <w:jc w:val="both"/>
      </w:pPr>
      <w:r>
        <w:rPr>
          <w:rFonts w:ascii="Times New Roman"/>
          <w:b w:val="false"/>
          <w:i w:val="false"/>
          <w:color w:val="000000"/>
          <w:sz w:val="28"/>
        </w:rPr>
        <w:t>
      маусымдық шетелдік жұмыскерлерді тартқан кезде көрсетілетін қызметті берушіге:</w:t>
      </w:r>
    </w:p>
    <w:bookmarkEnd w:id="52"/>
    <w:bookmarkStart w:name="z59" w:id="5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 – өтініш);</w:t>
      </w:r>
    </w:p>
    <w:bookmarkEnd w:id="53"/>
    <w:bookmarkStart w:name="z60" w:id="54"/>
    <w:p>
      <w:pPr>
        <w:spacing w:after="0"/>
        <w:ind w:left="0"/>
        <w:jc w:val="both"/>
      </w:pPr>
      <w:r>
        <w:rPr>
          <w:rFonts w:ascii="Times New Roman"/>
          <w:b w:val="false"/>
          <w:i w:val="false"/>
          <w:color w:val="000000"/>
          <w:sz w:val="28"/>
        </w:rPr>
        <w:t xml:space="preserve">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Кодекстің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Қазақстан Республикасында қолданылатын кәсіптік стандарттарға,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(бұдан әрі – Біліктілік талаптары) мамандығының, біліктілігінің (лауазымының) атауы көрсетіле отырып, тартылатын шетелдік жұмыскерлер туралы мәліметте (бұдан әрі – тартылатын шетелдік жұмыскерлер туралы мәліметтер); </w:t>
      </w:r>
    </w:p>
    <w:bookmarkEnd w:id="54"/>
    <w:bookmarkStart w:name="z61" w:id="55"/>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55"/>
    <w:bookmarkStart w:name="z62" w:id="56"/>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56"/>
    <w:bookmarkStart w:name="z63" w:id="57"/>
    <w:p>
      <w:pPr>
        <w:spacing w:after="0"/>
        <w:ind w:left="0"/>
        <w:jc w:val="both"/>
      </w:pPr>
      <w:r>
        <w:rPr>
          <w:rFonts w:ascii="Times New Roman"/>
          <w:b w:val="false"/>
          <w:i w:val="false"/>
          <w:color w:val="000000"/>
          <w:sz w:val="28"/>
        </w:rPr>
        <w:t xml:space="preserve">
      шетелдік жұмыскерлерді бірінші, екінші, үшінші және төртінші санаттар бойынша тартқан кезде: </w:t>
      </w:r>
    </w:p>
    <w:bookmarkEnd w:id="57"/>
    <w:bookmarkStart w:name="z64" w:id="58"/>
    <w:p>
      <w:pPr>
        <w:spacing w:after="0"/>
        <w:ind w:left="0"/>
        <w:jc w:val="both"/>
      </w:pPr>
      <w:r>
        <w:rPr>
          <w:rFonts w:ascii="Times New Roman"/>
          <w:b w:val="false"/>
          <w:i w:val="false"/>
          <w:color w:val="000000"/>
          <w:sz w:val="28"/>
        </w:rPr>
        <w:t>
      тартылатын шетелдік жұмыскерлер туралы мәліметтер;</w:t>
      </w:r>
    </w:p>
    <w:bookmarkEnd w:id="58"/>
    <w:bookmarkStart w:name="z65" w:id="59"/>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bookmarkEnd w:id="59"/>
    <w:bookmarkStart w:name="z66" w:id="60"/>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35-бабына</w:t>
      </w:r>
      <w:r>
        <w:rPr>
          <w:rFonts w:ascii="Times New Roman"/>
          <w:b w:val="false"/>
          <w:i w:val="false"/>
          <w:color w:val="000000"/>
          <w:sz w:val="28"/>
        </w:rPr>
        <w:t xml:space="preserve"> сәйкес жұмыскер бұрын істеген жұмыс берушінің ресми бланкісіндегі жұмыскердің еңбек қызметі туралы жазбаша растау немесе Қазақстан Республикасында танылатын өзге де растаушы құжаттар қоса берілген жұмыскердің еңбек қызметі туралы ақпаратты қамтитын құжат (тиісті кәсіп бойынша жұмыс өтілі жөнінде біліктілік талаптары болған кезде) (бұдан әрі – жұмыскердің еңбек қызметі туралы ақпаратты қамтитын құжат);</w:t>
      </w:r>
    </w:p>
    <w:bookmarkEnd w:id="60"/>
    <w:bookmarkStart w:name="z67" w:id="6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кадрлардағы жергілікті қамту туралы ақпарат (шағын кәсікерлік субъектілерін, мемлекеттік мекемелер мен кәсіпорындарды, шетелдік заңды тұлғалардың жұмыскерлерінің саны 30 адамнан аспайтын өкілдіктері мен филиалдарын, Қазақстан Республикасы Денсаулық сақтау және әлеуметтік даму министрінің 2016 жылғы 13 маусымдағы № 503 бұйрығымен бекітілген Өз бетінше жұмысқа орналасуы үшін шетелдікке немесе азаматтығы жоқ адамға біліктілігінің сәйкестігі туралы анықтама беру қағидаларына,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тізбесіне сәйкес, Қазақстан Республикасы ратификациялаған еңбек көші-қоны және еңбекші-мигранттарды әлеуметтік қорғау саласындағы ынтымақтастық туралы халықаралық келісімдер болған кезде шығу елдері бойынша квота шеңберінде берілетін рұқсаттар бойынша өз бетінше жұмысқа орналасу үшін Қазақстан Республикасына келген шетелдік жұмыскерлерді қоспағанда) (бұдан әрі – кадрлардағы жергілікті қамту туралы ақпарат);</w:t>
      </w:r>
    </w:p>
    <w:bookmarkEnd w:id="61"/>
    <w:bookmarkStart w:name="z68" w:id="62"/>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31-тармағына сәйкес филиал, өкілдік құрмай жүзеге асырған жағдайда);</w:t>
      </w:r>
    </w:p>
    <w:bookmarkEnd w:id="62"/>
    <w:bookmarkStart w:name="z69" w:id="63"/>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bookmarkEnd w:id="63"/>
    <w:bookmarkStart w:name="z70" w:id="64"/>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64"/>
    <w:bookmarkStart w:name="z71" w:id="65"/>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65"/>
    <w:bookmarkStart w:name="z72" w:id="66"/>
    <w:p>
      <w:pPr>
        <w:spacing w:after="0"/>
        <w:ind w:left="0"/>
        <w:jc w:val="both"/>
      </w:pPr>
      <w:r>
        <w:rPr>
          <w:rFonts w:ascii="Times New Roman"/>
          <w:b w:val="false"/>
          <w:i w:val="false"/>
          <w:color w:val="000000"/>
          <w:sz w:val="28"/>
        </w:rPr>
        <w:t xml:space="preserve">
      маусымдық шетелдік жұмыскерлерді тартқан кезде портал арқылы: </w:t>
      </w:r>
    </w:p>
    <w:bookmarkEnd w:id="66"/>
    <w:bookmarkStart w:name="z73" w:id="67"/>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өтініш;</w:t>
      </w:r>
    </w:p>
    <w:bookmarkEnd w:id="67"/>
    <w:bookmarkStart w:name="z74" w:id="68"/>
    <w:p>
      <w:pPr>
        <w:spacing w:after="0"/>
        <w:ind w:left="0"/>
        <w:jc w:val="both"/>
      </w:pPr>
      <w:r>
        <w:rPr>
          <w:rFonts w:ascii="Times New Roman"/>
          <w:b w:val="false"/>
          <w:i w:val="false"/>
          <w:color w:val="000000"/>
          <w:sz w:val="28"/>
        </w:rPr>
        <w:t>
      тартылатын шетелдік жұмыскерлер туралы мәліметтер;</w:t>
      </w:r>
    </w:p>
    <w:bookmarkEnd w:id="68"/>
    <w:bookmarkStart w:name="z75" w:id="69"/>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69"/>
    <w:bookmarkStart w:name="z76" w:id="70"/>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70"/>
    <w:bookmarkStart w:name="z77" w:id="71"/>
    <w:p>
      <w:pPr>
        <w:spacing w:after="0"/>
        <w:ind w:left="0"/>
        <w:jc w:val="both"/>
      </w:pPr>
      <w:r>
        <w:rPr>
          <w:rFonts w:ascii="Times New Roman"/>
          <w:b w:val="false"/>
          <w:i w:val="false"/>
          <w:color w:val="000000"/>
          <w:sz w:val="28"/>
        </w:rPr>
        <w:t>
      шетелдік жұмыскерлерді бірінші, екінші, үшінші және төртінші санаттар бойынша тартқан кезде:</w:t>
      </w:r>
    </w:p>
    <w:bookmarkEnd w:id="71"/>
    <w:bookmarkStart w:name="z78" w:id="72"/>
    <w:p>
      <w:pPr>
        <w:spacing w:after="0"/>
        <w:ind w:left="0"/>
        <w:jc w:val="both"/>
      </w:pPr>
      <w:r>
        <w:rPr>
          <w:rFonts w:ascii="Times New Roman"/>
          <w:b w:val="false"/>
          <w:i w:val="false"/>
          <w:color w:val="000000"/>
          <w:sz w:val="28"/>
        </w:rPr>
        <w:t>
      тартылатын шетелдік жұмыскерлер туралы мәліметтер;</w:t>
      </w:r>
    </w:p>
    <w:bookmarkEnd w:id="72"/>
    <w:bookmarkStart w:name="z79" w:id="73"/>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аудармаларының және электрондық көшiрмелері (егер құжат мемлекеттік немесе орыс тілінде толтырылмаған болса);</w:t>
      </w:r>
    </w:p>
    <w:bookmarkEnd w:id="73"/>
    <w:bookmarkStart w:name="z80" w:id="74"/>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электрондық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31-тармағына сәйкес филиал, өкілдік құрмай жүзеге асырған жағдайда);</w:t>
      </w:r>
    </w:p>
    <w:bookmarkEnd w:id="74"/>
    <w:bookmarkStart w:name="z81" w:id="75"/>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электрондық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bookmarkEnd w:id="75"/>
    <w:bookmarkStart w:name="z82" w:id="76"/>
    <w:p>
      <w:pPr>
        <w:spacing w:after="0"/>
        <w:ind w:left="0"/>
        <w:jc w:val="both"/>
      </w:pPr>
      <w:r>
        <w:rPr>
          <w:rFonts w:ascii="Times New Roman"/>
          <w:b w:val="false"/>
          <w:i w:val="false"/>
          <w:color w:val="000000"/>
          <w:sz w:val="28"/>
        </w:rPr>
        <w:t xml:space="preserve">
      жұмыскердің еңбек қызметі туралы ақпаратты қамтитын құжаттың электрондық көшірмесі; </w:t>
      </w:r>
    </w:p>
    <w:bookmarkEnd w:id="76"/>
    <w:bookmarkStart w:name="z83" w:id="77"/>
    <w:p>
      <w:pPr>
        <w:spacing w:after="0"/>
        <w:ind w:left="0"/>
        <w:jc w:val="both"/>
      </w:pPr>
      <w:r>
        <w:rPr>
          <w:rFonts w:ascii="Times New Roman"/>
          <w:b w:val="false"/>
          <w:i w:val="false"/>
          <w:color w:val="000000"/>
          <w:sz w:val="28"/>
        </w:rPr>
        <w:t xml:space="preserve">
      кадрлардағы жергілікті қамту туралы ақпарат; </w:t>
      </w:r>
    </w:p>
    <w:bookmarkEnd w:id="77"/>
    <w:bookmarkStart w:name="z84" w:id="78"/>
    <w:p>
      <w:pPr>
        <w:spacing w:after="0"/>
        <w:ind w:left="0"/>
        <w:jc w:val="both"/>
      </w:pPr>
      <w:r>
        <w:rPr>
          <w:rFonts w:ascii="Times New Roman"/>
          <w:b w:val="false"/>
          <w:i w:val="false"/>
          <w:color w:val="000000"/>
          <w:sz w:val="28"/>
        </w:rPr>
        <w:t>
      басымды жобалар үшін кадрлардағы жергілікті қамту жөніндегі шарттар туралы нотариат куәландырған құжаттың электрондық көшірмесі;</w:t>
      </w:r>
    </w:p>
    <w:bookmarkEnd w:id="78"/>
    <w:bookmarkStart w:name="z85" w:id="79"/>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79"/>
    <w:bookmarkStart w:name="z86" w:id="80"/>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80"/>
    <w:bookmarkStart w:name="z87" w:id="81"/>
    <w:p>
      <w:pPr>
        <w:spacing w:after="0"/>
        <w:ind w:left="0"/>
        <w:jc w:val="both"/>
      </w:pPr>
      <w:r>
        <w:rPr>
          <w:rFonts w:ascii="Times New Roman"/>
          <w:b w:val="false"/>
          <w:i w:val="false"/>
          <w:color w:val="000000"/>
          <w:sz w:val="28"/>
        </w:rPr>
        <w:t xml:space="preserve">
      2) шетелдік жұмыс күшін тартуға рұқсатты ұзарту үшін: </w:t>
      </w:r>
    </w:p>
    <w:bookmarkEnd w:id="81"/>
    <w:bookmarkStart w:name="z88" w:id="82"/>
    <w:p>
      <w:pPr>
        <w:spacing w:after="0"/>
        <w:ind w:left="0"/>
        <w:jc w:val="both"/>
      </w:pPr>
      <w:r>
        <w:rPr>
          <w:rFonts w:ascii="Times New Roman"/>
          <w:b w:val="false"/>
          <w:i w:val="false"/>
          <w:color w:val="000000"/>
          <w:sz w:val="28"/>
        </w:rPr>
        <w:t>
      көрсетілетін қызметті берушіге:</w:t>
      </w:r>
    </w:p>
    <w:bookmarkEnd w:id="82"/>
    <w:bookmarkStart w:name="z89" w:id="83"/>
    <w:p>
      <w:pPr>
        <w:spacing w:after="0"/>
        <w:ind w:left="0"/>
        <w:jc w:val="both"/>
      </w:pPr>
      <w:r>
        <w:rPr>
          <w:rFonts w:ascii="Times New Roman"/>
          <w:b w:val="false"/>
          <w:i w:val="false"/>
          <w:color w:val="000000"/>
          <w:sz w:val="28"/>
        </w:rPr>
        <w:t>
      өтініш;</w:t>
      </w:r>
    </w:p>
    <w:bookmarkEnd w:id="83"/>
    <w:bookmarkStart w:name="z90" w:id="84"/>
    <w:p>
      <w:pPr>
        <w:spacing w:after="0"/>
        <w:ind w:left="0"/>
        <w:jc w:val="both"/>
      </w:pPr>
      <w:r>
        <w:rPr>
          <w:rFonts w:ascii="Times New Roman"/>
          <w:b w:val="false"/>
          <w:i w:val="false"/>
          <w:color w:val="000000"/>
          <w:sz w:val="28"/>
        </w:rPr>
        <w:t xml:space="preserve">
      тартылатын шетелдік жұмыскерлер туралы мәліметтер; </w:t>
      </w:r>
    </w:p>
    <w:bookmarkEnd w:id="84"/>
    <w:bookmarkStart w:name="z91" w:id="85"/>
    <w:p>
      <w:pPr>
        <w:spacing w:after="0"/>
        <w:ind w:left="0"/>
        <w:jc w:val="both"/>
      </w:pPr>
      <w:r>
        <w:rPr>
          <w:rFonts w:ascii="Times New Roman"/>
          <w:b w:val="false"/>
          <w:i w:val="false"/>
          <w:color w:val="000000"/>
          <w:sz w:val="28"/>
        </w:rPr>
        <w:t xml:space="preserve">
      кадрлардағы жергілікті қамту туралы ақпарат; </w:t>
      </w:r>
    </w:p>
    <w:bookmarkEnd w:id="85"/>
    <w:bookmarkStart w:name="z92" w:id="86"/>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86"/>
    <w:bookmarkStart w:name="z93" w:id="87"/>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87"/>
    <w:bookmarkStart w:name="z94" w:id="88"/>
    <w:p>
      <w:pPr>
        <w:spacing w:after="0"/>
        <w:ind w:left="0"/>
        <w:jc w:val="both"/>
      </w:pPr>
      <w:r>
        <w:rPr>
          <w:rFonts w:ascii="Times New Roman"/>
          <w:b w:val="false"/>
          <w:i w:val="false"/>
          <w:color w:val="000000"/>
          <w:sz w:val="28"/>
        </w:rPr>
        <w:t>
      портал арқылы:</w:t>
      </w:r>
    </w:p>
    <w:bookmarkEnd w:id="88"/>
    <w:bookmarkStart w:name="z95" w:id="89"/>
    <w:p>
      <w:pPr>
        <w:spacing w:after="0"/>
        <w:ind w:left="0"/>
        <w:jc w:val="both"/>
      </w:pPr>
      <w:r>
        <w:rPr>
          <w:rFonts w:ascii="Times New Roman"/>
          <w:b w:val="false"/>
          <w:i w:val="false"/>
          <w:color w:val="000000"/>
          <w:sz w:val="28"/>
        </w:rPr>
        <w:t xml:space="preserve">
      көрсетілетін қызметті алушының ЭЦҚ-сымен куәландырылған өтініш; </w:t>
      </w:r>
    </w:p>
    <w:bookmarkEnd w:id="89"/>
    <w:bookmarkStart w:name="z96" w:id="90"/>
    <w:p>
      <w:pPr>
        <w:spacing w:after="0"/>
        <w:ind w:left="0"/>
        <w:jc w:val="both"/>
      </w:pPr>
      <w:r>
        <w:rPr>
          <w:rFonts w:ascii="Times New Roman"/>
          <w:b w:val="false"/>
          <w:i w:val="false"/>
          <w:color w:val="000000"/>
          <w:sz w:val="28"/>
        </w:rPr>
        <w:t xml:space="preserve">
      тартылатын шетелдік жұмыскерлер туралы мәліметтер; </w:t>
      </w:r>
    </w:p>
    <w:bookmarkEnd w:id="90"/>
    <w:bookmarkStart w:name="z97" w:id="91"/>
    <w:p>
      <w:pPr>
        <w:spacing w:after="0"/>
        <w:ind w:left="0"/>
        <w:jc w:val="both"/>
      </w:pPr>
      <w:r>
        <w:rPr>
          <w:rFonts w:ascii="Times New Roman"/>
          <w:b w:val="false"/>
          <w:i w:val="false"/>
          <w:color w:val="000000"/>
          <w:sz w:val="28"/>
        </w:rPr>
        <w:t xml:space="preserve">
      кадрлардағы жергілікті қамту туралы ақпарат; </w:t>
      </w:r>
    </w:p>
    <w:bookmarkEnd w:id="91"/>
    <w:bookmarkStart w:name="z98" w:id="92"/>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92"/>
    <w:bookmarkStart w:name="z99" w:id="93"/>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93"/>
    <w:bookmarkStart w:name="z100" w:id="94"/>
    <w:p>
      <w:pPr>
        <w:spacing w:after="0"/>
        <w:ind w:left="0"/>
        <w:jc w:val="both"/>
      </w:pPr>
      <w:r>
        <w:rPr>
          <w:rFonts w:ascii="Times New Roman"/>
          <w:b w:val="false"/>
          <w:i w:val="false"/>
          <w:color w:val="000000"/>
          <w:sz w:val="28"/>
        </w:rPr>
        <w:t xml:space="preserve">
      3) корпоративішілік ауыстыру шеңберінде шетелдік жұмыс күшін тартуға рұқсатты алу немесе қайта ресімдеу үшін: </w:t>
      </w:r>
    </w:p>
    <w:bookmarkEnd w:id="94"/>
    <w:bookmarkStart w:name="z101" w:id="95"/>
    <w:p>
      <w:pPr>
        <w:spacing w:after="0"/>
        <w:ind w:left="0"/>
        <w:jc w:val="both"/>
      </w:pPr>
      <w:r>
        <w:rPr>
          <w:rFonts w:ascii="Times New Roman"/>
          <w:b w:val="false"/>
          <w:i w:val="false"/>
          <w:color w:val="000000"/>
          <w:sz w:val="28"/>
        </w:rPr>
        <w:t>
      көрсетілетін қызметті берушіге:</w:t>
      </w:r>
    </w:p>
    <w:bookmarkEnd w:id="95"/>
    <w:bookmarkStart w:name="z102" w:id="96"/>
    <w:p>
      <w:pPr>
        <w:spacing w:after="0"/>
        <w:ind w:left="0"/>
        <w:jc w:val="both"/>
      </w:pPr>
      <w:r>
        <w:rPr>
          <w:rFonts w:ascii="Times New Roman"/>
          <w:b w:val="false"/>
          <w:i w:val="false"/>
          <w:color w:val="000000"/>
          <w:sz w:val="28"/>
        </w:rPr>
        <w:t>
      өтініш;</w:t>
      </w:r>
    </w:p>
    <w:bookmarkEnd w:id="96"/>
    <w:bookmarkStart w:name="z103" w:id="97"/>
    <w:p>
      <w:pPr>
        <w:spacing w:after="0"/>
        <w:ind w:left="0"/>
        <w:jc w:val="both"/>
      </w:pPr>
      <w:r>
        <w:rPr>
          <w:rFonts w:ascii="Times New Roman"/>
          <w:b w:val="false"/>
          <w:i w:val="false"/>
          <w:color w:val="000000"/>
          <w:sz w:val="28"/>
        </w:rPr>
        <w:t>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(құжат қазақ немесе орыс тілінде толтырылмаған болса);</w:t>
      </w:r>
    </w:p>
    <w:bookmarkEnd w:id="97"/>
    <w:bookmarkStart w:name="z104" w:id="98"/>
    <w:p>
      <w:pPr>
        <w:spacing w:after="0"/>
        <w:ind w:left="0"/>
        <w:jc w:val="both"/>
      </w:pPr>
      <w:r>
        <w:rPr>
          <w:rFonts w:ascii="Times New Roman"/>
          <w:b w:val="false"/>
          <w:i w:val="false"/>
          <w:color w:val="000000"/>
          <w:sz w:val="28"/>
        </w:rPr>
        <w:t xml:space="preserve">
      өткен және ағымдағы күнтізбелік жылдар үшін берілген рұқсаттардың орындалу мерзімі келген ерекше шарттарын (бар болса) орындау туралы ақпарат (бұдан әрі – ерекше шарттарды орындау туралы ақпарат); </w:t>
      </w:r>
    </w:p>
    <w:bookmarkEnd w:id="98"/>
    <w:bookmarkStart w:name="z105" w:id="99"/>
    <w:p>
      <w:pPr>
        <w:spacing w:after="0"/>
        <w:ind w:left="0"/>
        <w:jc w:val="both"/>
      </w:pPr>
      <w:r>
        <w:rPr>
          <w:rFonts w:ascii="Times New Roman"/>
          <w:b w:val="false"/>
          <w:i w:val="false"/>
          <w:color w:val="000000"/>
          <w:sz w:val="28"/>
        </w:rPr>
        <w:t xml:space="preserve">
      тартылатын шетелдік жұмыскерлер туралы мәліметтер; </w:t>
      </w:r>
    </w:p>
    <w:bookmarkEnd w:id="99"/>
    <w:bookmarkStart w:name="z106" w:id="100"/>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bookmarkEnd w:id="100"/>
    <w:bookmarkStart w:name="z107" w:id="101"/>
    <w:p>
      <w:pPr>
        <w:spacing w:after="0"/>
        <w:ind w:left="0"/>
        <w:jc w:val="both"/>
      </w:pPr>
      <w:r>
        <w:rPr>
          <w:rFonts w:ascii="Times New Roman"/>
          <w:b w:val="false"/>
          <w:i w:val="false"/>
          <w:color w:val="000000"/>
          <w:sz w:val="28"/>
        </w:rPr>
        <w:t>
      жұмыскердің еңбек қызметі туралы ақпаратты қамтитын құжат;</w:t>
      </w:r>
    </w:p>
    <w:bookmarkEnd w:id="101"/>
    <w:bookmarkStart w:name="z108" w:id="10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корпоративішілік ауыстыру шеңберінде шетелдік жұмыскерлерді тартқан кезде кадрлардағы жергілікті қамту туралы ақпарат (бұдан әрі – КІА шеңберінде кадрлардағы жергілікті қамту туралы ақпарат); </w:t>
      </w:r>
    </w:p>
    <w:bookmarkEnd w:id="102"/>
    <w:bookmarkStart w:name="z109" w:id="10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рұқсаттар берудің ерекше шарттарын келісу нысаны (бұдан әрі – ерекше шарттарды келісу нысаны); </w:t>
      </w:r>
    </w:p>
    <w:bookmarkEnd w:id="103"/>
    <w:bookmarkStart w:name="z110" w:id="104"/>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104"/>
    <w:bookmarkStart w:name="z111" w:id="105"/>
    <w:p>
      <w:pPr>
        <w:spacing w:after="0"/>
        <w:ind w:left="0"/>
        <w:jc w:val="both"/>
      </w:pPr>
      <w:r>
        <w:rPr>
          <w:rFonts w:ascii="Times New Roman"/>
          <w:b w:val="false"/>
          <w:i w:val="false"/>
          <w:color w:val="000000"/>
          <w:sz w:val="28"/>
        </w:rPr>
        <w:t>
      портал арқылы:</w:t>
      </w:r>
    </w:p>
    <w:bookmarkEnd w:id="105"/>
    <w:bookmarkStart w:name="z112" w:id="106"/>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bookmarkEnd w:id="106"/>
    <w:bookmarkStart w:name="z113" w:id="107"/>
    <w:p>
      <w:pPr>
        <w:spacing w:after="0"/>
        <w:ind w:left="0"/>
        <w:jc w:val="both"/>
      </w:pPr>
      <w:r>
        <w:rPr>
          <w:rFonts w:ascii="Times New Roman"/>
          <w:b w:val="false"/>
          <w:i w:val="false"/>
          <w:color w:val="000000"/>
          <w:sz w:val="28"/>
        </w:rPr>
        <w:t>
      еңбек шартының не хаттың немесе келісімнің нотариат куәландырған аудармасының электрондық көшірмесі;</w:t>
      </w:r>
    </w:p>
    <w:bookmarkEnd w:id="107"/>
    <w:bookmarkStart w:name="z114" w:id="108"/>
    <w:p>
      <w:pPr>
        <w:spacing w:after="0"/>
        <w:ind w:left="0"/>
        <w:jc w:val="both"/>
      </w:pPr>
      <w:r>
        <w:rPr>
          <w:rFonts w:ascii="Times New Roman"/>
          <w:b w:val="false"/>
          <w:i w:val="false"/>
          <w:color w:val="000000"/>
          <w:sz w:val="28"/>
        </w:rPr>
        <w:t xml:space="preserve">
      ерекше шарттарды орындау туралы ақпарат; </w:t>
      </w:r>
    </w:p>
    <w:bookmarkEnd w:id="108"/>
    <w:bookmarkStart w:name="z115" w:id="109"/>
    <w:p>
      <w:pPr>
        <w:spacing w:after="0"/>
        <w:ind w:left="0"/>
        <w:jc w:val="both"/>
      </w:pPr>
      <w:r>
        <w:rPr>
          <w:rFonts w:ascii="Times New Roman"/>
          <w:b w:val="false"/>
          <w:i w:val="false"/>
          <w:color w:val="000000"/>
          <w:sz w:val="28"/>
        </w:rPr>
        <w:t>
      тартылатын шетелдік жұмыскерлер туралы мәліметтер;</w:t>
      </w:r>
    </w:p>
    <w:bookmarkEnd w:id="109"/>
    <w:bookmarkStart w:name="z116" w:id="110"/>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электрондық көшiрмелері және аудармалары (егер құжат мемлекеттік немесе орыс тілінде толтырылмаған болса);</w:t>
      </w:r>
    </w:p>
    <w:bookmarkEnd w:id="110"/>
    <w:bookmarkStart w:name="z117" w:id="111"/>
    <w:p>
      <w:pPr>
        <w:spacing w:after="0"/>
        <w:ind w:left="0"/>
        <w:jc w:val="both"/>
      </w:pPr>
      <w:r>
        <w:rPr>
          <w:rFonts w:ascii="Times New Roman"/>
          <w:b w:val="false"/>
          <w:i w:val="false"/>
          <w:color w:val="000000"/>
          <w:sz w:val="28"/>
        </w:rPr>
        <w:t xml:space="preserve">
      жұмыскердің еңбек қызметі туралы ақпаратты қамтитын құжаттың электрондық көшірмесі; </w:t>
      </w:r>
    </w:p>
    <w:bookmarkEnd w:id="111"/>
    <w:bookmarkStart w:name="z118" w:id="112"/>
    <w:p>
      <w:pPr>
        <w:spacing w:after="0"/>
        <w:ind w:left="0"/>
        <w:jc w:val="both"/>
      </w:pPr>
      <w:r>
        <w:rPr>
          <w:rFonts w:ascii="Times New Roman"/>
          <w:b w:val="false"/>
          <w:i w:val="false"/>
          <w:color w:val="000000"/>
          <w:sz w:val="28"/>
        </w:rPr>
        <w:t xml:space="preserve">
      КІА шеңберінде кадрлардағы жергілікті қамту туралы ақпарат; </w:t>
      </w:r>
    </w:p>
    <w:bookmarkEnd w:id="112"/>
    <w:bookmarkStart w:name="z119" w:id="113"/>
    <w:p>
      <w:pPr>
        <w:spacing w:after="0"/>
        <w:ind w:left="0"/>
        <w:jc w:val="both"/>
      </w:pPr>
      <w:r>
        <w:rPr>
          <w:rFonts w:ascii="Times New Roman"/>
          <w:b w:val="false"/>
          <w:i w:val="false"/>
          <w:color w:val="000000"/>
          <w:sz w:val="28"/>
        </w:rPr>
        <w:t xml:space="preserve">
      рұқсаттар берудің ерекше шарттарын келісу нысаны; </w:t>
      </w:r>
    </w:p>
    <w:bookmarkEnd w:id="113"/>
    <w:bookmarkStart w:name="z120" w:id="114"/>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114"/>
    <w:bookmarkStart w:name="z121" w:id="115"/>
    <w:p>
      <w:pPr>
        <w:spacing w:after="0"/>
        <w:ind w:left="0"/>
        <w:jc w:val="both"/>
      </w:pPr>
      <w:r>
        <w:rPr>
          <w:rFonts w:ascii="Times New Roman"/>
          <w:b w:val="false"/>
          <w:i w:val="false"/>
          <w:color w:val="000000"/>
          <w:sz w:val="28"/>
        </w:rPr>
        <w:t>
      4) корпоративішілік ауыстыру шеңберінде шетелдік жұмыс күшін тартуға рұқсатты ұзарту үшін:</w:t>
      </w:r>
    </w:p>
    <w:bookmarkEnd w:id="115"/>
    <w:bookmarkStart w:name="z122" w:id="116"/>
    <w:p>
      <w:pPr>
        <w:spacing w:after="0"/>
        <w:ind w:left="0"/>
        <w:jc w:val="both"/>
      </w:pPr>
      <w:r>
        <w:rPr>
          <w:rFonts w:ascii="Times New Roman"/>
          <w:b w:val="false"/>
          <w:i w:val="false"/>
          <w:color w:val="000000"/>
          <w:sz w:val="28"/>
        </w:rPr>
        <w:t>
      көрсетілетін қызметті берушіге:</w:t>
      </w:r>
    </w:p>
    <w:bookmarkEnd w:id="116"/>
    <w:bookmarkStart w:name="z123" w:id="117"/>
    <w:p>
      <w:pPr>
        <w:spacing w:after="0"/>
        <w:ind w:left="0"/>
        <w:jc w:val="both"/>
      </w:pPr>
      <w:r>
        <w:rPr>
          <w:rFonts w:ascii="Times New Roman"/>
          <w:b w:val="false"/>
          <w:i w:val="false"/>
          <w:color w:val="000000"/>
          <w:sz w:val="28"/>
        </w:rPr>
        <w:t>
      өтініш;</w:t>
      </w:r>
    </w:p>
    <w:bookmarkEnd w:id="117"/>
    <w:bookmarkStart w:name="z124" w:id="118"/>
    <w:p>
      <w:pPr>
        <w:spacing w:after="0"/>
        <w:ind w:left="0"/>
        <w:jc w:val="both"/>
      </w:pPr>
      <w:r>
        <w:rPr>
          <w:rFonts w:ascii="Times New Roman"/>
          <w:b w:val="false"/>
          <w:i w:val="false"/>
          <w:color w:val="000000"/>
          <w:sz w:val="28"/>
        </w:rPr>
        <w:t>
      ерекше шарттарды орындау туралы ақпарат;</w:t>
      </w:r>
    </w:p>
    <w:bookmarkEnd w:id="118"/>
    <w:bookmarkStart w:name="z125" w:id="119"/>
    <w:p>
      <w:pPr>
        <w:spacing w:after="0"/>
        <w:ind w:left="0"/>
        <w:jc w:val="both"/>
      </w:pPr>
      <w:r>
        <w:rPr>
          <w:rFonts w:ascii="Times New Roman"/>
          <w:b w:val="false"/>
          <w:i w:val="false"/>
          <w:color w:val="000000"/>
          <w:sz w:val="28"/>
        </w:rPr>
        <w:t xml:space="preserve">
      КІА шеңберінде кадрлардағы жергілікті қамту туралы ақпарат; </w:t>
      </w:r>
    </w:p>
    <w:bookmarkEnd w:id="119"/>
    <w:bookmarkStart w:name="z126" w:id="120"/>
    <w:p>
      <w:pPr>
        <w:spacing w:after="0"/>
        <w:ind w:left="0"/>
        <w:jc w:val="both"/>
      </w:pPr>
      <w:r>
        <w:rPr>
          <w:rFonts w:ascii="Times New Roman"/>
          <w:b w:val="false"/>
          <w:i w:val="false"/>
          <w:color w:val="000000"/>
          <w:sz w:val="28"/>
        </w:rPr>
        <w:t>
      рұқсаттардың мерзімін ұзартудың негіздемесі;</w:t>
      </w:r>
    </w:p>
    <w:bookmarkEnd w:id="120"/>
    <w:bookmarkStart w:name="z127" w:id="121"/>
    <w:p>
      <w:pPr>
        <w:spacing w:after="0"/>
        <w:ind w:left="0"/>
        <w:jc w:val="both"/>
      </w:pPr>
      <w:r>
        <w:rPr>
          <w:rFonts w:ascii="Times New Roman"/>
          <w:b w:val="false"/>
          <w:i w:val="false"/>
          <w:color w:val="000000"/>
          <w:sz w:val="28"/>
        </w:rPr>
        <w:t>
      тартылатын шетелдік жұмыскерлер туралы мәліметтер;</w:t>
      </w:r>
    </w:p>
    <w:bookmarkEnd w:id="121"/>
    <w:bookmarkStart w:name="z128" w:id="122"/>
    <w:p>
      <w:pPr>
        <w:spacing w:after="0"/>
        <w:ind w:left="0"/>
        <w:jc w:val="both"/>
      </w:pPr>
      <w:r>
        <w:rPr>
          <w:rFonts w:ascii="Times New Roman"/>
          <w:b w:val="false"/>
          <w:i w:val="false"/>
          <w:color w:val="000000"/>
          <w:sz w:val="28"/>
        </w:rPr>
        <w:t xml:space="preserve">
      шетелдік жұмыскердің жеке басын куәландыратын құжаттың көшірмесі. </w:t>
      </w:r>
    </w:p>
    <w:bookmarkEnd w:id="122"/>
    <w:bookmarkStart w:name="z129" w:id="123"/>
    <w:p>
      <w:pPr>
        <w:spacing w:after="0"/>
        <w:ind w:left="0"/>
        <w:jc w:val="both"/>
      </w:pPr>
      <w:r>
        <w:rPr>
          <w:rFonts w:ascii="Times New Roman"/>
          <w:b w:val="false"/>
          <w:i w:val="false"/>
          <w:color w:val="000000"/>
          <w:sz w:val="28"/>
        </w:rPr>
        <w:t>
      портал арқылы:</w:t>
      </w:r>
    </w:p>
    <w:bookmarkEnd w:id="123"/>
    <w:bookmarkStart w:name="z130" w:id="124"/>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bookmarkEnd w:id="124"/>
    <w:bookmarkStart w:name="z131" w:id="125"/>
    <w:p>
      <w:pPr>
        <w:spacing w:after="0"/>
        <w:ind w:left="0"/>
        <w:jc w:val="both"/>
      </w:pPr>
      <w:r>
        <w:rPr>
          <w:rFonts w:ascii="Times New Roman"/>
          <w:b w:val="false"/>
          <w:i w:val="false"/>
          <w:color w:val="000000"/>
          <w:sz w:val="28"/>
        </w:rPr>
        <w:t>
      ерекше шарттарды орындау туралы ақпарат;</w:t>
      </w:r>
    </w:p>
    <w:bookmarkEnd w:id="125"/>
    <w:bookmarkStart w:name="z132" w:id="126"/>
    <w:p>
      <w:pPr>
        <w:spacing w:after="0"/>
        <w:ind w:left="0"/>
        <w:jc w:val="both"/>
      </w:pPr>
      <w:r>
        <w:rPr>
          <w:rFonts w:ascii="Times New Roman"/>
          <w:b w:val="false"/>
          <w:i w:val="false"/>
          <w:color w:val="000000"/>
          <w:sz w:val="28"/>
        </w:rPr>
        <w:t xml:space="preserve">
      КІА шеңберінде кадрлардағы жергілікті қамту туралы ақпарат; </w:t>
      </w:r>
    </w:p>
    <w:bookmarkEnd w:id="126"/>
    <w:bookmarkStart w:name="z133" w:id="127"/>
    <w:p>
      <w:pPr>
        <w:spacing w:after="0"/>
        <w:ind w:left="0"/>
        <w:jc w:val="both"/>
      </w:pPr>
      <w:r>
        <w:rPr>
          <w:rFonts w:ascii="Times New Roman"/>
          <w:b w:val="false"/>
          <w:i w:val="false"/>
          <w:color w:val="000000"/>
          <w:sz w:val="28"/>
        </w:rPr>
        <w:t>
      рұқсаттардың мерзімін ұзартудың негіздемесі;</w:t>
      </w:r>
    </w:p>
    <w:bookmarkEnd w:id="127"/>
    <w:bookmarkStart w:name="z134" w:id="128"/>
    <w:p>
      <w:pPr>
        <w:spacing w:after="0"/>
        <w:ind w:left="0"/>
        <w:jc w:val="both"/>
      </w:pPr>
      <w:r>
        <w:rPr>
          <w:rFonts w:ascii="Times New Roman"/>
          <w:b w:val="false"/>
          <w:i w:val="false"/>
          <w:color w:val="000000"/>
          <w:sz w:val="28"/>
        </w:rPr>
        <w:t>
      тартылатын шетелдік жұмыскерлер туралы мәліметтер;</w:t>
      </w:r>
    </w:p>
    <w:bookmarkEnd w:id="128"/>
    <w:bookmarkStart w:name="z135" w:id="129"/>
    <w:p>
      <w:pPr>
        <w:spacing w:after="0"/>
        <w:ind w:left="0"/>
        <w:jc w:val="both"/>
      </w:pPr>
      <w:r>
        <w:rPr>
          <w:rFonts w:ascii="Times New Roman"/>
          <w:b w:val="false"/>
          <w:i w:val="false"/>
          <w:color w:val="000000"/>
          <w:sz w:val="28"/>
        </w:rPr>
        <w:t xml:space="preserve">
      шетелдік жұмыскердің жеке басын куәландыратын құжаттың электрондық көшірмесі. </w:t>
      </w:r>
    </w:p>
    <w:bookmarkEnd w:id="129"/>
    <w:bookmarkStart w:name="z136" w:id="130"/>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жазбаша келісімін береді. </w:t>
      </w:r>
    </w:p>
    <w:bookmarkEnd w:id="130"/>
    <w:bookmarkStart w:name="z137" w:id="131"/>
    <w:p>
      <w:pPr>
        <w:spacing w:after="0"/>
        <w:ind w:left="0"/>
        <w:jc w:val="both"/>
      </w:pPr>
      <w:r>
        <w:rPr>
          <w:rFonts w:ascii="Times New Roman"/>
          <w:b w:val="false"/>
          <w:i w:val="false"/>
          <w:color w:val="000000"/>
          <w:sz w:val="28"/>
        </w:rPr>
        <w:t xml:space="preserve">
      Көрсетілетін қызметті алушы барлық қажетті құжаттарды берген кезде: </w:t>
      </w:r>
    </w:p>
    <w:bookmarkEnd w:id="131"/>
    <w:bookmarkStart w:name="z138" w:id="132"/>
    <w:p>
      <w:pPr>
        <w:spacing w:after="0"/>
        <w:ind w:left="0"/>
        <w:jc w:val="both"/>
      </w:pPr>
      <w:r>
        <w:rPr>
          <w:rFonts w:ascii="Times New Roman"/>
          <w:b w:val="false"/>
          <w:i w:val="false"/>
          <w:color w:val="000000"/>
          <w:sz w:val="28"/>
        </w:rPr>
        <w:t xml:space="preserve">
      көрсетілетін қызметті алушыға – тіркелген күні және мемлекеттік қызметті алатын күні, құжаттарды қабылдаған адамның тегі мен аты-жөні көрсетілген өтініштің үзбелі талоны және осы мемлекеттік көрсетілетін қызмет стандартына 7-қосымшаға сәйкес нысан бойынша тиісті қолхат беріледі; </w:t>
      </w:r>
    </w:p>
    <w:bookmarkEnd w:id="132"/>
    <w:bookmarkStart w:name="z139" w:id="133"/>
    <w:p>
      <w:pPr>
        <w:spacing w:after="0"/>
        <w:ind w:left="0"/>
        <w:jc w:val="both"/>
      </w:pPr>
      <w:r>
        <w:rPr>
          <w:rFonts w:ascii="Times New Roman"/>
          <w:b w:val="false"/>
          <w:i w:val="false"/>
          <w:color w:val="000000"/>
          <w:sz w:val="28"/>
        </w:rPr>
        <w:t xml:space="preserve">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қызметті көрсету үшін сұрау салудың қабылданғаны туралы статус көрінеді. </w:t>
      </w:r>
    </w:p>
    <w:bookmarkEnd w:id="133"/>
    <w:bookmarkStart w:name="z140" w:id="134"/>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34"/>
    <w:bookmarkStart w:name="z141" w:id="135"/>
    <w:p>
      <w:pPr>
        <w:spacing w:after="0"/>
        <w:ind w:left="0"/>
        <w:jc w:val="both"/>
      </w:pPr>
      <w:r>
        <w:rPr>
          <w:rFonts w:ascii="Times New Roman"/>
          <w:b w:val="false"/>
          <w:i w:val="false"/>
          <w:color w:val="000000"/>
          <w:sz w:val="28"/>
        </w:rPr>
        <w:t>
      10-1. Көрсетілетін қызметті беруші мемлекеттік қызметті көрсетуден мынадай негіздер бойынша бас тартады:</w:t>
      </w:r>
    </w:p>
    <w:bookmarkEnd w:id="135"/>
    <w:bookmarkStart w:name="z142" w:id="13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36"/>
    <w:bookmarkStart w:name="z143" w:id="13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w:t>
      </w:r>
    </w:p>
    <w:bookmarkEnd w:id="137"/>
    <w:bookmarkStart w:name="z144" w:id="138"/>
    <w:p>
      <w:pPr>
        <w:spacing w:after="0"/>
        <w:ind w:left="0"/>
        <w:jc w:val="both"/>
      </w:pPr>
      <w:r>
        <w:rPr>
          <w:rFonts w:ascii="Times New Roman"/>
          <w:b w:val="false"/>
          <w:i w:val="false"/>
          <w:color w:val="000000"/>
          <w:sz w:val="28"/>
        </w:rPr>
        <w:t>
      жұмыс берушілер шетелдік жұмыс күшін корпоративішілік ауыстыру шеңберінде тартқан кезде:</w:t>
      </w:r>
    </w:p>
    <w:bookmarkEnd w:id="138"/>
    <w:bookmarkStart w:name="z145" w:id="13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39"/>
    <w:bookmarkStart w:name="z146" w:id="14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bookmarkEnd w:id="140"/>
    <w:bookmarkStart w:name="z147" w:id="141"/>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қызметкерлерінің шешімдеріне, әрекеттеріне (әрекетсіздігіне) шағымдану тәртібі</w:t>
      </w:r>
    </w:p>
    <w:bookmarkEnd w:id="141"/>
    <w:bookmarkStart w:name="z148" w:id="142"/>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басшының, көрсетілетін қызметті берушінің не облыстар, Астана және Алматы қалалары әкімдерінің атына беріледі. </w:t>
      </w:r>
    </w:p>
    <w:bookmarkEnd w:id="142"/>
    <w:bookmarkStart w:name="z149" w:id="143"/>
    <w:p>
      <w:pPr>
        <w:spacing w:after="0"/>
        <w:ind w:left="0"/>
        <w:jc w:val="both"/>
      </w:pPr>
      <w:r>
        <w:rPr>
          <w:rFonts w:ascii="Times New Roman"/>
          <w:b w:val="false"/>
          <w:i w:val="false"/>
          <w:color w:val="000000"/>
          <w:sz w:val="28"/>
        </w:rPr>
        <w:t xml:space="preserve">
      Шағым жазбаша және электрондық нысанда пошта арқылы не көрсетілетін қызметті берушінің немесе облыстардың, Астана және Алматы қалалары әкімдіктерінің (бұдан әрі – әкімдік) кеңсесі арқылы қолма-қол беріледі. </w:t>
      </w:r>
    </w:p>
    <w:bookmarkEnd w:id="143"/>
    <w:bookmarkStart w:name="z150" w:id="144"/>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144"/>
    <w:bookmarkStart w:name="z151" w:id="145"/>
    <w:p>
      <w:pPr>
        <w:spacing w:after="0"/>
        <w:ind w:left="0"/>
        <w:jc w:val="both"/>
      </w:pPr>
      <w:r>
        <w:rPr>
          <w:rFonts w:ascii="Times New Roman"/>
          <w:b w:val="false"/>
          <w:i w:val="false"/>
          <w:color w:val="000000"/>
          <w:sz w:val="28"/>
        </w:rPr>
        <w:t xml:space="preserve">
      Көрсетілетін қызметті берушінің немесе әкімдіктің мекенжайына келіп түскен көрсетілетін қызметті алушының шағымы оны тіркеген күннен бастап 5 (бес) жұмыс күні ішінде қаралуға тиіс. </w:t>
      </w:r>
    </w:p>
    <w:bookmarkEnd w:id="145"/>
    <w:bookmarkStart w:name="z152" w:id="146"/>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Бірыңғай байланыс-орталығының: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қолжетімді болады (жеткізілгені, тіркелгені, орындалғаны туралы белгілер, қарау немесе қараудан бас тарту туралы жауап). </w:t>
      </w:r>
    </w:p>
    <w:bookmarkEnd w:id="146"/>
    <w:bookmarkStart w:name="z153" w:id="147"/>
    <w:p>
      <w:pPr>
        <w:spacing w:after="0"/>
        <w:ind w:left="0"/>
        <w:jc w:val="both"/>
      </w:pPr>
      <w:r>
        <w:rPr>
          <w:rFonts w:ascii="Times New Roman"/>
          <w:b w:val="false"/>
          <w:i w:val="false"/>
          <w:color w:val="000000"/>
          <w:sz w:val="28"/>
        </w:rPr>
        <w:t xml:space="preserve">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bookmarkEnd w:id="147"/>
    <w:bookmarkStart w:name="z154" w:id="148"/>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148"/>
    <w:bookmarkStart w:name="z155" w:id="149"/>
    <w:p>
      <w:pPr>
        <w:spacing w:after="0"/>
        <w:ind w:left="0"/>
        <w:jc w:val="both"/>
      </w:pPr>
      <w:r>
        <w:rPr>
          <w:rFonts w:ascii="Times New Roman"/>
          <w:b w:val="false"/>
          <w:i w:val="false"/>
          <w:color w:val="000000"/>
          <w:sz w:val="28"/>
        </w:rPr>
        <w:t>
      12. Көрсетілген мемлекеттік қызметтің нәтижесімен келіспеген жағдайларда көрсетілетін қызметті алушы Қазақстан Республикасының заңнамасында белгіленген тәртіппен сотқа жүгінеді.</w:t>
      </w:r>
    </w:p>
    <w:bookmarkEnd w:id="149"/>
    <w:bookmarkStart w:name="z156" w:id="150"/>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көрсетілетін мемлекеттік қызметтің ерекшеліктерін ескере отырып, өзге де талаптар </w:t>
      </w:r>
    </w:p>
    <w:bookmarkEnd w:id="150"/>
    <w:bookmarkStart w:name="z157" w:id="151"/>
    <w:p>
      <w:pPr>
        <w:spacing w:after="0"/>
        <w:ind w:left="0"/>
        <w:jc w:val="both"/>
      </w:pPr>
      <w:r>
        <w:rPr>
          <w:rFonts w:ascii="Times New Roman"/>
          <w:b w:val="false"/>
          <w:i w:val="false"/>
          <w:color w:val="000000"/>
          <w:sz w:val="28"/>
        </w:rPr>
        <w:t>
      13. Көрсетілетін қызметті алушының көрсетілетін қызметті берушіге жеке келуге мүмкіндігі болмаған кезде көрсетілетін қызметті алушы қызметті ресімдеу және алу құқығына берілген сенімхатпен өкілін жібереді.</w:t>
      </w:r>
    </w:p>
    <w:bookmarkEnd w:id="151"/>
    <w:bookmarkStart w:name="z158" w:id="152"/>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152"/>
    <w:bookmarkStart w:name="z159" w:id="153"/>
    <w:p>
      <w:pPr>
        <w:spacing w:after="0"/>
        <w:ind w:left="0"/>
        <w:jc w:val="both"/>
      </w:pPr>
      <w:r>
        <w:rPr>
          <w:rFonts w:ascii="Times New Roman"/>
          <w:b w:val="false"/>
          <w:i w:val="false"/>
          <w:color w:val="000000"/>
          <w:sz w:val="28"/>
        </w:rPr>
        <w:t>
      15. Бизнес сәйкестендіру нөмірі мен электрондық цифрлық қолтаңба болған кезде мемлекеттік көрсетілетін қызметті, сондай-ақ рұқсатты беру, қайта ресімдеу және ұзарту туралы ақпаратты портал арқылы қашықтан қол жеткізу режимінде алу мүмкіндігі бар.</w:t>
      </w:r>
    </w:p>
    <w:bookmarkEnd w:id="153"/>
    <w:bookmarkStart w:name="z160" w:id="154"/>
    <w:p>
      <w:pPr>
        <w:spacing w:after="0"/>
        <w:ind w:left="0"/>
        <w:jc w:val="both"/>
      </w:pP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1414, 8-800-080-7777.</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w:t>
            </w:r>
            <w:r>
              <w:br/>
            </w: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және ұзарту" 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55"/>
    <w:p>
      <w:pPr>
        <w:spacing w:after="0"/>
        <w:ind w:left="0"/>
        <w:jc w:val="both"/>
      </w:pPr>
      <w:r>
        <w:rPr>
          <w:rFonts w:ascii="Times New Roman"/>
          <w:b w:val="false"/>
          <w:i w:val="false"/>
          <w:color w:val="000000"/>
          <w:sz w:val="28"/>
        </w:rPr>
        <w:t>
      ______________________________________________________________</w:t>
      </w:r>
    </w:p>
    <w:bookmarkEnd w:id="155"/>
    <w:p>
      <w:pPr>
        <w:spacing w:after="0"/>
        <w:ind w:left="0"/>
        <w:jc w:val="both"/>
      </w:pPr>
      <w:r>
        <w:rPr>
          <w:rFonts w:ascii="Times New Roman"/>
          <w:b w:val="false"/>
          <w:i w:val="false"/>
          <w:color w:val="000000"/>
          <w:sz w:val="28"/>
        </w:rPr>
        <w:t>
      (рұқсат беруші органның толық атауы)</w:t>
      </w:r>
    </w:p>
    <w:bookmarkStart w:name="z164" w:id="156"/>
    <w:p>
      <w:pPr>
        <w:spacing w:after="0"/>
        <w:ind w:left="0"/>
        <w:jc w:val="left"/>
      </w:pPr>
      <w:r>
        <w:rPr>
          <w:rFonts w:ascii="Times New Roman"/>
          <w:b/>
          <w:i w:val="false"/>
          <w:color w:val="000000"/>
        </w:rPr>
        <w:t xml:space="preserve"> Шетелдік жұмыс күшін тартуға</w:t>
      </w:r>
    </w:p>
    <w:bookmarkEnd w:id="156"/>
    <w:bookmarkStart w:name="z165" w:id="157"/>
    <w:p>
      <w:pPr>
        <w:spacing w:after="0"/>
        <w:ind w:left="0"/>
        <w:jc w:val="left"/>
      </w:pPr>
      <w:r>
        <w:rPr>
          <w:rFonts w:ascii="Times New Roman"/>
          <w:b/>
          <w:i w:val="false"/>
          <w:color w:val="000000"/>
        </w:rPr>
        <w:t xml:space="preserve"> РҰҚСАТ</w:t>
      </w:r>
    </w:p>
    <w:bookmarkEnd w:id="157"/>
    <w:bookmarkStart w:name="z166" w:id="158"/>
    <w:p>
      <w:pPr>
        <w:spacing w:after="0"/>
        <w:ind w:left="0"/>
        <w:jc w:val="both"/>
      </w:pPr>
      <w:r>
        <w:rPr>
          <w:rFonts w:ascii="Times New Roman"/>
          <w:b w:val="false"/>
          <w:i w:val="false"/>
          <w:color w:val="000000"/>
          <w:sz w:val="28"/>
        </w:rPr>
        <w:t>
      20 ___ ж. "_____" _________                                           № _____</w:t>
      </w:r>
    </w:p>
    <w:bookmarkEnd w:id="158"/>
    <w:p>
      <w:pPr>
        <w:spacing w:after="0"/>
        <w:ind w:left="0"/>
        <w:jc w:val="both"/>
      </w:pPr>
      <w:r>
        <w:rPr>
          <w:rFonts w:ascii="Times New Roman"/>
          <w:b w:val="false"/>
          <w:i w:val="false"/>
          <w:color w:val="000000"/>
          <w:sz w:val="28"/>
        </w:rPr>
        <w:t>
      Жұмыс беруші ___________________________________________________________</w:t>
      </w:r>
    </w:p>
    <w:p>
      <w:pPr>
        <w:spacing w:after="0"/>
        <w:ind w:left="0"/>
        <w:jc w:val="both"/>
      </w:pPr>
      <w:r>
        <w:rPr>
          <w:rFonts w:ascii="Times New Roman"/>
          <w:b w:val="false"/>
          <w:i w:val="false"/>
          <w:color w:val="000000"/>
          <w:sz w:val="28"/>
        </w:rPr>
        <w:t>
                                                (заңды тұлға үшін: атауы,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тіркеу нөмірі, тіркелген күні, бизнес сәйкестендiру нөмiрi;</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тұлға үшін: тегі, аты, әкесінің аты (бар болса), жеке сәйкестендіру нөмірі,</w:t>
      </w:r>
    </w:p>
    <w:p>
      <w:pPr>
        <w:spacing w:after="0"/>
        <w:ind w:left="0"/>
        <w:jc w:val="both"/>
      </w:pPr>
      <w:r>
        <w:rPr>
          <w:rFonts w:ascii="Times New Roman"/>
          <w:b w:val="false"/>
          <w:i w:val="false"/>
          <w:color w:val="000000"/>
          <w:sz w:val="28"/>
        </w:rPr>
        <w:t>
      үйінің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Рұқсат қолданылатын аумақ 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Шетелдік жұмыскер______________________________________________________</w:t>
      </w:r>
    </w:p>
    <w:p>
      <w:pPr>
        <w:spacing w:after="0"/>
        <w:ind w:left="0"/>
        <w:jc w:val="both"/>
      </w:pPr>
      <w:r>
        <w:rPr>
          <w:rFonts w:ascii="Times New Roman"/>
          <w:b w:val="false"/>
          <w:i w:val="false"/>
          <w:color w:val="000000"/>
          <w:sz w:val="28"/>
        </w:rPr>
        <w:t>
                             (тегі, аты, әкесінің аты (бар болса), санаты, лауазымы/кәсібі)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(паспорттың/жеке куәліктің №, берілген күні және берген орган)</w:t>
      </w:r>
    </w:p>
    <w:p>
      <w:pPr>
        <w:spacing w:after="0"/>
        <w:ind w:left="0"/>
        <w:jc w:val="both"/>
      </w:pPr>
      <w:r>
        <w:rPr>
          <w:rFonts w:ascii="Times New Roman"/>
          <w:b w:val="false"/>
          <w:i w:val="false"/>
          <w:color w:val="000000"/>
          <w:sz w:val="28"/>
        </w:rPr>
        <w:t>
       Жұмыс істеу әдісі (тұрақты, вахталық)_______________________________________</w:t>
      </w:r>
    </w:p>
    <w:p>
      <w:pPr>
        <w:spacing w:after="0"/>
        <w:ind w:left="0"/>
        <w:jc w:val="both"/>
      </w:pPr>
      <w:r>
        <w:rPr>
          <w:rFonts w:ascii="Times New Roman"/>
          <w:b w:val="false"/>
          <w:i w:val="false"/>
          <w:color w:val="000000"/>
          <w:sz w:val="28"/>
        </w:rPr>
        <w:t>
       Рұқсатты беру үшін негіздеме______________________________________________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мерзімі_______________бастап______________дейін</w:t>
      </w:r>
    </w:p>
    <w:p>
      <w:pPr>
        <w:spacing w:after="0"/>
        <w:ind w:left="0"/>
        <w:jc w:val="both"/>
      </w:pPr>
      <w:r>
        <w:rPr>
          <w:rFonts w:ascii="Times New Roman"/>
          <w:b w:val="false"/>
          <w:i w:val="false"/>
          <w:color w:val="000000"/>
          <w:sz w:val="28"/>
        </w:rPr>
        <w:t>
                                                         (күні, айы, жылы)           (күні, айы, жылы)</w:t>
      </w:r>
    </w:p>
    <w:p>
      <w:pPr>
        <w:spacing w:after="0"/>
        <w:ind w:left="0"/>
        <w:jc w:val="both"/>
      </w:pPr>
      <w:r>
        <w:rPr>
          <w:rFonts w:ascii="Times New Roman"/>
          <w:b w:val="false"/>
          <w:i w:val="false"/>
          <w:color w:val="000000"/>
          <w:sz w:val="28"/>
        </w:rPr>
        <w:t>
       М.О.                                     қолы ______________________________</w:t>
      </w:r>
    </w:p>
    <w:p>
      <w:pPr>
        <w:spacing w:after="0"/>
        <w:ind w:left="0"/>
        <w:jc w:val="both"/>
      </w:pPr>
      <w:r>
        <w:rPr>
          <w:rFonts w:ascii="Times New Roman"/>
          <w:b w:val="false"/>
          <w:i w:val="false"/>
          <w:color w:val="000000"/>
          <w:sz w:val="28"/>
        </w:rPr>
        <w:t>
                                                          (тегі, аты, әкесінің аты (бар болса)</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 xml:space="preserve">және ұзарту" мемлекеттік көрсетілетін қызмет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(облыстың, Астана, Алматы қалаларының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немесе жеке тұлғаның толық атауы)</w:t>
            </w:r>
          </w:p>
        </w:tc>
      </w:tr>
    </w:tbl>
    <w:bookmarkStart w:name="z177" w:id="159"/>
    <w:p>
      <w:pPr>
        <w:spacing w:after="0"/>
        <w:ind w:left="0"/>
        <w:jc w:val="left"/>
      </w:pPr>
      <w:r>
        <w:rPr>
          <w:rFonts w:ascii="Times New Roman"/>
          <w:b/>
          <w:i w:val="false"/>
          <w:color w:val="000000"/>
        </w:rPr>
        <w:t xml:space="preserve"> ӨТІНІШ</w:t>
      </w:r>
    </w:p>
    <w:bookmarkEnd w:id="159"/>
    <w:bookmarkStart w:name="z178" w:id="160"/>
    <w:p>
      <w:pPr>
        <w:spacing w:after="0"/>
        <w:ind w:left="0"/>
        <w:jc w:val="both"/>
      </w:pPr>
      <w:r>
        <w:rPr>
          <w:rFonts w:ascii="Times New Roman"/>
          <w:b w:val="false"/>
          <w:i w:val="false"/>
          <w:color w:val="000000"/>
          <w:sz w:val="28"/>
        </w:rPr>
        <w:t>
      _____________________ облысына (қаласына) ______ адамға, оның ішінде:</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61"/>
    <w:p>
      <w:pPr>
        <w:spacing w:after="0"/>
        <w:ind w:left="0"/>
        <w:jc w:val="both"/>
      </w:pPr>
      <w:r>
        <w:rPr>
          <w:rFonts w:ascii="Times New Roman"/>
          <w:b w:val="false"/>
          <w:i w:val="false"/>
          <w:color w:val="000000"/>
          <w:sz w:val="28"/>
        </w:rPr>
        <w:t>
      бірінші санат бойынша – ____ адамға,</w:t>
      </w:r>
    </w:p>
    <w:bookmarkEnd w:id="161"/>
    <w:p>
      <w:pPr>
        <w:spacing w:after="0"/>
        <w:ind w:left="0"/>
        <w:jc w:val="both"/>
      </w:pPr>
      <w:r>
        <w:rPr>
          <w:rFonts w:ascii="Times New Roman"/>
          <w:b w:val="false"/>
          <w:i w:val="false"/>
          <w:color w:val="000000"/>
          <w:sz w:val="28"/>
        </w:rPr>
        <w:t>
      олардың ішінде лауазымдары</w:t>
      </w:r>
    </w:p>
    <w:p>
      <w:pPr>
        <w:spacing w:after="0"/>
        <w:ind w:left="0"/>
        <w:jc w:val="both"/>
      </w:pPr>
      <w:r>
        <w:rPr>
          <w:rFonts w:ascii="Times New Roman"/>
          <w:b w:val="false"/>
          <w:i w:val="false"/>
          <w:color w:val="000000"/>
          <w:sz w:val="28"/>
        </w:rPr>
        <w:t>
      (кәсіптері) бойынша: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екінші санат бойынша – ____ адамға,</w:t>
      </w:r>
    </w:p>
    <w:p>
      <w:pPr>
        <w:spacing w:after="0"/>
        <w:ind w:left="0"/>
        <w:jc w:val="both"/>
      </w:pPr>
      <w:r>
        <w:rPr>
          <w:rFonts w:ascii="Times New Roman"/>
          <w:b w:val="false"/>
          <w:i w:val="false"/>
          <w:color w:val="000000"/>
          <w:sz w:val="28"/>
        </w:rPr>
        <w:t>
      оның ішінде лауазымдары (кәсіптері) бойынша: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үшінші санат бойынша – ____ адамға,</w:t>
      </w:r>
    </w:p>
    <w:p>
      <w:pPr>
        <w:spacing w:after="0"/>
        <w:ind w:left="0"/>
        <w:jc w:val="both"/>
      </w:pPr>
      <w:r>
        <w:rPr>
          <w:rFonts w:ascii="Times New Roman"/>
          <w:b w:val="false"/>
          <w:i w:val="false"/>
          <w:color w:val="000000"/>
          <w:sz w:val="28"/>
        </w:rPr>
        <w:t>
      оның ішінде лауазымдары (кәсіптері) бойынша: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төртінші санат бойынша – ____ адамға,</w:t>
      </w:r>
    </w:p>
    <w:p>
      <w:pPr>
        <w:spacing w:after="0"/>
        <w:ind w:left="0"/>
        <w:jc w:val="both"/>
      </w:pPr>
      <w:r>
        <w:rPr>
          <w:rFonts w:ascii="Times New Roman"/>
          <w:b w:val="false"/>
          <w:i w:val="false"/>
          <w:color w:val="000000"/>
          <w:sz w:val="28"/>
        </w:rPr>
        <w:t>
      оның ішінде лауазымдары (кәсіптері) бойынша: __________________________</w:t>
      </w:r>
    </w:p>
    <w:p>
      <w:pPr>
        <w:spacing w:after="0"/>
        <w:ind w:left="0"/>
        <w:jc w:val="both"/>
      </w:pPr>
      <w:r>
        <w:rPr>
          <w:rFonts w:ascii="Times New Roman"/>
          <w:b w:val="false"/>
          <w:i w:val="false"/>
          <w:color w:val="000000"/>
          <w:sz w:val="28"/>
        </w:rPr>
        <w:t>
      маусымдық жұмыстарға – ____ адамға шетелдік жұмыс күшін тартуға</w:t>
      </w:r>
    </w:p>
    <w:p>
      <w:pPr>
        <w:spacing w:after="0"/>
        <w:ind w:left="0"/>
        <w:jc w:val="both"/>
      </w:pPr>
      <w:r>
        <w:rPr>
          <w:rFonts w:ascii="Times New Roman"/>
          <w:b w:val="false"/>
          <w:i w:val="false"/>
          <w:color w:val="000000"/>
          <w:sz w:val="28"/>
        </w:rPr>
        <w:t>
      рұқсат беруді/ ұзартуды/ қайта ресімдеуді (қажеттінің асты сызылсын) сұраймын.</w:t>
      </w:r>
    </w:p>
    <w:p>
      <w:pPr>
        <w:spacing w:after="0"/>
        <w:ind w:left="0"/>
        <w:jc w:val="both"/>
      </w:pPr>
      <w:r>
        <w:rPr>
          <w:rFonts w:ascii="Times New Roman"/>
          <w:b w:val="false"/>
          <w:i w:val="false"/>
          <w:color w:val="000000"/>
          <w:sz w:val="28"/>
        </w:rPr>
        <w:t>
      Шетелдік жұмыс күші еңбек қызметін жүзеге асыратын экономикалық қызмет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тартылатын шетелдік жұмыскерлерді тартқан кезде:</w:t>
      </w:r>
    </w:p>
    <w:p>
      <w:pPr>
        <w:spacing w:after="0"/>
        <w:ind w:left="0"/>
        <w:jc w:val="both"/>
      </w:pPr>
      <w:r>
        <w:rPr>
          <w:rFonts w:ascii="Times New Roman"/>
          <w:b w:val="false"/>
          <w:i w:val="false"/>
          <w:color w:val="000000"/>
          <w:sz w:val="28"/>
        </w:rPr>
        <w:t>
      Облыс (қала): ____________________________________________________.</w:t>
      </w:r>
    </w:p>
    <w:p>
      <w:pPr>
        <w:spacing w:after="0"/>
        <w:ind w:left="0"/>
        <w:jc w:val="both"/>
      </w:pPr>
      <w:r>
        <w:rPr>
          <w:rFonts w:ascii="Times New Roman"/>
          <w:b w:val="false"/>
          <w:i w:val="false"/>
          <w:color w:val="000000"/>
          <w:sz w:val="28"/>
        </w:rPr>
        <w:t>
      Шетелдік жұмыскерлер саны: ___________________________, оның ішінде:</w:t>
      </w:r>
    </w:p>
    <w:p>
      <w:pPr>
        <w:spacing w:after="0"/>
        <w:ind w:left="0"/>
        <w:jc w:val="both"/>
      </w:pPr>
      <w:r>
        <w:rPr>
          <w:rFonts w:ascii="Times New Roman"/>
          <w:b w:val="false"/>
          <w:i w:val="false"/>
          <w:color w:val="000000"/>
          <w:sz w:val="28"/>
        </w:rPr>
        <w:t>
      басшы – ___ адам, лауазымы _______________________________________;</w:t>
      </w:r>
    </w:p>
    <w:p>
      <w:pPr>
        <w:spacing w:after="0"/>
        <w:ind w:left="0"/>
        <w:jc w:val="both"/>
      </w:pPr>
      <w:r>
        <w:rPr>
          <w:rFonts w:ascii="Times New Roman"/>
          <w:b w:val="false"/>
          <w:i w:val="false"/>
          <w:color w:val="000000"/>
          <w:sz w:val="28"/>
        </w:rPr>
        <w:t>
      менеджерлер – ___ адам,</w:t>
      </w:r>
    </w:p>
    <w:p>
      <w:pPr>
        <w:spacing w:after="0"/>
        <w:ind w:left="0"/>
        <w:jc w:val="both"/>
      </w:pPr>
      <w:r>
        <w:rPr>
          <w:rFonts w:ascii="Times New Roman"/>
          <w:b w:val="false"/>
          <w:i w:val="false"/>
          <w:color w:val="000000"/>
          <w:sz w:val="28"/>
        </w:rPr>
        <w:t>
      оның ішінде лауазымдары (кәсіптері) бойынша: _________________________</w:t>
      </w:r>
    </w:p>
    <w:p>
      <w:pPr>
        <w:spacing w:after="0"/>
        <w:ind w:left="0"/>
        <w:jc w:val="both"/>
      </w:pPr>
      <w:r>
        <w:rPr>
          <w:rFonts w:ascii="Times New Roman"/>
          <w:b w:val="false"/>
          <w:i w:val="false"/>
          <w:color w:val="000000"/>
          <w:sz w:val="28"/>
        </w:rPr>
        <w:t>
      мамандар – ___ адам,</w:t>
      </w:r>
    </w:p>
    <w:p>
      <w:pPr>
        <w:spacing w:after="0"/>
        <w:ind w:left="0"/>
        <w:jc w:val="both"/>
      </w:pPr>
      <w:r>
        <w:rPr>
          <w:rFonts w:ascii="Times New Roman"/>
          <w:b w:val="false"/>
          <w:i w:val="false"/>
          <w:color w:val="000000"/>
          <w:sz w:val="28"/>
        </w:rPr>
        <w:t>
      оның ішінде лауазымдары (кәсіптері) бойынша: ________________________</w:t>
      </w:r>
    </w:p>
    <w:p>
      <w:pPr>
        <w:spacing w:after="0"/>
        <w:ind w:left="0"/>
        <w:jc w:val="both"/>
      </w:pPr>
      <w:r>
        <w:rPr>
          <w:rFonts w:ascii="Times New Roman"/>
          <w:b w:val="false"/>
          <w:i w:val="false"/>
          <w:color w:val="000000"/>
          <w:sz w:val="28"/>
        </w:rPr>
        <w:t>
      Жұмыс берушінің (қабылдаушы ұйымның) атауы:______________________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беруші (қабылдаушы ұйым) туралы мәліметтер: 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Ұйымның меншік нысаны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Құрылған күні 20___ жылғы "____" _________________________________.</w:t>
      </w:r>
    </w:p>
    <w:p>
      <w:pPr>
        <w:spacing w:after="0"/>
        <w:ind w:left="0"/>
        <w:jc w:val="both"/>
      </w:pPr>
      <w:r>
        <w:rPr>
          <w:rFonts w:ascii="Times New Roman"/>
          <w:b w:val="false"/>
          <w:i w:val="false"/>
          <w:color w:val="000000"/>
          <w:sz w:val="28"/>
        </w:rPr>
        <w:t>
      Қазақстан Республикасының әділет органдарында тіркелгені туралы куәлік</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(нөмірі, қашан және кім берген)</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w:t>
      </w:r>
    </w:p>
    <w:p>
      <w:pPr>
        <w:spacing w:after="0"/>
        <w:ind w:left="0"/>
        <w:jc w:val="both"/>
      </w:pPr>
      <w:r>
        <w:rPr>
          <w:rFonts w:ascii="Times New Roman"/>
          <w:b w:val="false"/>
          <w:i w:val="false"/>
          <w:color w:val="000000"/>
          <w:sz w:val="28"/>
        </w:rPr>
        <w:t>
      Кәсіпкерлік субъектісінің санаты 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(шағын/орта/ірі кәсіпкерлік субъектісі)</w:t>
      </w:r>
    </w:p>
    <w:p>
      <w:pPr>
        <w:spacing w:after="0"/>
        <w:ind w:left="0"/>
        <w:jc w:val="both"/>
      </w:pPr>
      <w:r>
        <w:rPr>
          <w:rFonts w:ascii="Times New Roman"/>
          <w:b w:val="false"/>
          <w:i w:val="false"/>
          <w:color w:val="000000"/>
          <w:sz w:val="28"/>
        </w:rPr>
        <w:t>
       Мекенжайы, телефон, факс _________________________________________</w:t>
      </w:r>
    </w:p>
    <w:p>
      <w:pPr>
        <w:spacing w:after="0"/>
        <w:ind w:left="0"/>
        <w:jc w:val="both"/>
      </w:pPr>
      <w:r>
        <w:rPr>
          <w:rFonts w:ascii="Times New Roman"/>
          <w:b w:val="false"/>
          <w:i w:val="false"/>
          <w:color w:val="000000"/>
          <w:sz w:val="28"/>
        </w:rPr>
        <w:t>
      Қоса берілетін құжаттар: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Шетелдік жұмыс күшін тартуға рұқсат беру/ұзарту/қайта ресімдеу қажеттілігінің</w:t>
      </w:r>
    </w:p>
    <w:p>
      <w:pPr>
        <w:spacing w:after="0"/>
        <w:ind w:left="0"/>
        <w:jc w:val="both"/>
      </w:pPr>
      <w:r>
        <w:rPr>
          <w:rFonts w:ascii="Times New Roman"/>
          <w:b w:val="false"/>
          <w:i w:val="false"/>
          <w:color w:val="000000"/>
          <w:sz w:val="28"/>
        </w:rPr>
        <w:t>
      негіздемесі: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ауыстырылатын шетелдік жұмыскерлерді</w:t>
      </w:r>
    </w:p>
    <w:p>
      <w:pPr>
        <w:spacing w:after="0"/>
        <w:ind w:left="0"/>
        <w:jc w:val="both"/>
      </w:pPr>
      <w:r>
        <w:rPr>
          <w:rFonts w:ascii="Times New Roman"/>
          <w:b w:val="false"/>
          <w:i w:val="false"/>
          <w:color w:val="000000"/>
          <w:sz w:val="28"/>
        </w:rPr>
        <w:t>
      тартқан кезде</w:t>
      </w:r>
    </w:p>
    <w:p>
      <w:pPr>
        <w:spacing w:after="0"/>
        <w:ind w:left="0"/>
        <w:jc w:val="both"/>
      </w:pPr>
      <w:r>
        <w:rPr>
          <w:rFonts w:ascii="Times New Roman"/>
          <w:b w:val="false"/>
          <w:i w:val="false"/>
          <w:color w:val="000000"/>
          <w:sz w:val="28"/>
        </w:rPr>
        <w:t>
      Шетелдік заңды тұлғаның – жұмыс берушінің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 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81" w:id="162"/>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w:t>
      </w:r>
    </w:p>
    <w:bookmarkEnd w:id="162"/>
    <w:p>
      <w:pPr>
        <w:spacing w:after="0"/>
        <w:ind w:left="0"/>
        <w:jc w:val="both"/>
      </w:pPr>
      <w:r>
        <w:rPr>
          <w:rFonts w:ascii="Times New Roman"/>
          <w:b w:val="false"/>
          <w:i w:val="false"/>
          <w:color w:val="000000"/>
          <w:sz w:val="28"/>
        </w:rPr>
        <w:t>
       міндетін атқарушы 2016 жылғы 27 маусымдағы № 559 бұйрығымен бекітілген</w:t>
      </w:r>
    </w:p>
    <w:p>
      <w:pPr>
        <w:spacing w:after="0"/>
        <w:ind w:left="0"/>
        <w:jc w:val="both"/>
      </w:pPr>
      <w:r>
        <w:rPr>
          <w:rFonts w:ascii="Times New Roman"/>
          <w:b w:val="false"/>
          <w:i w:val="false"/>
          <w:color w:val="000000"/>
          <w:sz w:val="28"/>
        </w:rPr>
        <w:t>
       Шетелдік жұмыс күшін тартуға рұқсат беру және (немесе) ұзарту, сондай-ақ</w:t>
      </w:r>
    </w:p>
    <w:p>
      <w:pPr>
        <w:spacing w:after="0"/>
        <w:ind w:left="0"/>
        <w:jc w:val="both"/>
      </w:pPr>
      <w:r>
        <w:rPr>
          <w:rFonts w:ascii="Times New Roman"/>
          <w:b w:val="false"/>
          <w:i w:val="false"/>
          <w:color w:val="000000"/>
          <w:sz w:val="28"/>
        </w:rPr>
        <w:t>
       корпоративішілік ауыстыруды жүзеге асыру қағидалары мен шарттарының</w:t>
      </w:r>
    </w:p>
    <w:p>
      <w:pPr>
        <w:spacing w:after="0"/>
        <w:ind w:left="0"/>
        <w:jc w:val="both"/>
      </w:pPr>
      <w:r>
        <w:rPr>
          <w:rFonts w:ascii="Times New Roman"/>
          <w:b w:val="false"/>
          <w:i w:val="false"/>
          <w:color w:val="000000"/>
          <w:sz w:val="28"/>
        </w:rPr>
        <w:t>
       31-тармағына сәйкес шетелдік жұмыскерлерді тартқан кезде:</w:t>
      </w:r>
    </w:p>
    <w:p>
      <w:pPr>
        <w:spacing w:after="0"/>
        <w:ind w:left="0"/>
        <w:jc w:val="both"/>
      </w:pPr>
      <w:r>
        <w:rPr>
          <w:rFonts w:ascii="Times New Roman"/>
          <w:b w:val="false"/>
          <w:i w:val="false"/>
          <w:color w:val="000000"/>
          <w:sz w:val="28"/>
        </w:rPr>
        <w:t>
      Шетелдік заңды тұлға – жұмыс берушінің толық атауы: 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телефоны:________________________________</w:t>
      </w:r>
      <w:r>
        <w:br/>
      </w:r>
      <w:r>
        <w:rPr>
          <w:rFonts w:ascii="Times New Roman"/>
          <w:b w:val="false"/>
          <w:i w:val="false"/>
          <w:color w:val="000000"/>
          <w:sz w:val="28"/>
        </w:rPr>
        <w:t>"Қолданыстағы Жұмыс берушілерге шетелдiк жұмыс күшін тартуға рұқсат беру</w:t>
      </w:r>
    </w:p>
    <w:p>
      <w:pPr>
        <w:spacing w:after="0"/>
        <w:ind w:left="0"/>
        <w:jc w:val="both"/>
      </w:pPr>
      <w:r>
        <w:rPr>
          <w:rFonts w:ascii="Times New Roman"/>
          <w:b w:val="false"/>
          <w:i w:val="false"/>
          <w:color w:val="000000"/>
          <w:sz w:val="28"/>
        </w:rPr>
        <w:t xml:space="preserve">
       мен (немесе) ұзарту, сондай-ақ корпоративішілік ауыстыруды жүзеге асыру </w:t>
      </w:r>
    </w:p>
    <w:p>
      <w:pPr>
        <w:spacing w:after="0"/>
        <w:ind w:left="0"/>
        <w:jc w:val="both"/>
      </w:pPr>
      <w:r>
        <w:rPr>
          <w:rFonts w:ascii="Times New Roman"/>
          <w:b w:val="false"/>
          <w:i w:val="false"/>
          <w:color w:val="000000"/>
          <w:sz w:val="28"/>
        </w:rPr>
        <w:t>
      қағидалары мен шарттарымен таныстым.</w:t>
      </w:r>
    </w:p>
    <w:p>
      <w:pPr>
        <w:spacing w:after="0"/>
        <w:ind w:left="0"/>
        <w:jc w:val="both"/>
      </w:pPr>
      <w:r>
        <w:rPr>
          <w:rFonts w:ascii="Times New Roman"/>
          <w:b w:val="false"/>
          <w:i w:val="false"/>
          <w:color w:val="000000"/>
          <w:sz w:val="28"/>
        </w:rPr>
        <w:t xml:space="preserve">
      Мемлекеттік қызметті көрсету үшін қажетті дербес деректерді жинауға </w:t>
      </w:r>
    </w:p>
    <w:p>
      <w:pPr>
        <w:spacing w:after="0"/>
        <w:ind w:left="0"/>
        <w:jc w:val="both"/>
      </w:pPr>
      <w:r>
        <w:rPr>
          <w:rFonts w:ascii="Times New Roman"/>
          <w:b w:val="false"/>
          <w:i w:val="false"/>
          <w:color w:val="000000"/>
          <w:sz w:val="28"/>
        </w:rPr>
        <w:t>
      және өңдеуге келісімімді беремін".</w:t>
      </w:r>
      <w:r>
        <w:br/>
      </w:r>
      <w:r>
        <w:rPr>
          <w:rFonts w:ascii="Times New Roman"/>
          <w:b w:val="false"/>
          <w:i w:val="false"/>
          <w:color w:val="000000"/>
          <w:sz w:val="28"/>
        </w:rPr>
        <w:t>Басшы 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20 ___ж. "___" 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bookmarkStart w:name="z189" w:id="163"/>
    <w:p>
      <w:pPr>
        <w:spacing w:after="0"/>
        <w:ind w:left="0"/>
        <w:jc w:val="left"/>
      </w:pPr>
      <w:r>
        <w:rPr>
          <w:rFonts w:ascii="Times New Roman"/>
          <w:b/>
          <w:i w:val="false"/>
          <w:color w:val="000000"/>
        </w:rPr>
        <w:t xml:space="preserve"> Өтініш</w:t>
      </w:r>
    </w:p>
    <w:bookmarkEnd w:id="163"/>
    <w:bookmarkStart w:name="z190" w:id="164"/>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(тегі, аты, әкесінің аты (бар болса), қолы) </w:t>
      </w:r>
    </w:p>
    <w:bookmarkEnd w:id="164"/>
    <w:bookmarkStart w:name="z191" w:id="165"/>
    <w:p>
      <w:pPr>
        <w:spacing w:after="0"/>
        <w:ind w:left="0"/>
        <w:jc w:val="both"/>
      </w:pPr>
      <w:r>
        <w:rPr>
          <w:rFonts w:ascii="Times New Roman"/>
          <w:b w:val="false"/>
          <w:i w:val="false"/>
          <w:color w:val="000000"/>
          <w:sz w:val="28"/>
        </w:rPr>
        <w:t>
      қоса берілген құжаттармен бірге қабылданды, өтінішті тіркеу күні 20 ___жылғы "____"____________.</w:t>
      </w:r>
    </w:p>
    <w:bookmarkEnd w:id="165"/>
    <w:bookmarkStart w:name="z192" w:id="16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(құжаттарды қабылдаушының тегі, аты, әкесінің аты (бар болса), лауазымы және қолы)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және ұзарту" мемлекеттік 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67"/>
    <w:p>
      <w:pPr>
        <w:spacing w:after="0"/>
        <w:ind w:left="0"/>
        <w:jc w:val="left"/>
      </w:pPr>
      <w:r>
        <w:rPr>
          <w:rFonts w:ascii="Times New Roman"/>
          <w:b/>
          <w:i w:val="false"/>
          <w:color w:val="000000"/>
        </w:rPr>
        <w:t xml:space="preserve"> Кадрлардағы жергілікті қамту туралы ақпарат</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487"/>
        <w:gridCol w:w="489"/>
        <w:gridCol w:w="761"/>
        <w:gridCol w:w="1170"/>
        <w:gridCol w:w="1617"/>
        <w:gridCol w:w="1617"/>
        <w:gridCol w:w="4534"/>
      </w:tblGrid>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 жұмыскерлерінің саны, адам</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Тартуға жоспарланған шетелдік жұмыс күшінің саны, адам</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баған + 5 баған</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баған + 5 баған</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 жұмыс күшінің жұмыскерлердің жалпы санына %, 7-баған/6-баған*100%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санаттар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санаттар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68"/>
    <w:p>
      <w:pPr>
        <w:spacing w:after="0"/>
        <w:ind w:left="0"/>
        <w:jc w:val="both"/>
      </w:pPr>
      <w:r>
        <w:rPr>
          <w:rFonts w:ascii="Times New Roman"/>
          <w:b w:val="false"/>
          <w:i w:val="false"/>
          <w:color w:val="000000"/>
          <w:sz w:val="28"/>
        </w:rPr>
        <w:t>
       Ескертпе: егер шетелдік жұмыскер 4-бағанда есепке алынған жағдайда, онда ол 6-бағанда есепке алынбайды.</w:t>
      </w:r>
      <w:r>
        <w:br/>
      </w:r>
      <w:r>
        <w:rPr>
          <w:rFonts w:ascii="Times New Roman"/>
          <w:b w:val="false"/>
          <w:i w:val="false"/>
          <w:color w:val="000000"/>
          <w:sz w:val="28"/>
        </w:rPr>
        <w:t xml:space="preserve">            Жұмыс беруші: _________________________________________________</w:t>
      </w:r>
      <w:r>
        <w:br/>
      </w:r>
      <w:r>
        <w:rPr>
          <w:rFonts w:ascii="Times New Roman"/>
          <w:b w:val="false"/>
          <w:i w:val="false"/>
          <w:color w:val="000000"/>
          <w:sz w:val="28"/>
        </w:rPr>
        <w:t xml:space="preserve">                                              (қолы, тегі, аты, әкесінің аты (бар болса), лауазымы)</w:t>
      </w:r>
      <w:r>
        <w:br/>
      </w:r>
      <w:r>
        <w:rPr>
          <w:rFonts w:ascii="Times New Roman"/>
          <w:b w:val="false"/>
          <w:i w:val="false"/>
          <w:color w:val="000000"/>
          <w:sz w:val="28"/>
        </w:rPr>
        <w:t xml:space="preserve"> М.О.</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w:t>
            </w:r>
            <w:r>
              <w:br/>
            </w: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және ұзарту" мемлекеттік көрсетілетін қызмет</w:t>
            </w:r>
            <w:r>
              <w:br/>
            </w:r>
            <w:r>
              <w:rPr>
                <w:rFonts w:ascii="Times New Roman"/>
                <w:b w:val="false"/>
                <w:i w:val="false"/>
                <w:color w:val="000000"/>
                <w:sz w:val="20"/>
              </w:rPr>
              <w:t>стандартына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69"/>
    <w:p>
      <w:pPr>
        <w:spacing w:after="0"/>
        <w:ind w:left="0"/>
        <w:jc w:val="left"/>
      </w:pPr>
      <w:r>
        <w:rPr>
          <w:rFonts w:ascii="Times New Roman"/>
          <w:b/>
          <w:i w:val="false"/>
          <w:color w:val="000000"/>
        </w:rPr>
        <w:t xml:space="preserve"> Басымды жобалар үшін кадрлардағы жергілікті қамту жөніндегі шарттар</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046"/>
        <w:gridCol w:w="2597"/>
        <w:gridCol w:w="3370"/>
        <w:gridCol w:w="3663"/>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Басымды жобаның атауы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Тартылатын шетелдік жұмыс күшінін санаттары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Басымды жобада жұмыс істейтін қазақстандық азаматтардың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Басымды жобада жұмыс істейтін шетелдік жұмыс күшінің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2-санаттар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4-санаттар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1"/>
        <w:gridCol w:w="4049"/>
        <w:gridCol w:w="4050"/>
      </w:tblGrid>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w:t>
            </w:r>
            <w:r>
              <w:br/>
            </w:r>
            <w:r>
              <w:rPr>
                <w:rFonts w:ascii="Times New Roman"/>
                <w:b/>
                <w:i w:val="false"/>
                <w:color w:val="000000"/>
                <w:sz w:val="20"/>
              </w:rPr>
              <w:t>__________________________</w:t>
            </w:r>
            <w:r>
              <w:br/>
            </w:r>
            <w:r>
              <w:rPr>
                <w:rFonts w:ascii="Times New Roman"/>
                <w:b/>
                <w:i w:val="false"/>
                <w:color w:val="000000"/>
                <w:sz w:val="20"/>
              </w:rPr>
              <w:t>(Халықты жұмыспен қамту мәселелері жөніндегі уәкілетті органның атауы)</w:t>
            </w:r>
            <w:r>
              <w:br/>
            </w:r>
            <w:r>
              <w:rPr>
                <w:rFonts w:ascii="Times New Roman"/>
                <w:b/>
                <w:i w:val="false"/>
                <w:color w:val="000000"/>
                <w:sz w:val="20"/>
              </w:rPr>
              <w:t>___________________________</w:t>
            </w:r>
            <w:r>
              <w:br/>
            </w:r>
            <w:r>
              <w:rPr>
                <w:rFonts w:ascii="Times New Roman"/>
                <w:b/>
                <w:i w:val="false"/>
                <w:color w:val="000000"/>
                <w:sz w:val="20"/>
              </w:rPr>
              <w:t>(тегі, аты, әкесінің аты (бар болса), лауазымы, қолы)</w:t>
            </w:r>
            <w:r>
              <w:br/>
            </w:r>
            <w:r>
              <w:rPr>
                <w:rFonts w:ascii="Times New Roman"/>
                <w:b/>
                <w:i w:val="false"/>
                <w:color w:val="000000"/>
                <w:sz w:val="20"/>
              </w:rPr>
              <w:t>М.О.</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w:t>
            </w:r>
            <w:r>
              <w:br/>
            </w:r>
            <w:r>
              <w:rPr>
                <w:rFonts w:ascii="Times New Roman"/>
                <w:b/>
                <w:i w:val="false"/>
                <w:color w:val="000000"/>
                <w:sz w:val="20"/>
              </w:rPr>
              <w:t>__________________________</w:t>
            </w:r>
            <w:r>
              <w:br/>
            </w:r>
            <w:r>
              <w:rPr>
                <w:rFonts w:ascii="Times New Roman"/>
                <w:b/>
                <w:i w:val="false"/>
                <w:color w:val="000000"/>
                <w:sz w:val="20"/>
              </w:rPr>
              <w:t>(Орталық мемлекеттік органның атауы)</w:t>
            </w:r>
            <w:r>
              <w:br/>
            </w:r>
            <w:r>
              <w:rPr>
                <w:rFonts w:ascii="Times New Roman"/>
                <w:b/>
                <w:i w:val="false"/>
                <w:color w:val="000000"/>
                <w:sz w:val="20"/>
              </w:rPr>
              <w:t>__________________________</w:t>
            </w:r>
            <w:r>
              <w:br/>
            </w:r>
            <w:r>
              <w:rPr>
                <w:rFonts w:ascii="Times New Roman"/>
                <w:b/>
                <w:i w:val="false"/>
                <w:color w:val="000000"/>
                <w:sz w:val="20"/>
              </w:rPr>
              <w:t>(тегі, аты, әкесінің аты (ба</w:t>
            </w:r>
            <w:r>
              <w:rPr>
                <w:rFonts w:ascii="Times New Roman"/>
                <w:b/>
                <w:i w:val="false"/>
                <w:color w:val="000000"/>
                <w:sz w:val="20"/>
              </w:rPr>
              <w:t>р болса), лауазымы, қолы)</w:t>
            </w:r>
            <w:r>
              <w:br/>
            </w:r>
            <w:r>
              <w:rPr>
                <w:rFonts w:ascii="Times New Roman"/>
                <w:b/>
                <w:i w:val="false"/>
                <w:color w:val="000000"/>
                <w:sz w:val="20"/>
              </w:rPr>
              <w:t>М.О.</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w:t>
            </w:r>
            <w:r>
              <w:br/>
            </w:r>
            <w:r>
              <w:rPr>
                <w:rFonts w:ascii="Times New Roman"/>
                <w:b/>
                <w:i w:val="false"/>
                <w:color w:val="000000"/>
                <w:sz w:val="20"/>
              </w:rPr>
              <w:t>__________________________</w:t>
            </w:r>
            <w:r>
              <w:br/>
            </w:r>
            <w:r>
              <w:rPr>
                <w:rFonts w:ascii="Times New Roman"/>
                <w:b/>
                <w:i w:val="false"/>
                <w:color w:val="000000"/>
                <w:sz w:val="20"/>
              </w:rPr>
              <w:t>(Облыстың, Астана, Алматы қалаларының жергілікті атқарушы органының атауы)</w:t>
            </w:r>
            <w:r>
              <w:br/>
            </w:r>
            <w:r>
              <w:rPr>
                <w:rFonts w:ascii="Times New Roman"/>
                <w:b/>
                <w:i w:val="false"/>
                <w:color w:val="000000"/>
                <w:sz w:val="20"/>
              </w:rPr>
              <w:t>__________________________</w:t>
            </w:r>
            <w:r>
              <w:br/>
            </w:r>
            <w:r>
              <w:rPr>
                <w:rFonts w:ascii="Times New Roman"/>
                <w:b/>
                <w:i w:val="false"/>
                <w:color w:val="000000"/>
                <w:sz w:val="20"/>
              </w:rPr>
              <w:t>(тегі, аты, әкесінің аты (бар болса), лауазымы, қолы)</w:t>
            </w:r>
            <w:r>
              <w:br/>
            </w:r>
            <w:r>
              <w:rPr>
                <w:rFonts w:ascii="Times New Roman"/>
                <w:b/>
                <w:i w:val="false"/>
                <w:color w:val="000000"/>
                <w:sz w:val="20"/>
              </w:rPr>
              <w:t>М.О.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w:t>
            </w:r>
            <w:r>
              <w:br/>
            </w: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және ұзарту" мемлекеттік көрсетілетін қызмет</w:t>
            </w:r>
            <w:r>
              <w:br/>
            </w:r>
            <w:r>
              <w:rPr>
                <w:rFonts w:ascii="Times New Roman"/>
                <w:b w:val="false"/>
                <w:i w:val="false"/>
                <w:color w:val="000000"/>
                <w:sz w:val="20"/>
              </w:rPr>
              <w:t>стандартына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170"/>
    <w:p>
      <w:pPr>
        <w:spacing w:after="0"/>
        <w:ind w:left="0"/>
        <w:jc w:val="left"/>
      </w:pPr>
      <w:r>
        <w:rPr>
          <w:rFonts w:ascii="Times New Roman"/>
          <w:b/>
          <w:i w:val="false"/>
          <w:color w:val="000000"/>
        </w:rPr>
        <w:t xml:space="preserve"> Корпоративішілік ауыстыру шеңберінде шетелдік жұмыскерлерді тартқан кезде кадрлардағы жергілікті қамту туралы ақпарат</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45"/>
        <w:gridCol w:w="445"/>
        <w:gridCol w:w="1311"/>
        <w:gridCol w:w="1435"/>
        <w:gridCol w:w="1552"/>
        <w:gridCol w:w="1552"/>
        <w:gridCol w:w="5115"/>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 жұмыскерлерінің саны, адам</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Корпоративішілік ауыстыру шеңберінде тартуға жоспарланған шетелдік жұмыс күшінің саны, адам</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3-баған + 5-баған</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4-баған + 6-баған</w:t>
            </w:r>
          </w:p>
        </w:tc>
        <w:tc>
          <w:tcPr>
            <w:tcW w:w="5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Қазақстандық азаматтар қатарындағы жұмыскерлердің жалпы санына корпоративішілік ауыстыру шеңберінде тартылатын шетелдік жұмыс күшінің %, 8-баған/7-баған*100 %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рұқсаттар бойынша жұмыс істейтін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Менеджерлер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егер шетелдік жұмыскер 4-бағанда есепке алынған жағдайда, онда ол 5-бағанда есепке алынбайды.</w:t>
      </w:r>
    </w:p>
    <w:p>
      <w:pPr>
        <w:spacing w:after="0"/>
        <w:ind w:left="0"/>
        <w:jc w:val="both"/>
      </w:pPr>
      <w:r>
        <w:rPr>
          <w:rFonts w:ascii="Times New Roman"/>
          <w:b w:val="false"/>
          <w:i w:val="false"/>
          <w:color w:val="000000"/>
          <w:sz w:val="28"/>
        </w:rPr>
        <w:t>
      Жұмыс беруші: 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w:t>
            </w:r>
            <w:r>
              <w:br/>
            </w: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және ұзарту" мемлекеттік көрсетілетін қызмет</w:t>
            </w:r>
            <w:r>
              <w:br/>
            </w:r>
            <w:r>
              <w:rPr>
                <w:rFonts w:ascii="Times New Roman"/>
                <w:b w:val="false"/>
                <w:i w:val="false"/>
                <w:color w:val="000000"/>
                <w:sz w:val="20"/>
              </w:rPr>
              <w:t>стандартына</w:t>
            </w:r>
            <w:r>
              <w:rPr>
                <w:rFonts w:ascii="Times New Roman"/>
                <w:b w:val="false"/>
                <w:i w:val="false"/>
                <w:color w:val="000000"/>
                <w:sz w:val="20"/>
              </w:rPr>
              <w:t xml:space="preserve">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71"/>
    <w:p>
      <w:pPr>
        <w:spacing w:after="0"/>
        <w:ind w:left="0"/>
        <w:jc w:val="left"/>
      </w:pPr>
      <w:r>
        <w:rPr>
          <w:rFonts w:ascii="Times New Roman"/>
          <w:b/>
          <w:i w:val="false"/>
          <w:color w:val="000000"/>
        </w:rPr>
        <w:t xml:space="preserve"> Жұмыс берушімен рұқсаттар берудің ерекше шарттарын келісу</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593"/>
        <w:gridCol w:w="2593"/>
        <w:gridCol w:w="5623"/>
        <w:gridCol w:w="837"/>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Тартылатын шетелдік жұмыскерлердің тегі, аты, әкесінің аты</w:t>
            </w:r>
            <w:r>
              <w:rPr>
                <w:rFonts w:ascii="Times New Roman"/>
                <w:b/>
                <w:i w:val="false"/>
                <w:color w:val="000000"/>
                <w:sz w:val="20"/>
              </w:rPr>
              <w:t xml:space="preserve"> (бар болса)</w:t>
            </w:r>
            <w:r>
              <w:br/>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берушінің өтінішіне сәйкес тартылатын шетелдік жұмыскерлердің санаты, кәсібі (мамандығы)</w:t>
            </w:r>
            <w:r>
              <w:br/>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азаматтарын даярлау, қайта даярлау, біліктілігін арттыру жүргізілетін кәсіпті (мамандықты) және (немесе) құрылатын жұмыс орындарының санын көрсете отырып, ерекше шарттардың атауы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шарттарды орындау мерзімі</w:t>
            </w:r>
            <w:r>
              <w:br/>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6719"/>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w:t>
            </w:r>
            <w:r>
              <w:br/>
            </w:r>
            <w:r>
              <w:rPr>
                <w:rFonts w:ascii="Times New Roman"/>
                <w:b/>
                <w:i w:val="false"/>
                <w:color w:val="000000"/>
                <w:sz w:val="20"/>
              </w:rPr>
              <w:t>_________________________________________</w:t>
            </w:r>
            <w:r>
              <w:br/>
            </w:r>
            <w:r>
              <w:rPr>
                <w:rFonts w:ascii="Times New Roman"/>
                <w:b w:val="false"/>
                <w:i w:val="false"/>
                <w:color w:val="000000"/>
                <w:sz w:val="20"/>
              </w:rPr>
              <w:t>
</w:t>
            </w:r>
            <w:r>
              <w:rPr>
                <w:rFonts w:ascii="Times New Roman"/>
                <w:b/>
                <w:i w:val="false"/>
                <w:color w:val="000000"/>
                <w:sz w:val="20"/>
              </w:rPr>
              <w:t>(облыстың, Астана, Алматы қалаларының жергілікті атқарушы органының атауы)</w:t>
            </w:r>
            <w:r>
              <w:br/>
            </w:r>
            <w:r>
              <w:rPr>
                <w:rFonts w:ascii="Times New Roman"/>
                <w:b w:val="false"/>
                <w:i w:val="false"/>
                <w:color w:val="000000"/>
                <w:sz w:val="20"/>
              </w:rPr>
              <w:t>
</w:t>
            </w:r>
            <w:r>
              <w:rPr>
                <w:rFonts w:ascii="Times New Roman"/>
                <w:b/>
                <w:i w:val="false"/>
                <w:color w:val="000000"/>
                <w:sz w:val="20"/>
              </w:rPr>
              <w:t>_________________________________________</w:t>
            </w:r>
            <w:r>
              <w:br/>
            </w:r>
            <w:r>
              <w:rPr>
                <w:rFonts w:ascii="Times New Roman"/>
                <w:b w:val="false"/>
                <w:i w:val="false"/>
                <w:color w:val="000000"/>
                <w:sz w:val="20"/>
              </w:rPr>
              <w:t>
</w:t>
            </w:r>
            <w:r>
              <w:rPr>
                <w:rFonts w:ascii="Times New Roman"/>
                <w:b/>
                <w:i w:val="false"/>
                <w:color w:val="000000"/>
                <w:sz w:val="20"/>
              </w:rPr>
              <w:t>(қолы, тегі, аты, әкесінің аты (бар болса), лауазымы)</w:t>
            </w:r>
            <w:r>
              <w:br/>
            </w:r>
            <w:r>
              <w:rPr>
                <w:rFonts w:ascii="Times New Roman"/>
                <w:b w:val="false"/>
                <w:i w:val="false"/>
                <w:color w:val="000000"/>
                <w:sz w:val="20"/>
              </w:rPr>
              <w:t>
</w:t>
            </w:r>
            <w:r>
              <w:rPr>
                <w:rFonts w:ascii="Times New Roman"/>
                <w:b/>
                <w:i w:val="false"/>
                <w:color w:val="000000"/>
                <w:sz w:val="20"/>
              </w:rPr>
              <w:t>20 ___ жылғы "____" _____________________</w:t>
            </w:r>
            <w:r>
              <w:br/>
            </w:r>
            <w:r>
              <w:rPr>
                <w:rFonts w:ascii="Times New Roman"/>
                <w:b w:val="false"/>
                <w:i w:val="false"/>
                <w:color w:val="000000"/>
                <w:sz w:val="20"/>
              </w:rPr>
              <w:t>
</w:t>
            </w:r>
            <w:r>
              <w:rPr>
                <w:rFonts w:ascii="Times New Roman"/>
                <w:b/>
                <w:i w:val="false"/>
                <w:color w:val="000000"/>
                <w:sz w:val="20"/>
              </w:rPr>
              <w:t>М.О.</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r>
              <w:br/>
            </w:r>
            <w:r>
              <w:rPr>
                <w:rFonts w:ascii="Times New Roman"/>
                <w:b/>
                <w:i w:val="false"/>
                <w:color w:val="000000"/>
                <w:sz w:val="20"/>
              </w:rPr>
              <w:t>(заңды тұлғаның толық атауы немесе жеке тұлғаның тегі, аты, әкесінің аты (бар болса) ________________________________________</w:t>
            </w:r>
            <w:r>
              <w:br/>
            </w:r>
            <w:r>
              <w:rPr>
                <w:rFonts w:ascii="Times New Roman"/>
                <w:b/>
                <w:i w:val="false"/>
                <w:color w:val="000000"/>
                <w:sz w:val="20"/>
              </w:rPr>
              <w:t>(тегі, аты, әкесінің аты (бар болса), лауазымы)</w:t>
            </w:r>
            <w:r>
              <w:br/>
            </w:r>
            <w:r>
              <w:rPr>
                <w:rFonts w:ascii="Times New Roman"/>
                <w:b/>
                <w:i w:val="false"/>
                <w:color w:val="000000"/>
                <w:sz w:val="20"/>
              </w:rPr>
              <w:t>20 ___ жылғы "____" __________________</w:t>
            </w:r>
            <w:r>
              <w:br/>
            </w:r>
            <w:r>
              <w:rPr>
                <w:rFonts w:ascii="Times New Roman"/>
                <w:b w:val="false"/>
                <w:i w:val="false"/>
                <w:color w:val="000000"/>
                <w:sz w:val="20"/>
              </w:rPr>
              <w:t>
</w:t>
            </w:r>
            <w:r>
              <w:rPr>
                <w:rFonts w:ascii="Times New Roman"/>
                <w:b/>
                <w:i w:val="false"/>
                <w:color w:val="000000"/>
                <w:sz w:val="20"/>
              </w:rPr>
              <w:t>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w:t>
            </w:r>
            <w:r>
              <w:br/>
            </w:r>
            <w:r>
              <w:rPr>
                <w:rFonts w:ascii="Times New Roman"/>
                <w:b w:val="false"/>
                <w:i w:val="false"/>
                <w:color w:val="000000"/>
                <w:sz w:val="20"/>
              </w:rPr>
              <w:t>әкімшілік-аумақтық бірліктің аумағында</w:t>
            </w:r>
            <w:r>
              <w:br/>
            </w:r>
            <w:r>
              <w:rPr>
                <w:rFonts w:ascii="Times New Roman"/>
                <w:b w:val="false"/>
                <w:i w:val="false"/>
                <w:color w:val="000000"/>
                <w:sz w:val="20"/>
              </w:rPr>
              <w:t>еңбек қызметін жүзеге асыру үшін не</w:t>
            </w:r>
            <w:r>
              <w:br/>
            </w:r>
            <w:r>
              <w:rPr>
                <w:rFonts w:ascii="Times New Roman"/>
                <w:b w:val="false"/>
                <w:i w:val="false"/>
                <w:color w:val="000000"/>
                <w:sz w:val="20"/>
              </w:rPr>
              <w:t>корпоративішілік ауыстыру шеңберінде</w:t>
            </w:r>
            <w:r>
              <w:br/>
            </w:r>
            <w:r>
              <w:rPr>
                <w:rFonts w:ascii="Times New Roman"/>
                <w:b w:val="false"/>
                <w:i w:val="false"/>
                <w:color w:val="000000"/>
                <w:sz w:val="20"/>
              </w:rPr>
              <w:t xml:space="preserve"> шетелдік жұмыс күшін тартуға рұқсат беру</w:t>
            </w:r>
            <w:r>
              <w:br/>
            </w:r>
            <w:r>
              <w:rPr>
                <w:rFonts w:ascii="Times New Roman"/>
                <w:b w:val="false"/>
                <w:i w:val="false"/>
                <w:color w:val="000000"/>
                <w:sz w:val="20"/>
              </w:rPr>
              <w:t>және ұзарту" мемлекеттік көрсетілетін қызмет</w:t>
            </w:r>
            <w:r>
              <w:br/>
            </w:r>
            <w:r>
              <w:rPr>
                <w:rFonts w:ascii="Times New Roman"/>
                <w:b w:val="false"/>
                <w:i w:val="false"/>
                <w:color w:val="000000"/>
                <w:sz w:val="20"/>
              </w:rPr>
              <w:t xml:space="preserve"> стандартына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30" w:id="172"/>
    <w:p>
      <w:pPr>
        <w:spacing w:after="0"/>
        <w:ind w:left="0"/>
        <w:jc w:val="left"/>
      </w:pPr>
      <w:r>
        <w:rPr>
          <w:rFonts w:ascii="Times New Roman"/>
          <w:b/>
          <w:i w:val="false"/>
          <w:color w:val="000000"/>
        </w:rPr>
        <w:t xml:space="preserve"> Қолхат</w:t>
      </w:r>
    </w:p>
    <w:bookmarkEnd w:id="172"/>
    <w:bookmarkStart w:name="z231" w:id="173"/>
    <w:p>
      <w:pPr>
        <w:spacing w:after="0"/>
        <w:ind w:left="0"/>
        <w:jc w:val="both"/>
      </w:pPr>
      <w:r>
        <w:rPr>
          <w:rFonts w:ascii="Times New Roman"/>
          <w:b w:val="false"/>
          <w:i w:val="false"/>
          <w:color w:val="000000"/>
          <w:sz w:val="28"/>
        </w:rPr>
        <w:t xml:space="preserve">
      Кімнен _________________________________________________________ </w:t>
      </w:r>
    </w:p>
    <w:bookmarkEnd w:id="173"/>
    <w:bookmarkStart w:name="z232" w:id="174"/>
    <w:p>
      <w:pPr>
        <w:spacing w:after="0"/>
        <w:ind w:left="0"/>
        <w:jc w:val="both"/>
      </w:pPr>
      <w:r>
        <w:rPr>
          <w:rFonts w:ascii="Times New Roman"/>
          <w:b w:val="false"/>
          <w:i w:val="false"/>
          <w:color w:val="000000"/>
          <w:sz w:val="28"/>
        </w:rPr>
        <w:t>
       (заңды тұлғаның толық атауы немесе жеке тұлғаның тегі, аты, әкесінің аты (бар болса)</w:t>
      </w:r>
    </w:p>
    <w:bookmarkEnd w:id="174"/>
    <w:bookmarkStart w:name="z233" w:id="175"/>
    <w:p>
      <w:pPr>
        <w:spacing w:after="0"/>
        <w:ind w:left="0"/>
        <w:jc w:val="both"/>
      </w:pPr>
      <w:r>
        <w:rPr>
          <w:rFonts w:ascii="Times New Roman"/>
          <w:b w:val="false"/>
          <w:i w:val="false"/>
          <w:color w:val="000000"/>
          <w:sz w:val="28"/>
        </w:rPr>
        <w:t>
      төмендегі құжаттар қоса беріле отырып, шетелдік жұмыс күшін тартуға рұқсат беру/ұзарту туралы өтініш қабылданды:</w:t>
      </w:r>
    </w:p>
    <w:bookmarkEnd w:id="175"/>
    <w:bookmarkStart w:name="z234" w:id="176"/>
    <w:p>
      <w:pPr>
        <w:spacing w:after="0"/>
        <w:ind w:left="0"/>
        <w:jc w:val="both"/>
      </w:pPr>
      <w:r>
        <w:rPr>
          <w:rFonts w:ascii="Times New Roman"/>
          <w:b w:val="false"/>
          <w:i w:val="false"/>
          <w:color w:val="000000"/>
          <w:sz w:val="28"/>
        </w:rPr>
        <w:t>
      1. ______________________;</w:t>
      </w:r>
    </w:p>
    <w:bookmarkEnd w:id="176"/>
    <w:bookmarkStart w:name="z235" w:id="177"/>
    <w:p>
      <w:pPr>
        <w:spacing w:after="0"/>
        <w:ind w:left="0"/>
        <w:jc w:val="both"/>
      </w:pPr>
      <w:r>
        <w:rPr>
          <w:rFonts w:ascii="Times New Roman"/>
          <w:b w:val="false"/>
          <w:i w:val="false"/>
          <w:color w:val="000000"/>
          <w:sz w:val="28"/>
        </w:rPr>
        <w:t>
      2. ______________________;</w:t>
      </w:r>
    </w:p>
    <w:bookmarkEnd w:id="177"/>
    <w:bookmarkStart w:name="z236" w:id="178"/>
    <w:p>
      <w:pPr>
        <w:spacing w:after="0"/>
        <w:ind w:left="0"/>
        <w:jc w:val="both"/>
      </w:pPr>
      <w:r>
        <w:rPr>
          <w:rFonts w:ascii="Times New Roman"/>
          <w:b w:val="false"/>
          <w:i w:val="false"/>
          <w:color w:val="000000"/>
          <w:sz w:val="28"/>
        </w:rPr>
        <w:t>
      3. ______________________;</w:t>
      </w:r>
    </w:p>
    <w:bookmarkEnd w:id="178"/>
    <w:bookmarkStart w:name="z237" w:id="179"/>
    <w:p>
      <w:pPr>
        <w:spacing w:after="0"/>
        <w:ind w:left="0"/>
        <w:jc w:val="both"/>
      </w:pPr>
      <w:r>
        <w:rPr>
          <w:rFonts w:ascii="Times New Roman"/>
          <w:b w:val="false"/>
          <w:i w:val="false"/>
          <w:color w:val="000000"/>
          <w:sz w:val="28"/>
        </w:rPr>
        <w:t>
      4. ______________________;</w:t>
      </w:r>
    </w:p>
    <w:bookmarkEnd w:id="179"/>
    <w:bookmarkStart w:name="z238" w:id="180"/>
    <w:p>
      <w:pPr>
        <w:spacing w:after="0"/>
        <w:ind w:left="0"/>
        <w:jc w:val="both"/>
      </w:pPr>
      <w:r>
        <w:rPr>
          <w:rFonts w:ascii="Times New Roman"/>
          <w:b w:val="false"/>
          <w:i w:val="false"/>
          <w:color w:val="000000"/>
          <w:sz w:val="28"/>
        </w:rPr>
        <w:t>
      5. ______________________;</w:t>
      </w:r>
    </w:p>
    <w:bookmarkEnd w:id="180"/>
    <w:bookmarkStart w:name="z239" w:id="181"/>
    <w:p>
      <w:pPr>
        <w:spacing w:after="0"/>
        <w:ind w:left="0"/>
        <w:jc w:val="both"/>
      </w:pPr>
      <w:r>
        <w:rPr>
          <w:rFonts w:ascii="Times New Roman"/>
          <w:b w:val="false"/>
          <w:i w:val="false"/>
          <w:color w:val="000000"/>
          <w:sz w:val="28"/>
        </w:rPr>
        <w:t>
      6. ______________________.</w:t>
      </w:r>
    </w:p>
    <w:bookmarkEnd w:id="181"/>
    <w:bookmarkStart w:name="z240" w:id="1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Өтініш 20__жылғы "___" __________________ қарауға қабылданды.</w:t>
      </w:r>
    </w:p>
    <w:bookmarkEnd w:id="182"/>
    <w:bookmarkStart w:name="z241" w:id="183"/>
    <w:p>
      <w:pPr>
        <w:spacing w:after="0"/>
        <w:ind w:left="0"/>
        <w:jc w:val="both"/>
      </w:pPr>
      <w:r>
        <w:rPr>
          <w:rFonts w:ascii="Times New Roman"/>
          <w:b w:val="false"/>
          <w:i w:val="false"/>
          <w:color w:val="000000"/>
          <w:sz w:val="28"/>
        </w:rPr>
        <w:t>
                  _________________________________________________________________</w:t>
      </w:r>
    </w:p>
    <w:bookmarkEnd w:id="183"/>
    <w:bookmarkStart w:name="z242" w:id="184"/>
    <w:p>
      <w:pPr>
        <w:spacing w:after="0"/>
        <w:ind w:left="0"/>
        <w:jc w:val="both"/>
      </w:pPr>
      <w:r>
        <w:rPr>
          <w:rFonts w:ascii="Times New Roman"/>
          <w:b w:val="false"/>
          <w:i w:val="false"/>
          <w:color w:val="000000"/>
          <w:sz w:val="28"/>
        </w:rPr>
        <w:t>
                   (жауапты адамның тегі, аты, әкесінің аты (бар болса), қолы)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 xml:space="preserve"> даму 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xml:space="preserve"> № 1142 бұйрығына</w:t>
            </w:r>
            <w:r>
              <w:br/>
            </w: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 міндетін атқарушының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 33-қосымша</w:t>
            </w:r>
          </w:p>
        </w:tc>
      </w:tr>
    </w:tbl>
    <w:bookmarkStart w:name="z249" w:id="185"/>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біліктілігінің сәйкестігі туралы анықтама беру" мемлекеттік көрсетілетін қызмет стандарты</w:t>
      </w:r>
    </w:p>
    <w:bookmarkEnd w:id="185"/>
    <w:bookmarkStart w:name="z250" w:id="186"/>
    <w:p>
      <w:pPr>
        <w:spacing w:after="0"/>
        <w:ind w:left="0"/>
        <w:jc w:val="left"/>
      </w:pPr>
      <w:r>
        <w:rPr>
          <w:rFonts w:ascii="Times New Roman"/>
          <w:b/>
          <w:i w:val="false"/>
          <w:color w:val="000000"/>
        </w:rPr>
        <w:t xml:space="preserve"> 1-тарау. Жалпы ережелер</w:t>
      </w:r>
    </w:p>
    <w:bookmarkEnd w:id="186"/>
    <w:bookmarkStart w:name="z251" w:id="187"/>
    <w:p>
      <w:pPr>
        <w:spacing w:after="0"/>
        <w:ind w:left="0"/>
        <w:jc w:val="both"/>
      </w:pPr>
      <w:r>
        <w:rPr>
          <w:rFonts w:ascii="Times New Roman"/>
          <w:b w:val="false"/>
          <w:i w:val="false"/>
          <w:color w:val="000000"/>
          <w:sz w:val="28"/>
        </w:rPr>
        <w:t xml:space="preserve">
      1. "Өз бетінше жұмысқа орналасуы үшін шетелдікке немесе азаматтығы жоқ адамға біліктілігінің сәйкестігі туралы анықтама беру" мемлекеттік көрсетілетін қызметі (бұдан әрі – мемлекеттік көрсетілетін қызмет). </w:t>
      </w:r>
    </w:p>
    <w:bookmarkEnd w:id="187"/>
    <w:bookmarkStart w:name="z252" w:id="18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уәкілетті орган) әзірледі.</w:t>
      </w:r>
    </w:p>
    <w:bookmarkEnd w:id="188"/>
    <w:bookmarkStart w:name="z253" w:id="189"/>
    <w:p>
      <w:pPr>
        <w:spacing w:after="0"/>
        <w:ind w:left="0"/>
        <w:jc w:val="both"/>
      </w:pPr>
      <w:r>
        <w:rPr>
          <w:rFonts w:ascii="Times New Roman"/>
          <w:b w:val="false"/>
          <w:i w:val="false"/>
          <w:color w:val="000000"/>
          <w:sz w:val="28"/>
        </w:rPr>
        <w:t xml:space="preserve">
      3. Мемлекеттік қызметті Министрлік (бұдан әрі – көрсетілетін қызметті беруші) көрсетеді. </w:t>
      </w:r>
    </w:p>
    <w:bookmarkEnd w:id="189"/>
    <w:bookmarkStart w:name="z254" w:id="190"/>
    <w:p>
      <w:pPr>
        <w:spacing w:after="0"/>
        <w:ind w:left="0"/>
        <w:jc w:val="both"/>
      </w:pPr>
      <w:r>
        <w:rPr>
          <w:rFonts w:ascii="Times New Roman"/>
          <w:b w:val="false"/>
          <w:i w:val="false"/>
          <w:color w:val="000000"/>
          <w:sz w:val="28"/>
        </w:rPr>
        <w:t xml:space="preserve">
      Көрсетілетін қызметті алушыдан (шетелдіктен немесе азаматтығы жоқ адамнан) өтінішті қабылдау және мемлекеттік қызметті көрсету нәтижесін беру көрсетілетін қызметті берушінің кеңсесі арқылы жүзеге асырылады. </w:t>
      </w:r>
    </w:p>
    <w:bookmarkEnd w:id="190"/>
    <w:bookmarkStart w:name="z255" w:id="191"/>
    <w:p>
      <w:pPr>
        <w:spacing w:after="0"/>
        <w:ind w:left="0"/>
        <w:jc w:val="left"/>
      </w:pPr>
      <w:r>
        <w:rPr>
          <w:rFonts w:ascii="Times New Roman"/>
          <w:b/>
          <w:i w:val="false"/>
          <w:color w:val="000000"/>
        </w:rPr>
        <w:t xml:space="preserve"> 2-тарау. Мемлекеттік қызметті көрсету тәртібі</w:t>
      </w:r>
    </w:p>
    <w:bookmarkEnd w:id="191"/>
    <w:bookmarkStart w:name="z256" w:id="192"/>
    <w:p>
      <w:pPr>
        <w:spacing w:after="0"/>
        <w:ind w:left="0"/>
        <w:jc w:val="both"/>
      </w:pPr>
      <w:r>
        <w:rPr>
          <w:rFonts w:ascii="Times New Roman"/>
          <w:b w:val="false"/>
          <w:i w:val="false"/>
          <w:color w:val="000000"/>
          <w:sz w:val="28"/>
        </w:rPr>
        <w:t xml:space="preserve">
      4. Құжаттар топтамасын тапсыру сәтінен бастап мемлекеттік қызметті көрсету мерзімі: </w:t>
      </w:r>
    </w:p>
    <w:bookmarkEnd w:id="192"/>
    <w:bookmarkStart w:name="z257" w:id="193"/>
    <w:p>
      <w:pPr>
        <w:spacing w:after="0"/>
        <w:ind w:left="0"/>
        <w:jc w:val="both"/>
      </w:pPr>
      <w:r>
        <w:rPr>
          <w:rFonts w:ascii="Times New Roman"/>
          <w:b w:val="false"/>
          <w:i w:val="false"/>
          <w:color w:val="000000"/>
          <w:sz w:val="28"/>
        </w:rPr>
        <w:t>
      1-кезең: үш айға дейінгі мерзімге өз бетінше жұмысқа орналасуы үшін біліктілігінің сәйкестігі туралы анықтама (бұдан әрі – анықтама) беру – 21 (жиырма бір) жұмыс күні;</w:t>
      </w:r>
    </w:p>
    <w:bookmarkEnd w:id="193"/>
    <w:bookmarkStart w:name="z258" w:id="194"/>
    <w:p>
      <w:pPr>
        <w:spacing w:after="0"/>
        <w:ind w:left="0"/>
        <w:jc w:val="both"/>
      </w:pPr>
      <w:r>
        <w:rPr>
          <w:rFonts w:ascii="Times New Roman"/>
          <w:b w:val="false"/>
          <w:i w:val="false"/>
          <w:color w:val="000000"/>
          <w:sz w:val="28"/>
        </w:rPr>
        <w:t xml:space="preserve">
      2-кезең: шетелдік немесе азаматтығы жоқ адам үш айдың ішінде Қазақстан Республикасында жұмысқа орналасқан жағдайда анықтама беру – 3 (үш) жұмыс күні, бұл ретте мұндай анықтама еңбек шартының қолданылу мерзіміне, бірақ үш жылдан аспайтын мерзімге беріледі; </w:t>
      </w:r>
    </w:p>
    <w:bookmarkEnd w:id="194"/>
    <w:bookmarkStart w:name="z259" w:id="195"/>
    <w:p>
      <w:pPr>
        <w:spacing w:after="0"/>
        <w:ind w:left="0"/>
        <w:jc w:val="both"/>
      </w:pPr>
      <w:r>
        <w:rPr>
          <w:rFonts w:ascii="Times New Roman"/>
          <w:b w:val="false"/>
          <w:i w:val="false"/>
          <w:color w:val="000000"/>
          <w:sz w:val="28"/>
        </w:rPr>
        <w:t xml:space="preserve">
      анықтаманы қайта ресімдеу – 3 (үш) жұмыс күні; </w:t>
      </w:r>
    </w:p>
    <w:bookmarkEnd w:id="195"/>
    <w:bookmarkStart w:name="z260" w:id="196"/>
    <w:p>
      <w:pPr>
        <w:spacing w:after="0"/>
        <w:ind w:left="0"/>
        <w:jc w:val="both"/>
      </w:pPr>
      <w:r>
        <w:rPr>
          <w:rFonts w:ascii="Times New Roman"/>
          <w:b w:val="false"/>
          <w:i w:val="false"/>
          <w:color w:val="000000"/>
          <w:sz w:val="28"/>
        </w:rPr>
        <w:t xml:space="preserve">
      анықтама жоғалған, бұзылған жағдайда анықтаманың телнұсқасын беру - 5 (бес) жұмыс күні. </w:t>
      </w:r>
    </w:p>
    <w:bookmarkEnd w:id="196"/>
    <w:bookmarkStart w:name="z261" w:id="197"/>
    <w:p>
      <w:pPr>
        <w:spacing w:after="0"/>
        <w:ind w:left="0"/>
        <w:jc w:val="both"/>
      </w:pPr>
      <w:r>
        <w:rPr>
          <w:rFonts w:ascii="Times New Roman"/>
          <w:b w:val="false"/>
          <w:i w:val="false"/>
          <w:color w:val="000000"/>
          <w:sz w:val="28"/>
        </w:rPr>
        <w:t xml:space="preserve">
      Құжаттар топтамасын тапсыру үшін күтудің рұқсат етілген ең ұзақ уақыты – 20 (жиырма) минут. </w:t>
      </w:r>
    </w:p>
    <w:bookmarkEnd w:id="197"/>
    <w:bookmarkStart w:name="z262" w:id="198"/>
    <w:p>
      <w:pPr>
        <w:spacing w:after="0"/>
        <w:ind w:left="0"/>
        <w:jc w:val="both"/>
      </w:pPr>
      <w:r>
        <w:rPr>
          <w:rFonts w:ascii="Times New Roman"/>
          <w:b w:val="false"/>
          <w:i w:val="false"/>
          <w:color w:val="000000"/>
          <w:sz w:val="28"/>
        </w:rPr>
        <w:t xml:space="preserve">
      Көрсетілетін қызметті алушыға қызмет көрсетудің рұқсат етілген ең ұзақ уақыты – 20 (жиырма) минут. </w:t>
      </w:r>
    </w:p>
    <w:bookmarkEnd w:id="198"/>
    <w:bookmarkStart w:name="z263" w:id="199"/>
    <w:p>
      <w:pPr>
        <w:spacing w:after="0"/>
        <w:ind w:left="0"/>
        <w:jc w:val="both"/>
      </w:pPr>
      <w:r>
        <w:rPr>
          <w:rFonts w:ascii="Times New Roman"/>
          <w:b w:val="false"/>
          <w:i w:val="false"/>
          <w:color w:val="000000"/>
          <w:sz w:val="28"/>
        </w:rPr>
        <w:t xml:space="preserve">
      5. Мемлекеттік қызметті көрсету нысаны – қағаз түрінде. </w:t>
      </w:r>
    </w:p>
    <w:bookmarkEnd w:id="199"/>
    <w:bookmarkStart w:name="z264" w:id="200"/>
    <w:p>
      <w:pPr>
        <w:spacing w:after="0"/>
        <w:ind w:left="0"/>
        <w:jc w:val="both"/>
      </w:pPr>
      <w:r>
        <w:rPr>
          <w:rFonts w:ascii="Times New Roman"/>
          <w:b w:val="false"/>
          <w:i w:val="false"/>
          <w:color w:val="000000"/>
          <w:sz w:val="28"/>
        </w:rPr>
        <w:t xml:space="preserve">
      6. Мемлекеттік қызметті көрсету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берілген не қайта ресімделген анықтама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bookmarkEnd w:id="200"/>
    <w:bookmarkStart w:name="z265" w:id="201"/>
    <w:p>
      <w:pPr>
        <w:spacing w:after="0"/>
        <w:ind w:left="0"/>
        <w:jc w:val="both"/>
      </w:pPr>
      <w:r>
        <w:rPr>
          <w:rFonts w:ascii="Times New Roman"/>
          <w:b w:val="false"/>
          <w:i w:val="false"/>
          <w:color w:val="000000"/>
          <w:sz w:val="28"/>
        </w:rPr>
        <w:t xml:space="preserve">
       Мемлекеттік қызметті көрсету нәтижесін ұсыну нысаны – қағаз түрінде. </w:t>
      </w:r>
    </w:p>
    <w:bookmarkEnd w:id="201"/>
    <w:bookmarkStart w:name="z266" w:id="202"/>
    <w:p>
      <w:pPr>
        <w:spacing w:after="0"/>
        <w:ind w:left="0"/>
        <w:jc w:val="both"/>
      </w:pPr>
      <w:r>
        <w:rPr>
          <w:rFonts w:ascii="Times New Roman"/>
          <w:b w:val="false"/>
          <w:i w:val="false"/>
          <w:color w:val="000000"/>
          <w:sz w:val="28"/>
        </w:rPr>
        <w:t>
      7. Мемлекеттік қызмет шетелдіктерге және азаматтығы жоқ адамдарға (бұдан әрі – көрсетілетін қызметті алушы) тегін көрсетіледі.</w:t>
      </w:r>
    </w:p>
    <w:bookmarkEnd w:id="202"/>
    <w:bookmarkStart w:name="z267" w:id="203"/>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18.30-ге дейін. </w:t>
      </w:r>
    </w:p>
    <w:bookmarkEnd w:id="203"/>
    <w:bookmarkStart w:name="z268" w:id="204"/>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 сағат 13.00-ден 14.30-ға дейін түскі үзіліспен сағат 9.00-ден 17.30-ға дейін жүзеге асырылады.</w:t>
      </w:r>
    </w:p>
    <w:bookmarkEnd w:id="204"/>
    <w:bookmarkStart w:name="z269" w:id="205"/>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205"/>
    <w:bookmarkStart w:name="z270" w:id="206"/>
    <w:p>
      <w:pPr>
        <w:spacing w:after="0"/>
        <w:ind w:left="0"/>
        <w:jc w:val="both"/>
      </w:pPr>
      <w:r>
        <w:rPr>
          <w:rFonts w:ascii="Times New Roman"/>
          <w:b w:val="false"/>
          <w:i w:val="false"/>
          <w:color w:val="000000"/>
          <w:sz w:val="28"/>
        </w:rPr>
        <w:t xml:space="preserve">
      9. Мемлекеттік қызметті көрсету үшін қажетті құжаттардың тізбесі: </w:t>
      </w:r>
    </w:p>
    <w:bookmarkEnd w:id="206"/>
    <w:bookmarkStart w:name="z271" w:id="207"/>
    <w:p>
      <w:pPr>
        <w:spacing w:after="0"/>
        <w:ind w:left="0"/>
        <w:jc w:val="both"/>
      </w:pPr>
      <w:r>
        <w:rPr>
          <w:rFonts w:ascii="Times New Roman"/>
          <w:b w:val="false"/>
          <w:i w:val="false"/>
          <w:color w:val="000000"/>
          <w:sz w:val="28"/>
        </w:rPr>
        <w:t>
      1) анықтаманы алу үшін:</w:t>
      </w:r>
    </w:p>
    <w:bookmarkEnd w:id="207"/>
    <w:bookmarkStart w:name="z272" w:id="20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208"/>
    <w:bookmarkStart w:name="z273" w:id="209"/>
    <w:p>
      <w:pPr>
        <w:spacing w:after="0"/>
        <w:ind w:left="0"/>
        <w:jc w:val="both"/>
      </w:pPr>
      <w:r>
        <w:rPr>
          <w:rFonts w:ascii="Times New Roman"/>
          <w:b w:val="false"/>
          <w:i w:val="false"/>
          <w:color w:val="000000"/>
          <w:sz w:val="28"/>
        </w:rPr>
        <w:t>
      шетелдіктің немесе азаматтығы жоқ адамның жеке басын куәландыратын құжаттың көшірмесі;</w:t>
      </w:r>
    </w:p>
    <w:bookmarkEnd w:id="209"/>
    <w:bookmarkStart w:name="z274" w:id="210"/>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 ратификациялаған халықаралық шарттарда өзгеше көзделмеген жағдайларды қоспағанда,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11260 болып тіркелген) сәйкес белгіленген тәртіппен тану немесе нострификациялау рәсімінен өткен білімі туралы құжаттардың нотариат куәландырған аудармалары (мемлекеттік немесе орыс тілінде); </w:t>
      </w:r>
    </w:p>
    <w:bookmarkEnd w:id="210"/>
    <w:bookmarkStart w:name="z275" w:id="211"/>
    <w:p>
      <w:pPr>
        <w:spacing w:after="0"/>
        <w:ind w:left="0"/>
        <w:jc w:val="both"/>
      </w:pPr>
      <w:r>
        <w:rPr>
          <w:rFonts w:ascii="Times New Roman"/>
          <w:b w:val="false"/>
          <w:i w:val="false"/>
          <w:color w:val="000000"/>
          <w:sz w:val="28"/>
        </w:rPr>
        <w:t xml:space="preserve">
      еңбек қызметін растайтын құжаттың нотариат куәландырған көшірмесі, сондай-ақ оның немесе Кодекстің </w:t>
      </w:r>
      <w:r>
        <w:rPr>
          <w:rFonts w:ascii="Times New Roman"/>
          <w:b w:val="false"/>
          <w:i w:val="false"/>
          <w:color w:val="000000"/>
          <w:sz w:val="28"/>
        </w:rPr>
        <w:t>35-бабына</w:t>
      </w:r>
      <w:r>
        <w:rPr>
          <w:rFonts w:ascii="Times New Roman"/>
          <w:b w:val="false"/>
          <w:i w:val="false"/>
          <w:color w:val="000000"/>
          <w:sz w:val="28"/>
        </w:rPr>
        <w:t xml:space="preserve"> сәйкес Қазақстан Республикасында танылатын өзге де растаушы құжаттардың қазақ немесе орыс тіліндегі аудармасы; </w:t>
      </w:r>
    </w:p>
    <w:bookmarkEnd w:id="211"/>
    <w:bookmarkStart w:name="z276" w:id="212"/>
    <w:p>
      <w:pPr>
        <w:spacing w:after="0"/>
        <w:ind w:left="0"/>
        <w:jc w:val="both"/>
      </w:pPr>
      <w:r>
        <w:rPr>
          <w:rFonts w:ascii="Times New Roman"/>
          <w:b w:val="false"/>
          <w:i w:val="false"/>
          <w:color w:val="000000"/>
          <w:sz w:val="28"/>
        </w:rPr>
        <w:t>
      2) Қазақстан Республикасында үш айдың ішінде өз бетінше жұмысқа орналасқан жағдайда анықтама алу үшін:</w:t>
      </w:r>
    </w:p>
    <w:bookmarkEnd w:id="212"/>
    <w:bookmarkStart w:name="z277" w:id="213"/>
    <w:p>
      <w:pPr>
        <w:spacing w:after="0"/>
        <w:ind w:left="0"/>
        <w:jc w:val="both"/>
      </w:pPr>
      <w:r>
        <w:rPr>
          <w:rFonts w:ascii="Times New Roman"/>
          <w:b w:val="false"/>
          <w:i w:val="false"/>
          <w:color w:val="000000"/>
          <w:sz w:val="28"/>
        </w:rPr>
        <w:t xml:space="preserve">
      жұмыс берушінің атауын, бизнес-сәйкестендіру нөмiрiн немесе жеке сәйкестендiру нөмiрiн қамтитын жұмыс беруші туралы мәліметтер көрсетілген еркін нысандағы өтініш; </w:t>
      </w:r>
    </w:p>
    <w:bookmarkEnd w:id="213"/>
    <w:bookmarkStart w:name="z278" w:id="214"/>
    <w:p>
      <w:pPr>
        <w:spacing w:after="0"/>
        <w:ind w:left="0"/>
        <w:jc w:val="both"/>
      </w:pPr>
      <w:r>
        <w:rPr>
          <w:rFonts w:ascii="Times New Roman"/>
          <w:b w:val="false"/>
          <w:i w:val="false"/>
          <w:color w:val="000000"/>
          <w:sz w:val="28"/>
        </w:rPr>
        <w:t>
      уәкілетті орган бұрын берген анықтама;</w:t>
      </w:r>
    </w:p>
    <w:bookmarkEnd w:id="214"/>
    <w:bookmarkStart w:name="z279" w:id="215"/>
    <w:p>
      <w:pPr>
        <w:spacing w:after="0"/>
        <w:ind w:left="0"/>
        <w:jc w:val="both"/>
      </w:pPr>
      <w:r>
        <w:rPr>
          <w:rFonts w:ascii="Times New Roman"/>
          <w:b w:val="false"/>
          <w:i w:val="false"/>
          <w:color w:val="000000"/>
          <w:sz w:val="28"/>
        </w:rPr>
        <w:t>
      жұмыс берушімен жасалған еңбек шартының көшірмесі.</w:t>
      </w:r>
    </w:p>
    <w:bookmarkEnd w:id="215"/>
    <w:bookmarkStart w:name="z280" w:id="216"/>
    <w:p>
      <w:pPr>
        <w:spacing w:after="0"/>
        <w:ind w:left="0"/>
        <w:jc w:val="both"/>
      </w:pPr>
      <w:r>
        <w:rPr>
          <w:rFonts w:ascii="Times New Roman"/>
          <w:b w:val="false"/>
          <w:i w:val="false"/>
          <w:color w:val="000000"/>
          <w:sz w:val="28"/>
        </w:rPr>
        <w:t>
      3) өз бетінше жұмысқа орналасуы үшін біліктілігінің сәйкестігі туралы анықтаманы қайта ресімдеу үшін көрсетілетін қызметті алушы:</w:t>
      </w:r>
    </w:p>
    <w:bookmarkEnd w:id="216"/>
    <w:bookmarkStart w:name="z281" w:id="217"/>
    <w:p>
      <w:pPr>
        <w:spacing w:after="0"/>
        <w:ind w:left="0"/>
        <w:jc w:val="both"/>
      </w:pPr>
      <w:r>
        <w:rPr>
          <w:rFonts w:ascii="Times New Roman"/>
          <w:b w:val="false"/>
          <w:i w:val="false"/>
          <w:color w:val="000000"/>
          <w:sz w:val="28"/>
        </w:rPr>
        <w:t>
      еркін нысандағы өтініш;</w:t>
      </w:r>
    </w:p>
    <w:bookmarkEnd w:id="217"/>
    <w:bookmarkStart w:name="z282" w:id="218"/>
    <w:p>
      <w:pPr>
        <w:spacing w:after="0"/>
        <w:ind w:left="0"/>
        <w:jc w:val="both"/>
      </w:pPr>
      <w:r>
        <w:rPr>
          <w:rFonts w:ascii="Times New Roman"/>
          <w:b w:val="false"/>
          <w:i w:val="false"/>
          <w:color w:val="000000"/>
          <w:sz w:val="28"/>
        </w:rPr>
        <w:t>
      шетелдіктің немесе азаматтығы жоқ адамның жеке басын куәландыратын құжаттың көшірмесі.</w:t>
      </w:r>
    </w:p>
    <w:bookmarkEnd w:id="218"/>
    <w:bookmarkStart w:name="z283" w:id="219"/>
    <w:p>
      <w:pPr>
        <w:spacing w:after="0"/>
        <w:ind w:left="0"/>
        <w:jc w:val="both"/>
      </w:pPr>
      <w:r>
        <w:rPr>
          <w:rFonts w:ascii="Times New Roman"/>
          <w:b w:val="false"/>
          <w:i w:val="false"/>
          <w:color w:val="000000"/>
          <w:sz w:val="28"/>
        </w:rPr>
        <w:t xml:space="preserve">
      Көрсетілетін қызметті алушы қажетті құжаттарды берген кезде көрсетілетін қызметті беруші тіркеу күні және мемлекеттік қызметті алатын күні, құжаттарды қабылдаған адамның тегі мен аты, әкесінің аты (бар болса) көрсетілген өтініштің үзбелі талонын береді. </w:t>
      </w:r>
    </w:p>
    <w:bookmarkEnd w:id="219"/>
    <w:bookmarkStart w:name="z284" w:id="220"/>
    <w:p>
      <w:pPr>
        <w:spacing w:after="0"/>
        <w:ind w:left="0"/>
        <w:jc w:val="both"/>
      </w:pPr>
      <w:r>
        <w:rPr>
          <w:rFonts w:ascii="Times New Roman"/>
          <w:b w:val="false"/>
          <w:i w:val="false"/>
          <w:color w:val="000000"/>
          <w:sz w:val="28"/>
        </w:rPr>
        <w:t xml:space="preserve">
      10. Көрсетілетін қызметті алушы құжаттардың толық топтамасын ұсынбаған және (немесе) қолданылу мерзімі өткен құжаттарды ұсынған жағдайларда көрсетілетін қызметті беруші олар келіп түскен күннен бастап үш жұмыс күні ішінде өтінішті қабылдаудан бас тартады. </w:t>
      </w:r>
    </w:p>
    <w:bookmarkEnd w:id="220"/>
    <w:bookmarkStart w:name="z285" w:id="221"/>
    <w:p>
      <w:pPr>
        <w:spacing w:after="0"/>
        <w:ind w:left="0"/>
        <w:jc w:val="both"/>
      </w:pPr>
      <w:r>
        <w:rPr>
          <w:rFonts w:ascii="Times New Roman"/>
          <w:b w:val="false"/>
          <w:i w:val="false"/>
          <w:color w:val="000000"/>
          <w:sz w:val="28"/>
        </w:rPr>
        <w:t>
      10-1. Көрсетілетін қызметті беруші мемлекеттік қызметті көрсетуден мынадай негіздер бойынша бас тартады:</w:t>
      </w:r>
    </w:p>
    <w:bookmarkEnd w:id="221"/>
    <w:bookmarkStart w:name="z286" w:id="222"/>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14149 болып тіркелген) бекітілген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тізбесінде көзделген экономиканың басым салаларында (экономикалық қызмет түрлерінде) сұранысқа ие кәсіптердің біліктілікке және білім деңгейіне қойылатын талаптарына сәйкес келмеу;</w:t>
      </w:r>
    </w:p>
    <w:bookmarkEnd w:id="222"/>
    <w:bookmarkStart w:name="z287" w:id="223"/>
    <w:p>
      <w:pPr>
        <w:spacing w:after="0"/>
        <w:ind w:left="0"/>
        <w:jc w:val="both"/>
      </w:pPr>
      <w:r>
        <w:rPr>
          <w:rFonts w:ascii="Times New Roman"/>
          <w:b w:val="false"/>
          <w:i w:val="false"/>
          <w:color w:val="000000"/>
          <w:sz w:val="28"/>
        </w:rPr>
        <w:t>
      2) шетелдікті немесе азаматтығы жоқ адамды бағалау нәтижесінің бес балды құрайтын шекті мәніне қол жеткізбеу;</w:t>
      </w:r>
    </w:p>
    <w:bookmarkEnd w:id="223"/>
    <w:bookmarkStart w:name="z288" w:id="224"/>
    <w:p>
      <w:pPr>
        <w:spacing w:after="0"/>
        <w:ind w:left="0"/>
        <w:jc w:val="both"/>
      </w:pPr>
      <w:r>
        <w:rPr>
          <w:rFonts w:ascii="Times New Roman"/>
          <w:b w:val="false"/>
          <w:i w:val="false"/>
          <w:color w:val="000000"/>
          <w:sz w:val="28"/>
        </w:rPr>
        <w:t>
      3)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24"/>
    <w:bookmarkStart w:name="z289" w:id="225"/>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қызметкерлерінің шешімдеріне, әрекеттеріне (әрекетсіздігіне) шағымдану тәртібі</w:t>
      </w:r>
    </w:p>
    <w:bookmarkEnd w:id="225"/>
    <w:bookmarkStart w:name="z290" w:id="226"/>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Министрлік басшысының атына беріледі. </w:t>
      </w:r>
    </w:p>
    <w:bookmarkEnd w:id="226"/>
    <w:bookmarkStart w:name="z291" w:id="227"/>
    <w:p>
      <w:pPr>
        <w:spacing w:after="0"/>
        <w:ind w:left="0"/>
        <w:jc w:val="both"/>
      </w:pPr>
      <w:r>
        <w:rPr>
          <w:rFonts w:ascii="Times New Roman"/>
          <w:b w:val="false"/>
          <w:i w:val="false"/>
          <w:color w:val="000000"/>
          <w:sz w:val="28"/>
        </w:rPr>
        <w:t>
      Шағым жазбаша нысанда пошта арқылы не Министрліктің кеңсесі арқылы қолма-қол беріледі.</w:t>
      </w:r>
    </w:p>
    <w:bookmarkEnd w:id="227"/>
    <w:bookmarkStart w:name="z292" w:id="228"/>
    <w:p>
      <w:pPr>
        <w:spacing w:after="0"/>
        <w:ind w:left="0"/>
        <w:jc w:val="both"/>
      </w:pPr>
      <w:r>
        <w:rPr>
          <w:rFonts w:ascii="Times New Roman"/>
          <w:b w:val="false"/>
          <w:i w:val="false"/>
          <w:color w:val="000000"/>
          <w:sz w:val="28"/>
        </w:rPr>
        <w:t>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228"/>
    <w:bookmarkStart w:name="z293" w:id="229"/>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тиіс. </w:t>
      </w:r>
    </w:p>
    <w:bookmarkEnd w:id="229"/>
    <w:bookmarkStart w:name="z294" w:id="230"/>
    <w:p>
      <w:pPr>
        <w:spacing w:after="0"/>
        <w:ind w:left="0"/>
        <w:jc w:val="both"/>
      </w:pPr>
      <w:r>
        <w:rPr>
          <w:rFonts w:ascii="Times New Roman"/>
          <w:b w:val="false"/>
          <w:i w:val="false"/>
          <w:color w:val="000000"/>
          <w:sz w:val="28"/>
        </w:rPr>
        <w:t xml:space="preserve">
      Шағымдану тәртібі туралы ақпаратты Бірыңғай байланыс 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қолжетімді болады (жеткізілгені, тіркелгені, орындалғаны туралы белгілер, қарау туралы немесе қараудан бас тарту туралы жауап). </w:t>
      </w:r>
    </w:p>
    <w:bookmarkEnd w:id="230"/>
    <w:bookmarkStart w:name="z295" w:id="231"/>
    <w:p>
      <w:pPr>
        <w:spacing w:after="0"/>
        <w:ind w:left="0"/>
        <w:jc w:val="both"/>
      </w:pPr>
      <w:r>
        <w:rPr>
          <w:rFonts w:ascii="Times New Roman"/>
          <w:b w:val="false"/>
          <w:i w:val="false"/>
          <w:color w:val="000000"/>
          <w:sz w:val="28"/>
        </w:rPr>
        <w:t xml:space="preserve">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bookmarkEnd w:id="231"/>
    <w:bookmarkStart w:name="z296" w:id="232"/>
    <w:p>
      <w:pPr>
        <w:spacing w:after="0"/>
        <w:ind w:left="0"/>
        <w:jc w:val="both"/>
      </w:pPr>
      <w:r>
        <w:rPr>
          <w:rFonts w:ascii="Times New Roman"/>
          <w:b w:val="false"/>
          <w:i w:val="false"/>
          <w:color w:val="000000"/>
          <w:sz w:val="28"/>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 </w:t>
      </w:r>
    </w:p>
    <w:bookmarkEnd w:id="232"/>
    <w:bookmarkStart w:name="z297" w:id="233"/>
    <w:p>
      <w:pPr>
        <w:spacing w:after="0"/>
        <w:ind w:left="0"/>
        <w:jc w:val="both"/>
      </w:pPr>
      <w:r>
        <w:rPr>
          <w:rFonts w:ascii="Times New Roman"/>
          <w:b w:val="false"/>
          <w:i w:val="false"/>
          <w:color w:val="000000"/>
          <w:sz w:val="28"/>
        </w:rPr>
        <w:t xml:space="preserve">
      12. Көрсетілген мемлекеттік қызметтің нәтижесімен келіспеген жағдайларда көрсетілетін қызметті алушы Қазақстан Республикасының заңнамасында белгіленген тәртіппен сотқа жүгінеді. </w:t>
      </w:r>
    </w:p>
    <w:bookmarkEnd w:id="233"/>
    <w:bookmarkStart w:name="z298" w:id="234"/>
    <w:p>
      <w:pPr>
        <w:spacing w:after="0"/>
        <w:ind w:left="0"/>
        <w:jc w:val="left"/>
      </w:pPr>
      <w:r>
        <w:rPr>
          <w:rFonts w:ascii="Times New Roman"/>
          <w:b/>
          <w:i w:val="false"/>
          <w:color w:val="000000"/>
        </w:rPr>
        <w:t xml:space="preserve"> 4-тарау. Мемлекеттік қызметті көрсетудің ерекшеліктерін  ескере отырып, өзге де талаптар </w:t>
      </w:r>
    </w:p>
    <w:bookmarkEnd w:id="234"/>
    <w:bookmarkStart w:name="z299" w:id="235"/>
    <w:p>
      <w:pPr>
        <w:spacing w:after="0"/>
        <w:ind w:left="0"/>
        <w:jc w:val="both"/>
      </w:pPr>
      <w:r>
        <w:rPr>
          <w:rFonts w:ascii="Times New Roman"/>
          <w:b w:val="false"/>
          <w:i w:val="false"/>
          <w:color w:val="000000"/>
          <w:sz w:val="28"/>
        </w:rPr>
        <w:t xml:space="preserve">
      13. Көрсетілетін қызметті алушының көрсетілетін қызметті берушіге жеке келуге мүмкіндігі болмаған кезде көрсетілетін қызметті алушы қызметті ресімдеу және алу құқығына берілген сенімхатпен өкілін жібереді. </w:t>
      </w:r>
    </w:p>
    <w:bookmarkEnd w:id="235"/>
    <w:bookmarkStart w:name="z300" w:id="236"/>
    <w:p>
      <w:pPr>
        <w:spacing w:after="0"/>
        <w:ind w:left="0"/>
        <w:jc w:val="both"/>
      </w:pPr>
      <w:r>
        <w:rPr>
          <w:rFonts w:ascii="Times New Roman"/>
          <w:b w:val="false"/>
          <w:i w:val="false"/>
          <w:color w:val="000000"/>
          <w:sz w:val="28"/>
        </w:rPr>
        <w:t xml:space="preserve">
      14. Мемлекеттік қызметті көрсету орындарының мекенжайлары Министрліктің www.mzsr.gov.kz интернет-ресурсында, "Мемлекеттік көрсетілетін қызметтер" бөлімінде орналастырылған. </w:t>
      </w:r>
    </w:p>
    <w:bookmarkEnd w:id="236"/>
    <w:bookmarkStart w:name="z301" w:id="237"/>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1414, 8-800-080-7777.</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"Өз бетінше жұмысқа орналасуы үшін</w:t>
            </w:r>
            <w:r>
              <w:br/>
            </w:r>
            <w:r>
              <w:rPr>
                <w:rFonts w:ascii="Times New Roman"/>
                <w:b w:val="false"/>
                <w:i w:val="false"/>
                <w:color w:val="000000"/>
                <w:sz w:val="20"/>
              </w:rPr>
              <w:t>шетелдікке немесе азаматтығы жоқ адамға</w:t>
            </w:r>
            <w:r>
              <w:br/>
            </w:r>
            <w:r>
              <w:rPr>
                <w:rFonts w:ascii="Times New Roman"/>
                <w:b w:val="false"/>
                <w:i w:val="false"/>
                <w:color w:val="000000"/>
                <w:sz w:val="20"/>
              </w:rPr>
              <w:t>біліктілігінің сәйкестігі туралы анықтама беру"</w:t>
            </w:r>
            <w:r>
              <w:br/>
            </w:r>
            <w:r>
              <w:rPr>
                <w:rFonts w:ascii="Times New Roman"/>
                <w:b w:val="false"/>
                <w:i w:val="false"/>
                <w:color w:val="000000"/>
                <w:sz w:val="20"/>
              </w:rPr>
              <w:t>мемлекеттік</w:t>
            </w:r>
            <w:r>
              <w:rPr>
                <w:rFonts w:ascii="Times New Roman"/>
                <w:b w:val="false"/>
                <w:i w:val="false"/>
                <w:color w:val="000000"/>
                <w:sz w:val="20"/>
              </w:rPr>
              <w:t xml:space="preserve"> көрсетілетін 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 сақтау және</w:t>
            </w:r>
            <w:r>
              <w:br/>
            </w:r>
            <w:r>
              <w:rPr>
                <w:rFonts w:ascii="Times New Roman"/>
                <w:b w:val="false"/>
                <w:i w:val="false"/>
                <w:color w:val="000000"/>
                <w:sz w:val="20"/>
              </w:rPr>
              <w:t>әлеуметтік даму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r>
              <w:br/>
            </w:r>
            <w:r>
              <w:rPr>
                <w:rFonts w:ascii="Times New Roman"/>
                <w:b w:val="false"/>
                <w:i w:val="false"/>
                <w:color w:val="000000"/>
                <w:sz w:val="20"/>
              </w:rPr>
              <w:t>(тегі, аты, әкесінің аты (бар болса) ___________________________</w:t>
            </w:r>
            <w:r>
              <w:br/>
            </w:r>
            <w:r>
              <w:rPr>
                <w:rFonts w:ascii="Times New Roman"/>
                <w:b w:val="false"/>
                <w:i w:val="false"/>
                <w:color w:val="000000"/>
                <w:sz w:val="20"/>
              </w:rPr>
              <w:t>(паспортының (жеке басын куәландыратын құжатының) №, берілген күні және берген орган)</w:t>
            </w:r>
            <w:r>
              <w:br/>
            </w:r>
            <w:r>
              <w:rPr>
                <w:rFonts w:ascii="Times New Roman"/>
                <w:b w:val="false"/>
                <w:i w:val="false"/>
                <w:color w:val="000000"/>
                <w:sz w:val="20"/>
              </w:rPr>
              <w:t>Мекенжайы, телефоны, факсы ____________________________</w:t>
            </w:r>
            <w:r>
              <w:br/>
            </w:r>
            <w:r>
              <w:rPr>
                <w:rFonts w:ascii="Times New Roman"/>
                <w:b w:val="false"/>
                <w:i w:val="false"/>
                <w:color w:val="000000"/>
                <w:sz w:val="20"/>
              </w:rPr>
              <w:t xml:space="preserve">____________________________Резиденттік еліндегі мекенжайы, </w:t>
            </w:r>
            <w:r>
              <w:br/>
            </w:r>
            <w:r>
              <w:rPr>
                <w:rFonts w:ascii="Times New Roman"/>
                <w:b w:val="false"/>
                <w:i w:val="false"/>
                <w:color w:val="000000"/>
                <w:sz w:val="20"/>
              </w:rPr>
              <w:t>телефоны ___________________</w:t>
            </w:r>
          </w:p>
        </w:tc>
      </w:tr>
    </w:tbl>
    <w:bookmarkStart w:name="z307" w:id="238"/>
    <w:p>
      <w:pPr>
        <w:spacing w:after="0"/>
        <w:ind w:left="0"/>
        <w:jc w:val="left"/>
      </w:pPr>
      <w:r>
        <w:rPr>
          <w:rFonts w:ascii="Times New Roman"/>
          <w:b/>
          <w:i w:val="false"/>
          <w:color w:val="000000"/>
        </w:rPr>
        <w:t xml:space="preserve"> ӨТІНІШ</w:t>
      </w:r>
    </w:p>
    <w:bookmarkEnd w:id="238"/>
    <w:bookmarkStart w:name="z308" w:id="239"/>
    <w:p>
      <w:pPr>
        <w:spacing w:after="0"/>
        <w:ind w:left="0"/>
        <w:jc w:val="both"/>
      </w:pPr>
      <w:r>
        <w:rPr>
          <w:rFonts w:ascii="Times New Roman"/>
          <w:b w:val="false"/>
          <w:i w:val="false"/>
          <w:color w:val="000000"/>
          <w:sz w:val="28"/>
        </w:rPr>
        <w:t>
      _______________________________________________________________________________________</w:t>
      </w:r>
    </w:p>
    <w:bookmarkEnd w:id="239"/>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біліктілігінің </w:t>
      </w:r>
    </w:p>
    <w:p>
      <w:pPr>
        <w:spacing w:after="0"/>
        <w:ind w:left="0"/>
        <w:jc w:val="both"/>
      </w:pPr>
      <w:r>
        <w:rPr>
          <w:rFonts w:ascii="Times New Roman"/>
          <w:b w:val="false"/>
          <w:i w:val="false"/>
          <w:color w:val="000000"/>
          <w:sz w:val="28"/>
        </w:rPr>
        <w:t xml:space="preserve">
      сәйкестігі туралы анықтама беру қағидаларын, шетелдіктің немесе азаматтығы жоқ адамның өз </w:t>
      </w:r>
    </w:p>
    <w:p>
      <w:pPr>
        <w:spacing w:after="0"/>
        <w:ind w:left="0"/>
        <w:jc w:val="both"/>
      </w:pPr>
      <w:r>
        <w:rPr>
          <w:rFonts w:ascii="Times New Roman"/>
          <w:b w:val="false"/>
          <w:i w:val="false"/>
          <w:color w:val="000000"/>
          <w:sz w:val="28"/>
        </w:rPr>
        <w:t>
      бетінше жұмысқа орналасуы үшін басым салалардың (экономикалық қызмет түрлерінің) және</w:t>
      </w:r>
    </w:p>
    <w:p>
      <w:pPr>
        <w:spacing w:after="0"/>
        <w:ind w:left="0"/>
        <w:jc w:val="both"/>
      </w:pPr>
      <w:r>
        <w:rPr>
          <w:rFonts w:ascii="Times New Roman"/>
          <w:b w:val="false"/>
          <w:i w:val="false"/>
          <w:color w:val="000000"/>
          <w:sz w:val="28"/>
        </w:rPr>
        <w:t>
       олардағы сұранысқа ие кәсіптердің тізбесін бекіту туралы" Қазақстан Республикасы Денсаулық</w:t>
      </w:r>
    </w:p>
    <w:p>
      <w:pPr>
        <w:spacing w:after="0"/>
        <w:ind w:left="0"/>
        <w:jc w:val="both"/>
      </w:pPr>
      <w:r>
        <w:rPr>
          <w:rFonts w:ascii="Times New Roman"/>
          <w:b w:val="false"/>
          <w:i w:val="false"/>
          <w:color w:val="000000"/>
          <w:sz w:val="28"/>
        </w:rPr>
        <w:t>
       сақтау және әлеуметтік даму министрінің 2016 жылғы 13 маусымдағы № 503 бұйрығының </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14149 болып тіркелген)</w:t>
      </w:r>
    </w:p>
    <w:p>
      <w:pPr>
        <w:spacing w:after="0"/>
        <w:ind w:left="0"/>
        <w:jc w:val="both"/>
      </w:pPr>
      <w:r>
        <w:rPr>
          <w:rFonts w:ascii="Times New Roman"/>
          <w:b w:val="false"/>
          <w:i w:val="false"/>
          <w:color w:val="000000"/>
          <w:sz w:val="28"/>
        </w:rPr>
        <w:t>
       2-қосымшасына сәйкес экономиканың басым саласы (экономикалық қызмет түрі), кәсіп көрсетіледі)</w:t>
      </w:r>
    </w:p>
    <w:bookmarkStart w:name="z309" w:id="240"/>
    <w:p>
      <w:pPr>
        <w:spacing w:after="0"/>
        <w:ind w:left="0"/>
        <w:jc w:val="both"/>
      </w:pPr>
      <w:r>
        <w:rPr>
          <w:rFonts w:ascii="Times New Roman"/>
          <w:b w:val="false"/>
          <w:i w:val="false"/>
          <w:color w:val="000000"/>
          <w:sz w:val="28"/>
        </w:rPr>
        <w:t>
      кәсібі бойынша өз бетінше жұмысқа орналасу үшін біліктілік сәйкестігі туралы анықтама беруді сұраймын.</w:t>
      </w:r>
    </w:p>
    <w:bookmarkEnd w:id="240"/>
    <w:bookmarkStart w:name="z310" w:id="241"/>
    <w:p>
      <w:pPr>
        <w:spacing w:after="0"/>
        <w:ind w:left="0"/>
        <w:jc w:val="both"/>
      </w:pPr>
      <w:r>
        <w:rPr>
          <w:rFonts w:ascii="Times New Roman"/>
          <w:b w:val="false"/>
          <w:i w:val="false"/>
          <w:color w:val="000000"/>
          <w:sz w:val="28"/>
        </w:rPr>
        <w:t xml:space="preserve">
       Өз бетінше жұмысқа орналасу үшін біліктілік сәйкестігі туралы анықтама беру үшін қажетті менің </w:t>
      </w:r>
    </w:p>
    <w:bookmarkEnd w:id="241"/>
    <w:p>
      <w:pPr>
        <w:spacing w:after="0"/>
        <w:ind w:left="0"/>
        <w:jc w:val="both"/>
      </w:pPr>
      <w:r>
        <w:rPr>
          <w:rFonts w:ascii="Times New Roman"/>
          <w:b w:val="false"/>
          <w:i w:val="false"/>
          <w:color w:val="000000"/>
          <w:sz w:val="28"/>
        </w:rPr>
        <w:t>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1)___________________________________________;</w:t>
      </w:r>
    </w:p>
    <w:p>
      <w:pPr>
        <w:spacing w:after="0"/>
        <w:ind w:left="0"/>
        <w:jc w:val="both"/>
      </w:pPr>
      <w:r>
        <w:rPr>
          <w:rFonts w:ascii="Times New Roman"/>
          <w:b w:val="false"/>
          <w:i w:val="false"/>
          <w:color w:val="000000"/>
          <w:sz w:val="28"/>
        </w:rPr>
        <w:t>
                  2)___________________________________________;</w:t>
      </w:r>
    </w:p>
    <w:p>
      <w:pPr>
        <w:spacing w:after="0"/>
        <w:ind w:left="0"/>
        <w:jc w:val="both"/>
      </w:pPr>
      <w:r>
        <w:rPr>
          <w:rFonts w:ascii="Times New Roman"/>
          <w:b w:val="false"/>
          <w:i w:val="false"/>
          <w:color w:val="000000"/>
          <w:sz w:val="28"/>
        </w:rPr>
        <w:t>
                  3)___________________________________________ қоса беріледі.</w:t>
      </w:r>
    </w:p>
    <w:bookmarkStart w:name="z311" w:id="242"/>
    <w:p>
      <w:pPr>
        <w:spacing w:after="0"/>
        <w:ind w:left="0"/>
        <w:jc w:val="both"/>
      </w:pPr>
      <w:r>
        <w:rPr>
          <w:rFonts w:ascii="Times New Roman"/>
          <w:b w:val="false"/>
          <w:i w:val="false"/>
          <w:color w:val="000000"/>
          <w:sz w:val="28"/>
        </w:rPr>
        <w:t>
      Өтініш 20_жылғы "__"________________берілді</w:t>
      </w:r>
    </w:p>
    <w:bookmarkEnd w:id="242"/>
    <w:bookmarkStart w:name="z312" w:id="24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Өтініш берушінің қолы _______________________________________</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 бетінше жұмысқа орналасуы үшін</w:t>
            </w:r>
            <w:r>
              <w:br/>
            </w:r>
            <w:r>
              <w:rPr>
                <w:rFonts w:ascii="Times New Roman"/>
                <w:b w:val="false"/>
                <w:i w:val="false"/>
                <w:color w:val="000000"/>
                <w:sz w:val="20"/>
              </w:rPr>
              <w:t>шетелдікке немесе азаматтығы жоқ адамға</w:t>
            </w:r>
            <w:r>
              <w:br/>
            </w:r>
            <w:r>
              <w:rPr>
                <w:rFonts w:ascii="Times New Roman"/>
                <w:b w:val="false"/>
                <w:i w:val="false"/>
                <w:color w:val="000000"/>
                <w:sz w:val="20"/>
              </w:rPr>
              <w:t>біліктілігінің сәйкестігі туралы анықтама беру"</w:t>
            </w:r>
            <w:r>
              <w:br/>
            </w:r>
            <w:r>
              <w:rPr>
                <w:rFonts w:ascii="Times New Roman"/>
                <w:b w:val="false"/>
                <w:i w:val="false"/>
                <w:color w:val="000000"/>
                <w:sz w:val="20"/>
              </w:rPr>
              <w:t xml:space="preserve"> мемлекеттік көрсетілетін 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15" w:id="244"/>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w:t>
      </w:r>
    </w:p>
    <w:bookmarkEnd w:id="244"/>
    <w:bookmarkStart w:name="z316" w:id="245"/>
    <w:p>
      <w:pPr>
        <w:spacing w:after="0"/>
        <w:ind w:left="0"/>
        <w:jc w:val="left"/>
      </w:pPr>
      <w:r>
        <w:rPr>
          <w:rFonts w:ascii="Times New Roman"/>
          <w:b/>
          <w:i w:val="false"/>
          <w:color w:val="000000"/>
        </w:rPr>
        <w:t xml:space="preserve"> Өз бетінше жұмысқа орналасу үшін біліктілік сәйкестігі туралы</w:t>
      </w:r>
      <w:r>
        <w:br/>
      </w:r>
      <w:r>
        <w:rPr>
          <w:rFonts w:ascii="Times New Roman"/>
          <w:b/>
          <w:i w:val="false"/>
          <w:color w:val="000000"/>
        </w:rPr>
        <w:t>АНЫҚТАМА</w:t>
      </w:r>
    </w:p>
    <w:bookmarkEnd w:id="245"/>
    <w:p>
      <w:pPr>
        <w:spacing w:after="0"/>
        <w:ind w:left="0"/>
        <w:jc w:val="both"/>
      </w:pPr>
      <w:r>
        <w:rPr>
          <w:rFonts w:ascii="Times New Roman"/>
          <w:b w:val="false"/>
          <w:i w:val="false"/>
          <w:color w:val="000000"/>
          <w:sz w:val="28"/>
        </w:rPr>
        <w:t>
      № _____                                                                                20__ ж. "____" 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экономиканың басым салаларында (экономикалық қызмет </w:t>
      </w:r>
    </w:p>
    <w:p>
      <w:pPr>
        <w:spacing w:after="0"/>
        <w:ind w:left="0"/>
        <w:jc w:val="both"/>
      </w:pPr>
      <w:r>
        <w:rPr>
          <w:rFonts w:ascii="Times New Roman"/>
          <w:b w:val="false"/>
          <w:i w:val="false"/>
          <w:color w:val="000000"/>
          <w:sz w:val="28"/>
        </w:rPr>
        <w:t>
      түрлерінде) сұранысқа ие мынадай кәсіп бойынша өз бетінше жұмысқа орналасуы үшін</w:t>
      </w:r>
    </w:p>
    <w:p>
      <w:pPr>
        <w:spacing w:after="0"/>
        <w:ind w:left="0"/>
        <w:jc w:val="both"/>
      </w:pPr>
      <w:r>
        <w:rPr>
          <w:rFonts w:ascii="Times New Roman"/>
          <w:b w:val="false"/>
          <w:i w:val="false"/>
          <w:color w:val="000000"/>
          <w:sz w:val="28"/>
        </w:rPr>
        <w:t>
       біліктілік талаптарына және білім деңгейіне сәйкестігі үшін берілді: 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("Өз бетінше жұмысқа орналасуы үшін шетелдікке немесе азаматтығы жоқ адамға біліктілігінің</w:t>
      </w:r>
    </w:p>
    <w:p>
      <w:pPr>
        <w:spacing w:after="0"/>
        <w:ind w:left="0"/>
        <w:jc w:val="both"/>
      </w:pPr>
      <w:r>
        <w:rPr>
          <w:rFonts w:ascii="Times New Roman"/>
          <w:b w:val="false"/>
          <w:i w:val="false"/>
          <w:color w:val="000000"/>
          <w:sz w:val="28"/>
        </w:rPr>
        <w:t>
       сәйкестігі туралы анықтама беру қағидаларын, шетелдіктің немесе азаматтығы жоқ адамның</w:t>
      </w:r>
    </w:p>
    <w:p>
      <w:pPr>
        <w:spacing w:after="0"/>
        <w:ind w:left="0"/>
        <w:jc w:val="both"/>
      </w:pPr>
      <w:r>
        <w:rPr>
          <w:rFonts w:ascii="Times New Roman"/>
          <w:b w:val="false"/>
          <w:i w:val="false"/>
          <w:color w:val="000000"/>
          <w:sz w:val="28"/>
        </w:rPr>
        <w:t>
       өз бетінше жұмысқа орналасуы үшін басым салалардың (экономикалық қызмет түрлерінің) және</w:t>
      </w:r>
    </w:p>
    <w:p>
      <w:pPr>
        <w:spacing w:after="0"/>
        <w:ind w:left="0"/>
        <w:jc w:val="both"/>
      </w:pPr>
      <w:r>
        <w:rPr>
          <w:rFonts w:ascii="Times New Roman"/>
          <w:b w:val="false"/>
          <w:i w:val="false"/>
          <w:color w:val="000000"/>
          <w:sz w:val="28"/>
        </w:rPr>
        <w:t>
       олардағы сұранысқа ие кәсіптердің тізбесін бекіту туралы" Қазақстан Республикасы Денсаулық</w:t>
      </w:r>
    </w:p>
    <w:p>
      <w:pPr>
        <w:spacing w:after="0"/>
        <w:ind w:left="0"/>
        <w:jc w:val="both"/>
      </w:pPr>
      <w:r>
        <w:rPr>
          <w:rFonts w:ascii="Times New Roman"/>
          <w:b w:val="false"/>
          <w:i w:val="false"/>
          <w:color w:val="000000"/>
          <w:sz w:val="28"/>
        </w:rPr>
        <w:t>
       сақтау және әлеуметтік даму министрінің 2016 жылғы 13 маусымдағы № 503 бұйрығының</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14149 болып тіркелген)</w:t>
      </w:r>
    </w:p>
    <w:p>
      <w:pPr>
        <w:spacing w:after="0"/>
        <w:ind w:left="0"/>
        <w:jc w:val="both"/>
      </w:pPr>
      <w:r>
        <w:rPr>
          <w:rFonts w:ascii="Times New Roman"/>
          <w:b w:val="false"/>
          <w:i w:val="false"/>
          <w:color w:val="000000"/>
          <w:sz w:val="28"/>
        </w:rPr>
        <w:t>
       2-қосымшасына сәйкес экономиканың басым салаларында (экономикалық қызмет түрлерінде)</w:t>
      </w:r>
    </w:p>
    <w:p>
      <w:pPr>
        <w:spacing w:after="0"/>
        <w:ind w:left="0"/>
        <w:jc w:val="both"/>
      </w:pPr>
      <w:r>
        <w:rPr>
          <w:rFonts w:ascii="Times New Roman"/>
          <w:b w:val="false"/>
          <w:i w:val="false"/>
          <w:color w:val="000000"/>
          <w:sz w:val="28"/>
        </w:rPr>
        <w:t>
       сұранысқа ие кәсіп, сала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Анықтаманы беру үшін негіздеме ________________________________</w:t>
      </w:r>
    </w:p>
    <w:p>
      <w:pPr>
        <w:spacing w:after="0"/>
        <w:ind w:left="0"/>
        <w:jc w:val="both"/>
      </w:pPr>
      <w:r>
        <w:rPr>
          <w:rFonts w:ascii="Times New Roman"/>
          <w:b w:val="false"/>
          <w:i w:val="false"/>
          <w:color w:val="000000"/>
          <w:sz w:val="28"/>
        </w:rPr>
        <w:t>
               Анықтаманың қолданылу мерзімі _________ бастап __________ дейін</w:t>
      </w:r>
    </w:p>
    <w:p>
      <w:pPr>
        <w:spacing w:after="0"/>
        <w:ind w:left="0"/>
        <w:jc w:val="both"/>
      </w:pPr>
      <w:r>
        <w:rPr>
          <w:rFonts w:ascii="Times New Roman"/>
          <w:b w:val="false"/>
          <w:i w:val="false"/>
          <w:color w:val="000000"/>
          <w:sz w:val="28"/>
        </w:rPr>
        <w:t>
                                                                      (күні, айы, жылы) (күні, айы, жылы)</w:t>
      </w:r>
    </w:p>
    <w:bookmarkStart w:name="z319" w:id="246"/>
    <w:p>
      <w:pPr>
        <w:spacing w:after="0"/>
        <w:ind w:left="0"/>
        <w:jc w:val="both"/>
      </w:pPr>
      <w:r>
        <w:rPr>
          <w:rFonts w:ascii="Times New Roman"/>
          <w:b w:val="false"/>
          <w:i w:val="false"/>
          <w:color w:val="000000"/>
          <w:sz w:val="28"/>
        </w:rPr>
        <w:t>
       М.О.                     _________________      _______________</w:t>
      </w:r>
    </w:p>
    <w:bookmarkEnd w:id="246"/>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