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4bd9b" w14:textId="d04bd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арнайы көлік құралдарының тиесілік заттай нормаларын бекіту туралы" Қазақстан Республикасы Инвестициялар және даму министрінің 2015 жылғы 16 сәуірдегі № 451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20 желтоқсандағы № 869 бұйрығы. Қазақстан Республикасының Әділет министрлігінде 2017 жылғы 26 қаңтарда № 14737 болып тіркелді. Күші жойылды - Қазақстан Республикасы Көлік министрінің 2024 жылғы 16 ақпандағы № 72 бұйрығымен.</w:t>
      </w:r>
    </w:p>
    <w:p>
      <w:pPr>
        <w:spacing w:after="0"/>
        <w:ind w:left="0"/>
        <w:jc w:val="both"/>
      </w:pPr>
      <w:r>
        <w:rPr>
          <w:rFonts w:ascii="Times New Roman"/>
          <w:b w:val="false"/>
          <w:i w:val="false"/>
          <w:color w:val="ff0000"/>
          <w:sz w:val="28"/>
        </w:rPr>
        <w:t xml:space="preserve">
      Ескерту. Күші жойылды - ҚР Көлік министрінің 16.02.2024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арнайы көлік құралдарының тиесілік заттай нормаларын бекіту туралы" Қазақстан Республикасы Инвестициялар және даму министрінің 2015 жылғы 16 сәуірдегі № 451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11414 болып тіркелген, 2015 жылғы 15 шілдеде "Әділет" ақпараттық-құқықтық жүйесінде ресми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Автомобиль жолдары комитетінің жетекешілігіндегі мемлекеттік мекемелердің арнайы көлік құралдарының тиесілік заттай нормалары,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Автомобиль жолдары комитеті: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күнінен бастап күнтізбелік он күн ішінде оның көшірмелерін қағаз және электрондық түрде мерзімді баспа басылымдарында және Қазақстан Республикасы нормативтік құқықтық актілерінің эталондық бақылау банкіне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 Б. Султанов</w:t>
      </w:r>
    </w:p>
    <w:p>
      <w:pPr>
        <w:spacing w:after="0"/>
        <w:ind w:left="0"/>
        <w:jc w:val="both"/>
      </w:pPr>
      <w:r>
        <w:rPr>
          <w:rFonts w:ascii="Times New Roman"/>
          <w:b w:val="false"/>
          <w:i w:val="false"/>
          <w:color w:val="000000"/>
          <w:sz w:val="28"/>
        </w:rPr>
        <w:t xml:space="preserve">
      2016 жылғы " ___" 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20 желтоқсандағы</w:t>
            </w:r>
            <w:r>
              <w:br/>
            </w:r>
            <w:r>
              <w:rPr>
                <w:rFonts w:ascii="Times New Roman"/>
                <w:b w:val="false"/>
                <w:i w:val="false"/>
                <w:color w:val="000000"/>
                <w:sz w:val="20"/>
              </w:rPr>
              <w:t>№ 869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16 сәуірдегі</w:t>
            </w:r>
            <w:r>
              <w:br/>
            </w:r>
            <w:r>
              <w:rPr>
                <w:rFonts w:ascii="Times New Roman"/>
                <w:b w:val="false"/>
                <w:i w:val="false"/>
                <w:color w:val="000000"/>
                <w:sz w:val="20"/>
              </w:rPr>
              <w:t>№ 451 бұйрығына</w:t>
            </w:r>
            <w:r>
              <w:br/>
            </w:r>
            <w:r>
              <w:rPr>
                <w:rFonts w:ascii="Times New Roman"/>
                <w:b w:val="false"/>
                <w:i w:val="false"/>
                <w:color w:val="000000"/>
                <w:sz w:val="20"/>
              </w:rPr>
              <w:t>2-қосымша</w:t>
            </w:r>
          </w:p>
        </w:tc>
      </w:tr>
    </w:tbl>
    <w:bookmarkStart w:name="z18" w:id="10"/>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Автомобиль жолдары комитетінің қарамағындағы мемлекеттік</w:t>
      </w:r>
      <w:r>
        <w:br/>
      </w:r>
      <w:r>
        <w:rPr>
          <w:rFonts w:ascii="Times New Roman"/>
          <w:b/>
          <w:i w:val="false"/>
          <w:color w:val="000000"/>
        </w:rPr>
        <w:t>мекемелердің арнайы көлік құралдарының тиесілік заттай</w:t>
      </w:r>
      <w:r>
        <w:br/>
      </w:r>
      <w:r>
        <w:rPr>
          <w:rFonts w:ascii="Times New Roman"/>
          <w:b/>
          <w:i w:val="false"/>
          <w:color w:val="000000"/>
        </w:rPr>
        <w:t>нормалары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құралдарының</w:t>
            </w:r>
          </w:p>
          <w:p>
            <w:pPr>
              <w:spacing w:after="20"/>
              <w:ind w:left="20"/>
              <w:jc w:val="both"/>
            </w:pPr>
            <w:r>
              <w:rPr>
                <w:rFonts w:ascii="Times New Roman"/>
                <w:b w:val="false"/>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құралдарының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құралдарының пайдалануға құқығы бар республикалық мемлекеттік мекемелер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құралдарының саны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салу, жөндеу және ұстау кезінде жұмыстар мен материалдардың сапасына сараптама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жол 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жол 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жол 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жол 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жол 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жол 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жол 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Карағанды жол 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 жол 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Көстанай жол 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жол 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жол 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жол 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жол 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Астанақалалықжолзертханасы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Алматықалалықжолзертханасы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7" w:id="11"/>
    <w:p>
      <w:pPr>
        <w:spacing w:after="0"/>
        <w:ind w:left="0"/>
        <w:jc w:val="both"/>
      </w:pPr>
      <w:r>
        <w:rPr>
          <w:rFonts w:ascii="Times New Roman"/>
          <w:b w:val="false"/>
          <w:i w:val="false"/>
          <w:color w:val="000000"/>
          <w:sz w:val="28"/>
        </w:rPr>
        <w:t>
      Ескертпе: *арнайы көлік құралы – жеңіл автомобиль базасындағы, автомобиль жолдарын салу, жөндеу және ұстау кезінде жұмыстар мен материалдардың сапасына сараптама жүргізуге арналған көлік құралы.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