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0e08" w14:textId="6dc0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бухгалтерлік есепті жүргізу және қаржылық есептілік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қарашадағы № 279 қаулысы. Қазақстан Республикасының Әділет министрлігінде 2017 жылғы 26 қаңтарда № 14738 болып тіркелді.</w:t>
      </w:r>
    </w:p>
    <w:p>
      <w:pPr>
        <w:spacing w:after="0"/>
        <w:ind w:left="0"/>
        <w:jc w:val="both"/>
      </w:pPr>
      <w:bookmarkStart w:name="z0" w:id="0"/>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Бухгалтерлiк есеп пен қаржылық есептiлiк туралы</w:t>
      </w:r>
      <w:r>
        <w:rPr>
          <w:rFonts w:ascii="Times New Roman"/>
          <w:b w:val="false"/>
          <w:i w:val="false"/>
          <w:color w:val="000000"/>
          <w:sz w:val="28"/>
        </w:rPr>
        <w:t>" 2007 жылғы 28 ақпандағы Қазақстан Республикасының заңдарына сәйкес Қазақстан Республикасының бухгалтерлік есепті жүргізу және қаржылық есептілік мәселелері бойынша нормативтік құқықтық актілерін жетілдіру мақсатында Қазақстан Республикасы Ұлттық Банкінің Басқармасы</w:t>
      </w:r>
      <w:r>
        <w:rPr>
          <w:rFonts w:ascii="Times New Roman"/>
          <w:b/>
          <w:i w:val="false"/>
          <w:color w:val="000000"/>
          <w:sz w:val="28"/>
        </w:rPr>
        <w:t xml:space="preserve"> ҚАУЛЫ ЕТЕДІ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Бухгалтерлік есепті жүргізу және қаржылық есептілік мәселелері бойынша өзгерістер енгізілетін Қазақстан Республикасының кейбір нормативтік құқықтық актілерінің тізбесі (бұдан әрі – Тізбе) бекітілсін.</w:t>
      </w:r>
    </w:p>
    <w:bookmarkEnd w:id="1"/>
    <w:bookmarkStart w:name="z2" w:id="2"/>
    <w:p>
      <w:pPr>
        <w:spacing w:after="0"/>
        <w:ind w:left="0"/>
        <w:jc w:val="both"/>
      </w:pPr>
      <w:r>
        <w:rPr>
          <w:rFonts w:ascii="Times New Roman"/>
          <w:b w:val="false"/>
          <w:i w:val="false"/>
          <w:color w:val="000000"/>
          <w:sz w:val="28"/>
        </w:rPr>
        <w:t>
      2. Бухгалтерлік есеп департаменті (Рахметова С.К.)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Start w:name="z3" w:id="3"/>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3"/>
    <w:bookmarkStart w:name="z4" w:id="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Д.Т. Ғалиеваға жүктелсін. </w:t>
      </w:r>
    </w:p>
    <w:bookmarkEnd w:id="4"/>
    <w:bookmarkStart w:name="z5"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Ақышев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xml:space="preserve">
      ______________ Н.С. Айдапкелов </w:t>
      </w:r>
    </w:p>
    <w:p>
      <w:pPr>
        <w:spacing w:after="0"/>
        <w:ind w:left="0"/>
        <w:jc w:val="both"/>
      </w:pPr>
      <w:r>
        <w:rPr>
          <w:rFonts w:ascii="Times New Roman"/>
          <w:b w:val="false"/>
          <w:i w:val="false"/>
          <w:color w:val="000000"/>
          <w:sz w:val="28"/>
        </w:rPr>
        <w:t>
      2016 жылғы 23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қарашадағы</w:t>
            </w:r>
            <w:r>
              <w:br/>
            </w:r>
            <w:r>
              <w:rPr>
                <w:rFonts w:ascii="Times New Roman"/>
                <w:b w:val="false"/>
                <w:i w:val="false"/>
                <w:color w:val="000000"/>
                <w:sz w:val="20"/>
              </w:rPr>
              <w:t>№ 279 қаулысына</w:t>
            </w:r>
            <w:r>
              <w:br/>
            </w:r>
            <w:r>
              <w:rPr>
                <w:rFonts w:ascii="Times New Roman"/>
                <w:b w:val="false"/>
                <w:i w:val="false"/>
                <w:color w:val="000000"/>
                <w:sz w:val="20"/>
              </w:rPr>
              <w:t>қосымша</w:t>
            </w:r>
          </w:p>
        </w:tc>
      </w:tr>
    </w:tbl>
    <w:bookmarkStart w:name="z7" w:id="6"/>
    <w:p>
      <w:pPr>
        <w:spacing w:after="0"/>
        <w:ind w:left="0"/>
        <w:jc w:val="left"/>
      </w:pPr>
      <w:r>
        <w:rPr>
          <w:rFonts w:ascii="Times New Roman"/>
          <w:b/>
          <w:i w:val="false"/>
          <w:color w:val="000000"/>
        </w:rPr>
        <w:t xml:space="preserve"> Бухгалтерлік есепті жүргізу және қаржылық есептілік мәселелері бойынша өзгерістер енгізілетін Қазақстан Республикасының кейбір нормативтік құқықтық актілерінің тізбесі</w:t>
      </w:r>
    </w:p>
    <w:bookmarkEnd w:id="6"/>
    <w:bookmarkStart w:name="z8" w:id="7"/>
    <w:p>
      <w:pPr>
        <w:spacing w:after="0"/>
        <w:ind w:left="0"/>
        <w:jc w:val="both"/>
      </w:pPr>
      <w:r>
        <w:rPr>
          <w:rFonts w:ascii="Times New Roman"/>
          <w:b w:val="false"/>
          <w:i w:val="false"/>
          <w:color w:val="ff0000"/>
          <w:sz w:val="28"/>
        </w:rPr>
        <w:t xml:space="preserve">
      1. Күші жойылды – ҚР Ұлттық Банкі Басқармасының 21.09.2020 </w:t>
      </w:r>
      <w:r>
        <w:rPr>
          <w:rFonts w:ascii="Times New Roman"/>
          <w:b w:val="false"/>
          <w:i w:val="false"/>
          <w:color w:val="ff0000"/>
          <w:sz w:val="28"/>
        </w:rPr>
        <w:t>№ 109</w:t>
      </w:r>
      <w:r>
        <w:rPr>
          <w:rFonts w:ascii="Times New Roman"/>
          <w:b w:val="false"/>
          <w:i w:val="false"/>
          <w:color w:val="ff0000"/>
          <w:sz w:val="28"/>
        </w:rPr>
        <w:t xml:space="preserve"> (16.12.2020 бастап қолданысқа енгізіледі) қаулысымен.</w:t>
      </w:r>
    </w:p>
    <w:bookmarkEnd w:id="7"/>
    <w:bookmarkStart w:name="z30" w:id="8"/>
    <w:p>
      <w:pPr>
        <w:spacing w:after="0"/>
        <w:ind w:left="0"/>
        <w:jc w:val="both"/>
      </w:pPr>
      <w:r>
        <w:rPr>
          <w:rFonts w:ascii="Times New Roman"/>
          <w:b w:val="false"/>
          <w:i w:val="false"/>
          <w:color w:val="000000"/>
          <w:sz w:val="28"/>
        </w:rPr>
        <w:t xml:space="preserve">
      2.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өзгерістер енгізілсін:</w:t>
      </w:r>
    </w:p>
    <w:bookmarkEnd w:id="8"/>
    <w:bookmarkStart w:name="z31" w:id="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нарығының жекелеген субъектілеріне арналған бухгалтерлік есептің үлгі шот </w:t>
      </w:r>
      <w:r>
        <w:rPr>
          <w:rFonts w:ascii="Times New Roman"/>
          <w:b w:val="false"/>
          <w:i w:val="false"/>
          <w:color w:val="000000"/>
          <w:sz w:val="28"/>
        </w:rPr>
        <w:t>жоспарында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(бұдан бұрын еншілес банк болған заңды тұлғаны қоспағанда),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Шоттар";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"3-тарау. Шоттардың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1-параграфта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3220-шоттың аты және сипаттамасы мынадай редакцияда жазылсын:</w:t>
      </w:r>
    </w:p>
    <w:p>
      <w:pPr>
        <w:spacing w:after="0"/>
        <w:ind w:left="0"/>
        <w:jc w:val="both"/>
      </w:pPr>
      <w:r>
        <w:rPr>
          <w:rFonts w:ascii="Times New Roman"/>
          <w:b w:val="false"/>
          <w:i w:val="false"/>
          <w:color w:val="000000"/>
          <w:sz w:val="28"/>
        </w:rPr>
        <w:t>
      "3220 "Зейнетақы аударымдары бойынша міндеттемелер" (пассивтік).</w:t>
      </w:r>
    </w:p>
    <w:p>
      <w:pPr>
        <w:spacing w:after="0"/>
        <w:ind w:left="0"/>
        <w:jc w:val="both"/>
      </w:pPr>
      <w:r>
        <w:rPr>
          <w:rFonts w:ascii="Times New Roman"/>
          <w:b w:val="false"/>
          <w:i w:val="false"/>
          <w:color w:val="000000"/>
          <w:sz w:val="28"/>
        </w:rPr>
        <w:t>
      Мақсаты: "Азаматтарға арналған үкімет" мемлекеттік корпорациясы" коммерциялық емес акционерлік қоғамына аударылуға тиісті зейнетақы аударымдары бойынша міндеттемелер сомаларын есепке алу.</w:t>
      </w:r>
    </w:p>
    <w:p>
      <w:pPr>
        <w:spacing w:after="0"/>
        <w:ind w:left="0"/>
        <w:jc w:val="both"/>
      </w:pPr>
      <w:r>
        <w:rPr>
          <w:rFonts w:ascii="Times New Roman"/>
          <w:b w:val="false"/>
          <w:i w:val="false"/>
          <w:color w:val="000000"/>
          <w:sz w:val="28"/>
        </w:rPr>
        <w:t>
      Шоттың кредиті бойынша "Азаматтарға арналған үкімет" мемлекеттік корпорациясы" коммерциялық емес акционерлік қоғамына аударылуға тиісті зейнетақы аударымдары бойынша міндеттемелер сомасы жазылады.</w:t>
      </w:r>
    </w:p>
    <w:p>
      <w:pPr>
        <w:spacing w:after="0"/>
        <w:ind w:left="0"/>
        <w:jc w:val="both"/>
      </w:pPr>
      <w:r>
        <w:rPr>
          <w:rFonts w:ascii="Times New Roman"/>
          <w:b w:val="false"/>
          <w:i w:val="false"/>
          <w:color w:val="000000"/>
          <w:sz w:val="28"/>
        </w:rPr>
        <w:t>
      Шоттың дебеті бойынша әлеуметтік сақтандыру бойынша есептелген міндеттемелер сомаларын оларды "Азаматтарға арналған үкімет" мемлекеттік корпорациясы" коммерциялық емес акционерлік қоғамына аудару кезінде және (немесе) есепті кезеңнің соңында реттеу кезінде есептен шығару жүргізіледі.".</w:t>
      </w:r>
    </w:p>
    <w:bookmarkStart w:name="z67" w:id="10"/>
    <w:p>
      <w:pPr>
        <w:spacing w:after="0"/>
        <w:ind w:left="0"/>
        <w:jc w:val="both"/>
      </w:pPr>
      <w:r>
        <w:rPr>
          <w:rFonts w:ascii="Times New Roman"/>
          <w:b w:val="false"/>
          <w:i w:val="false"/>
          <w:color w:val="000000"/>
          <w:sz w:val="28"/>
        </w:rPr>
        <w:t xml:space="preserve">
      3.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6793 тіркелген, 2011 жылғы 7 қазанда Қазақстан Республикасының орталық атқарушы және өзге де орталық мемлекеттік органдарының актілер жинағында № 11 жарияланған) мынадай өзгерістер енгізілсін:</w:t>
      </w:r>
    </w:p>
    <w:bookmarkEnd w:id="10"/>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w:t>
      </w:r>
      <w:r>
        <w:rPr>
          <w:rFonts w:ascii="Times New Roman"/>
          <w:b w:val="false"/>
          <w:i w:val="false"/>
          <w:color w:val="000000"/>
          <w:sz w:val="28"/>
        </w:rPr>
        <w:t>жоспарында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Екінші деңгейдегі банктердегі, ипотекалық ұйымдардағы, "Қазақстан Даму Банкі" акционерлік қоғамындағы бухгалтерлік есептің үлгі шот жоспары (бұдан әрі – Шот жоспары) "Бухгалтерлiк есеп пен қаржылық есептiлiк туралы" 2007 жылғы 28 ақпандағы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екінші деңгейдегі банктердің, ипотекалық ұйымдардың, "Қазақстан Даму Банкі" акционерлік қоғамының және 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"2-тарау. Шоттар";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"3-тарау. Шоттардың сипаттамасы";</w:t>
      </w:r>
    </w:p>
    <w:bookmarkStart w:name="z41" w:id="11"/>
    <w:p>
      <w:pPr>
        <w:spacing w:after="0"/>
        <w:ind w:left="0"/>
        <w:jc w:val="both"/>
      </w:pPr>
      <w:r>
        <w:rPr>
          <w:rFonts w:ascii="Times New Roman"/>
          <w:b w:val="false"/>
          <w:i w:val="false"/>
          <w:color w:val="000000"/>
          <w:sz w:val="28"/>
        </w:rPr>
        <w:t>
      1-параграфта:</w:t>
      </w:r>
    </w:p>
    <w:bookmarkEnd w:id="11"/>
    <w:p>
      <w:pPr>
        <w:spacing w:after="0"/>
        <w:ind w:left="0"/>
        <w:jc w:val="both"/>
      </w:pPr>
      <w:r>
        <w:rPr>
          <w:rFonts w:ascii="Times New Roman"/>
          <w:b w:val="false"/>
          <w:i w:val="false"/>
          <w:color w:val="000000"/>
          <w:sz w:val="28"/>
        </w:rPr>
        <w:t>
      5722-шоттың сипаттамасы мынадай редакцияда жазылсын:</w:t>
      </w:r>
    </w:p>
    <w:p>
      <w:pPr>
        <w:spacing w:after="0"/>
        <w:ind w:left="0"/>
        <w:jc w:val="both"/>
      </w:pPr>
      <w:r>
        <w:rPr>
          <w:rFonts w:ascii="Times New Roman"/>
          <w:b w:val="false"/>
          <w:i w:val="false"/>
          <w:color w:val="000000"/>
          <w:sz w:val="28"/>
        </w:rPr>
        <w:t>
      "Шоттың мақсаты: "Мемлекеттік әлеуметтік сақтандыру қоры" акционерлік қоғамына және "Әлеуметтік медициналық сақтандыру қоры" коммерциялық емес акционерлік қоғамына аударылатын әлеуметтік аударымдар және міндетті әлеуметтік медициналық сақтандыруға аударымдар сомаларын есепке алу.</w:t>
      </w:r>
    </w:p>
    <w:p>
      <w:pPr>
        <w:spacing w:after="0"/>
        <w:ind w:left="0"/>
        <w:jc w:val="both"/>
      </w:pPr>
      <w:r>
        <w:rPr>
          <w:rFonts w:ascii="Times New Roman"/>
          <w:b w:val="false"/>
          <w:i w:val="false"/>
          <w:color w:val="000000"/>
          <w:sz w:val="28"/>
        </w:rPr>
        <w:t>
      Шоттың дебеті бойынша әлеуметтік аударымдарды аударуға байланысты шығыстардың сомалары жазылады.</w:t>
      </w:r>
    </w:p>
    <w:p>
      <w:pPr>
        <w:spacing w:after="0"/>
        <w:ind w:left="0"/>
        <w:jc w:val="both"/>
      </w:pPr>
      <w:r>
        <w:rPr>
          <w:rFonts w:ascii="Times New Roman"/>
          <w:b w:val="false"/>
          <w:i w:val="false"/>
          <w:color w:val="000000"/>
          <w:sz w:val="28"/>
        </w:rPr>
        <w:t>
      Шоттың кредиті бойынша келтірілген шығыстардың сомаларын № 4999 баланстық шотқа есептен шығару жазылады.".</w:t>
      </w:r>
    </w:p>
    <w:bookmarkStart w:name="z68" w:id="12"/>
    <w:p>
      <w:pPr>
        <w:spacing w:after="0"/>
        <w:ind w:left="0"/>
        <w:jc w:val="both"/>
      </w:pPr>
      <w:r>
        <w:rPr>
          <w:rFonts w:ascii="Times New Roman"/>
          <w:b w:val="false"/>
          <w:i w:val="false"/>
          <w:color w:val="000000"/>
          <w:sz w:val="28"/>
        </w:rPr>
        <w:t xml:space="preserve">
      4.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7121 тіркелген, 2011 жылғы 5 қазанда "Заң газеті" газетінде № 144 (1960) жарияланған) мынадай өзгерістер енгізілсін:</w:t>
      </w:r>
    </w:p>
    <w:bookmarkEnd w:id="12"/>
    <w:p>
      <w:pPr>
        <w:spacing w:after="0"/>
        <w:ind w:left="0"/>
        <w:jc w:val="both"/>
      </w:pPr>
      <w:r>
        <w:rPr>
          <w:rFonts w:ascii="Times New Roman"/>
          <w:b w:val="false"/>
          <w:i w:val="false"/>
          <w:color w:val="000000"/>
          <w:sz w:val="28"/>
        </w:rPr>
        <w:t xml:space="preserve">
      көрсетілген қаулымен бекітілген Қаржы нарығының жекелеген субъектілерінің бухгалтерлік есепті жүргізуі жөніндегі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(бұдан бұрын еншілес банк болған заңды тұлғаны қоспағанда),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"2-тарау. Осы Нұсқаулықта пайдаланылатын негізгі ұғымдар";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"3-тарау. Бағалы қағаздармен операциялардың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"4-тарау. РЕПО және кері РЕПО операцияларының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"5-тарау. Тазартылған қымбат металдарды сатып алу-сату операцияларының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"6-тарау. Шетел валютасымен операциялардың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"7-тарау. Берілген қарыздардың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"8-тарау. Салымдардың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"9-тарау. Туынды құралдармен операциялардың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"10-тарау. Хеджирлеудің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"11-тарау. Зейнетақы активтерінен және зейнетақы активтері бойынша инвестициялық кірістен комиссиялық сыйақыны есептеу операцияларының бухгалтерлік есебі".</w:t>
      </w:r>
    </w:p>
    <w:bookmarkStart w:name="z69" w:id="13"/>
    <w:p>
      <w:pPr>
        <w:spacing w:after="0"/>
        <w:ind w:left="0"/>
        <w:jc w:val="both"/>
      </w:pPr>
      <w:r>
        <w:rPr>
          <w:rFonts w:ascii="Times New Roman"/>
          <w:b w:val="false"/>
          <w:i w:val="false"/>
          <w:color w:val="000000"/>
          <w:sz w:val="28"/>
        </w:rPr>
        <w:t xml:space="preserve">
      5.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7118 тіркелген, 2011 жылғы 2 қарашада "Заң газеті" газетінде № 160 (1976) жарияланған) мынадай өзгерістер енгізілсін:</w:t>
      </w:r>
    </w:p>
    <w:bookmarkEnd w:id="13"/>
    <w:p>
      <w:pPr>
        <w:spacing w:after="0"/>
        <w:ind w:left="0"/>
        <w:jc w:val="both"/>
      </w:pPr>
      <w:r>
        <w:rPr>
          <w:rFonts w:ascii="Times New Roman"/>
          <w:b w:val="false"/>
          <w:i w:val="false"/>
          <w:color w:val="000000"/>
          <w:sz w:val="28"/>
        </w:rPr>
        <w:t xml:space="preserve">
      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Осы Нұсқаулықта қолданылатын негізгі ұғымдар";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"3-тарау. Зейнетақы жарналарын алу және зейнетақы жинақтарын төлеу жөніндегі операциялардың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Бірыңғай жинақтаушы зейнетақы қоры төлем құжаттары және алдыңғы жұмыс күні үшін олардың пайдасына "Азаматтарға арналған үкімет" мемлекеттік корпорациясы" коммерциялық емес акционерлік қоғамынан 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p>
      <w:pPr>
        <w:spacing w:after="0"/>
        <w:ind w:left="0"/>
        <w:jc w:val="both"/>
      </w:pPr>
      <w:r>
        <w:rPr>
          <w:rFonts w:ascii="Times New Roman"/>
          <w:b w:val="false"/>
          <w:i w:val="false"/>
          <w:color w:val="000000"/>
          <w:sz w:val="28"/>
        </w:rPr>
        <w:t>
      Дт 1060 61 Ағымдағы шоттағы (инвестициялық шот) ақша қаражаты (зейнетақы активтері)</w:t>
      </w:r>
    </w:p>
    <w:p>
      <w:pPr>
        <w:spacing w:after="0"/>
        <w:ind w:left="0"/>
        <w:jc w:val="both"/>
      </w:pPr>
      <w:r>
        <w:rPr>
          <w:rFonts w:ascii="Times New Roman"/>
          <w:b w:val="false"/>
          <w:i w:val="false"/>
          <w:color w:val="000000"/>
          <w:sz w:val="28"/>
        </w:rPr>
        <w:t>
      Кт 3390 65 Жеке зейнетақы шоттарындағы зейнетақы жинақтары.";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Зейнетақы активтерiн бағалы қағаздарға орналастыру бойынша</w:t>
      </w:r>
    </w:p>
    <w:p>
      <w:pPr>
        <w:spacing w:after="0"/>
        <w:ind w:left="0"/>
        <w:jc w:val="both"/>
      </w:pPr>
      <w:r>
        <w:rPr>
          <w:rFonts w:ascii="Times New Roman"/>
          <w:b w:val="false"/>
          <w:i w:val="false"/>
          <w:color w:val="000000"/>
          <w:sz w:val="28"/>
        </w:rPr>
        <w:t>
      операциялардың бухгалтерлiк есебi";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Зейнетақы активтерін салымдарға орналастыру бойынша операциялардың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"6-тарау. Сатып алынған борыштық және үлестік бағалы қағаздарды санаттар бойынша қайта жіктеудің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"7-тарау. Зейнетақы активтерін тазартылған қымбат металдарға орналастыру бойынша операциялардың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"8-тарау. Kepi РЕПО операцияларының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"9-тарау. Туынды қаржы құралдарымен операциялардың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"10-тарау. Инвестициялық кірісті және комиссиялық сыйақыларды қалыптастыру бойынша операциялардың бухгалтерлік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Ұлттық Банкі Басқармасының 13.09.2019 </w:t>
      </w:r>
      <w:r>
        <w:rPr>
          <w:rFonts w:ascii="Times New Roman"/>
          <w:b w:val="false"/>
          <w:i w:val="false"/>
          <w:color w:val="00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2" w:id="14"/>
    <w:p>
      <w:pPr>
        <w:spacing w:after="0"/>
        <w:ind w:left="0"/>
        <w:jc w:val="both"/>
      </w:pPr>
      <w:r>
        <w:rPr>
          <w:rFonts w:ascii="Times New Roman"/>
          <w:b w:val="false"/>
          <w:i w:val="false"/>
          <w:color w:val="000000"/>
          <w:sz w:val="28"/>
        </w:rPr>
        <w:t xml:space="preserve">
      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13504 тіркелген, 2016 жылғы 7 сәуірде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мынадай өзгерістер енгізілсін:</w:t>
      </w:r>
    </w:p>
    <w:bookmarkEnd w:id="14"/>
    <w:p>
      <w:pPr>
        <w:spacing w:after="0"/>
        <w:ind w:left="0"/>
        <w:jc w:val="both"/>
      </w:pPr>
      <w:r>
        <w:rPr>
          <w:rFonts w:ascii="Times New Roman"/>
          <w:b w:val="false"/>
          <w:i w:val="false"/>
          <w:color w:val="000000"/>
          <w:sz w:val="28"/>
        </w:rPr>
        <w:t>
      қаулыда:</w:t>
      </w:r>
    </w:p>
    <w:bookmarkStart w:name="z73" w:id="15"/>
    <w:p>
      <w:pPr>
        <w:spacing w:after="0"/>
        <w:ind w:left="0"/>
        <w:jc w:val="both"/>
      </w:pPr>
      <w:r>
        <w:rPr>
          <w:rFonts w:ascii="Times New Roman"/>
          <w:b w:val="false"/>
          <w:i w:val="false"/>
          <w:color w:val="000000"/>
          <w:sz w:val="28"/>
        </w:rPr>
        <w:t>
      кіріспесі мынадай редакцияда жазылсын:</w:t>
      </w:r>
    </w:p>
    <w:bookmarkEnd w:id="15"/>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74" w:id="16"/>
    <w:p>
      <w:pPr>
        <w:spacing w:after="0"/>
        <w:ind w:left="0"/>
        <w:jc w:val="both"/>
      </w:pPr>
      <w:r>
        <w:rPr>
          <w:rFonts w:ascii="Times New Roman"/>
          <w:b w:val="false"/>
          <w:i w:val="false"/>
          <w:color w:val="000000"/>
          <w:sz w:val="28"/>
        </w:rPr>
        <w:t>
      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қағидаларында: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Ұйым тоқсан сайынғы (ай сайынғы) қаржылық есептілікпен бірге Ұлттық Банкке электрондық форматта бухгалтерлік баланстың "басқа активтер" және "басқа міндеттемелер" баптары бойынша, сондай-ақ пайда мен зияндар туралы есептің "басқа кірістер" және "басқа шығыстар" баптары бойынша шоттардың нақтылануы және талдамасы ашып көрсетілетін түсіндірме жазбасын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"2-тарау. Жылдық қаржылық есептілікті ұсыну";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заңнамалық актілерінде көзделген жағдайларда – аудиторлық ұйым растаған жеке және шоғырландырылған жылдық қаржылық есептіліктерді қағаз тасымалдағышта ұсынады:</w:t>
      </w:r>
    </w:p>
    <w:p>
      <w:pPr>
        <w:spacing w:after="0"/>
        <w:ind w:left="0"/>
        <w:jc w:val="both"/>
      </w:pPr>
      <w:r>
        <w:rPr>
          <w:rFonts w:ascii="Times New Roman"/>
          <w:b w:val="false"/>
          <w:i w:val="false"/>
          <w:color w:val="000000"/>
          <w:sz w:val="28"/>
        </w:rPr>
        <w:t>
      1) екінші деңгейдегі банктер;</w:t>
      </w:r>
    </w:p>
    <w:p>
      <w:pPr>
        <w:spacing w:after="0"/>
        <w:ind w:left="0"/>
        <w:jc w:val="both"/>
      </w:pPr>
      <w:r>
        <w:rPr>
          <w:rFonts w:ascii="Times New Roman"/>
          <w:b w:val="false"/>
          <w:i w:val="false"/>
          <w:color w:val="000000"/>
          <w:sz w:val="28"/>
        </w:rPr>
        <w:t>
      2) сақтандыру (қайта сақтандыру) ұйымдары, исламдық сақтандыру (қайта сақтандыру) ұйымдары және сақтандыру брокерлері;</w:t>
      </w:r>
    </w:p>
    <w:p>
      <w:pPr>
        <w:spacing w:after="0"/>
        <w:ind w:left="0"/>
        <w:jc w:val="both"/>
      </w:pPr>
      <w:r>
        <w:rPr>
          <w:rFonts w:ascii="Times New Roman"/>
          <w:b w:val="false"/>
          <w:i w:val="false"/>
          <w:color w:val="000000"/>
          <w:sz w:val="28"/>
        </w:rPr>
        <w:t>
      3) бірыңғай жинақтаушы зейнетақы қоры;</w:t>
      </w:r>
    </w:p>
    <w:p>
      <w:pPr>
        <w:spacing w:after="0"/>
        <w:ind w:left="0"/>
        <w:jc w:val="both"/>
      </w:pPr>
      <w:r>
        <w:rPr>
          <w:rFonts w:ascii="Times New Roman"/>
          <w:b w:val="false"/>
          <w:i w:val="false"/>
          <w:color w:val="000000"/>
          <w:sz w:val="28"/>
        </w:rPr>
        <w:t>
      4) ерікті жинақтаушы зейнетақы қорлары;</w:t>
      </w:r>
    </w:p>
    <w:p>
      <w:pPr>
        <w:spacing w:after="0"/>
        <w:ind w:left="0"/>
        <w:jc w:val="both"/>
      </w:pPr>
      <w:r>
        <w:rPr>
          <w:rFonts w:ascii="Times New Roman"/>
          <w:b w:val="false"/>
          <w:i w:val="false"/>
          <w:color w:val="000000"/>
          <w:sz w:val="28"/>
        </w:rPr>
        <w:t>
      5) бағалы қағаздар нарығында брокерлік және дилерлік қызметті жүзеге асыратын ұйымдар;</w:t>
      </w:r>
    </w:p>
    <w:p>
      <w:pPr>
        <w:spacing w:after="0"/>
        <w:ind w:left="0"/>
        <w:jc w:val="both"/>
      </w:pPr>
      <w:r>
        <w:rPr>
          <w:rFonts w:ascii="Times New Roman"/>
          <w:b w:val="false"/>
          <w:i w:val="false"/>
          <w:color w:val="000000"/>
          <w:sz w:val="28"/>
        </w:rPr>
        <w:t>
      6) тіркеуші;</w:t>
      </w:r>
    </w:p>
    <w:p>
      <w:pPr>
        <w:spacing w:after="0"/>
        <w:ind w:left="0"/>
        <w:jc w:val="both"/>
      </w:pPr>
      <w:r>
        <w:rPr>
          <w:rFonts w:ascii="Times New Roman"/>
          <w:b w:val="false"/>
          <w:i w:val="false"/>
          <w:color w:val="000000"/>
          <w:sz w:val="28"/>
        </w:rPr>
        <w:t>
      7) инвестициялық портфельді басқарушылар;</w:t>
      </w:r>
    </w:p>
    <w:p>
      <w:pPr>
        <w:spacing w:after="0"/>
        <w:ind w:left="0"/>
        <w:jc w:val="both"/>
      </w:pPr>
      <w:r>
        <w:rPr>
          <w:rFonts w:ascii="Times New Roman"/>
          <w:b w:val="false"/>
          <w:i w:val="false"/>
          <w:color w:val="000000"/>
          <w:sz w:val="28"/>
        </w:rPr>
        <w:t>
      8) бағалы қағаздар нарығында трансфер-агенттік қызметті жүзеге асыратын ұйымдар;</w:t>
      </w:r>
    </w:p>
    <w:p>
      <w:pPr>
        <w:spacing w:after="0"/>
        <w:ind w:left="0"/>
        <w:jc w:val="both"/>
      </w:pPr>
      <w:r>
        <w:rPr>
          <w:rFonts w:ascii="Times New Roman"/>
          <w:b w:val="false"/>
          <w:i w:val="false"/>
          <w:color w:val="000000"/>
          <w:sz w:val="28"/>
        </w:rPr>
        <w:t>
      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бұдан бұрын еншілес банк болған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"3-тарау. Ай сайынғы және тоқсан сайынғы қаржылық есептіліктерді ұсыну";</w:t>
      </w:r>
    </w:p>
    <w:bookmarkStart w:name="z81" w:id="17"/>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7"/>
    <w:p>
      <w:pPr>
        <w:spacing w:after="0"/>
        <w:ind w:left="0"/>
        <w:jc w:val="both"/>
      </w:pPr>
      <w:r>
        <w:rPr>
          <w:rFonts w:ascii="Times New Roman"/>
          <w:b w:val="false"/>
          <w:i w:val="false"/>
          <w:color w:val="000000"/>
          <w:sz w:val="28"/>
        </w:rPr>
        <w:t xml:space="preserve">
      "2) бірыңғай жинақтаушы зейнетақы қоры Қағидаларға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нысандар бойынша: есепті айдан кейінгі айдың онынан кешіктірмей;";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Ұлттық Банкке тоқсан сайынғы қаржылық есептілікті:</w:t>
      </w:r>
    </w:p>
    <w:p>
      <w:pPr>
        <w:spacing w:after="0"/>
        <w:ind w:left="0"/>
        <w:jc w:val="both"/>
      </w:pPr>
      <w:r>
        <w:rPr>
          <w:rFonts w:ascii="Times New Roman"/>
          <w:b w:val="false"/>
          <w:i w:val="false"/>
          <w:color w:val="000000"/>
          <w:sz w:val="28"/>
        </w:rPr>
        <w:t xml:space="preserve">
      1) сақтандыру брокерлері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есепті тоқсаннан кейінгі айдың бесінші жұмыс күнінен кешіктірмей;</w:t>
      </w:r>
    </w:p>
    <w:p>
      <w:pPr>
        <w:spacing w:after="0"/>
        <w:ind w:left="0"/>
        <w:jc w:val="both"/>
      </w:pPr>
      <w:r>
        <w:rPr>
          <w:rFonts w:ascii="Times New Roman"/>
          <w:b w:val="false"/>
          <w:i w:val="false"/>
          <w:color w:val="000000"/>
          <w:sz w:val="28"/>
        </w:rPr>
        <w:t xml:space="preserve">
      2) тіркеуші Қағидаларға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нысандар бойынша есепті тоқсаннан кейінгі айдың бесінші жұмыс күнінен кешіктірмей;</w:t>
      </w:r>
    </w:p>
    <w:p>
      <w:pPr>
        <w:spacing w:after="0"/>
        <w:ind w:left="0"/>
        <w:jc w:val="both"/>
      </w:pPr>
      <w:r>
        <w:rPr>
          <w:rFonts w:ascii="Times New Roman"/>
          <w:b w:val="false"/>
          <w:i w:val="false"/>
          <w:color w:val="000000"/>
          <w:sz w:val="28"/>
        </w:rPr>
        <w:t>
      3) банк операцияларының жекелеген түрлерін жүзеге асыратын ұйымдар (Ұлттық почта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16-қосымшалар</w:t>
      </w:r>
      <w:r>
        <w:rPr>
          <w:rFonts w:ascii="Times New Roman"/>
          <w:b w:val="false"/>
          <w:i w:val="false"/>
          <w:color w:val="000000"/>
          <w:sz w:val="28"/>
        </w:rPr>
        <w:t xml:space="preserve"> осы Бухгалтерлік есепті жүргізу және қаржылық есептілік мәселелері бойынша өзгерістер енгізілетін Қазақстан Республикасының кейбір нормативтік құқықтық актілерінің тізбесіне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16-қосымшаларға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қағидаларына 1-қосымша</w:t>
            </w:r>
          </w:p>
        </w:tc>
      </w:tr>
    </w:tbl>
    <w:bookmarkStart w:name="z99" w:id="18"/>
    <w:p>
      <w:pPr>
        <w:spacing w:after="0"/>
        <w:ind w:left="0"/>
        <w:jc w:val="both"/>
      </w:pPr>
      <w:r>
        <w:rPr>
          <w:rFonts w:ascii="Times New Roman"/>
          <w:b w:val="false"/>
          <w:i w:val="false"/>
          <w:color w:val="000000"/>
          <w:sz w:val="28"/>
        </w:rPr>
        <w:t>
      Әкімшілік деректер жинауға арналған нысан</w:t>
      </w:r>
    </w:p>
    <w:bookmarkEnd w:id="18"/>
    <w:p>
      <w:pPr>
        <w:spacing w:after="0"/>
        <w:ind w:left="0"/>
        <w:jc w:val="both"/>
      </w:pPr>
      <w:r>
        <w:rPr>
          <w:rFonts w:ascii="Times New Roman"/>
          <w:b w:val="false"/>
          <w:i w:val="false"/>
          <w:color w:val="000000"/>
          <w:sz w:val="28"/>
        </w:rPr>
        <w:t>
      "Бөлінген активтер мен облигациялар бойынша бухгалтерлік баланс"</w:t>
      </w:r>
    </w:p>
    <w:p>
      <w:pPr>
        <w:spacing w:after="0"/>
        <w:ind w:left="0"/>
        <w:jc w:val="both"/>
      </w:pPr>
      <w:r>
        <w:rPr>
          <w:rFonts w:ascii="Times New Roman"/>
          <w:b w:val="false"/>
          <w:i w:val="false"/>
          <w:color w:val="000000"/>
          <w:sz w:val="28"/>
        </w:rPr>
        <w:t>
      Есепті кезең: _____ жыл</w:t>
      </w:r>
    </w:p>
    <w:p>
      <w:pPr>
        <w:spacing w:after="0"/>
        <w:ind w:left="0"/>
        <w:jc w:val="both"/>
      </w:pPr>
      <w:r>
        <w:rPr>
          <w:rFonts w:ascii="Times New Roman"/>
          <w:b w:val="false"/>
          <w:i w:val="false"/>
          <w:color w:val="000000"/>
          <w:sz w:val="28"/>
        </w:rPr>
        <w:t>
      Индекс: Н1-АҚК</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арнайы қаржы компаниялары</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жылдан кейінгі жылдың 30 сәуіріне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Бөлінген активтер мен облигациялар бойынша бухгалтерлік баланс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(арнайы қаржы компаниясының толық атауы)</w:t>
      </w:r>
    </w:p>
    <w:p>
      <w:pPr>
        <w:spacing w:after="0"/>
        <w:ind w:left="0"/>
        <w:jc w:val="both"/>
      </w:pPr>
      <w:r>
        <w:rPr>
          <w:rFonts w:ascii="Times New Roman"/>
          <w:b w:val="false"/>
          <w:i w:val="false"/>
          <w:color w:val="000000"/>
          <w:sz w:val="28"/>
        </w:rPr>
        <w:t>
      _____ жылғы 31 желтоқсандағы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4179"/>
        <w:gridCol w:w="2284"/>
        <w:gridCol w:w="2284"/>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активтер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құқықтары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банктің шоттарындағы бөлінген активтер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салымдар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Борыштық бағалы қағаздар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бағалы қағаздар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облигациялар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купон бойынша кредиторлық берешек</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"Бөлінген активтер мен</w:t>
            </w:r>
            <w:r>
              <w:br/>
            </w:r>
            <w:r>
              <w:rPr>
                <w:rFonts w:ascii="Times New Roman"/>
                <w:b w:val="false"/>
                <w:i w:val="false"/>
                <w:color w:val="000000"/>
                <w:sz w:val="20"/>
              </w:rPr>
              <w:t>облигациялар бойынша</w:t>
            </w:r>
            <w:r>
              <w:br/>
            </w:r>
            <w:r>
              <w:rPr>
                <w:rFonts w:ascii="Times New Roman"/>
                <w:b w:val="false"/>
                <w:i w:val="false"/>
                <w:color w:val="000000"/>
                <w:sz w:val="20"/>
              </w:rPr>
              <w:t>бухгалтерлік баланс" әкімшілік</w:t>
            </w:r>
            <w:r>
              <w:br/>
            </w:r>
            <w:r>
              <w:rPr>
                <w:rFonts w:ascii="Times New Roman"/>
                <w:b w:val="false"/>
                <w:i w:val="false"/>
                <w:color w:val="000000"/>
                <w:sz w:val="20"/>
              </w:rPr>
              <w:t>деректер жинауға арналған</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85" w:id="19"/>
    <w:p>
      <w:pPr>
        <w:spacing w:after="0"/>
        <w:ind w:left="0"/>
        <w:jc w:val="left"/>
      </w:pPr>
      <w:r>
        <w:rPr>
          <w:rFonts w:ascii="Times New Roman"/>
          <w:b/>
          <w:i w:val="false"/>
          <w:color w:val="000000"/>
        </w:rPr>
        <w:t xml:space="preserve"> "Бөлінген активтер мен облигациялар бойынша бухгалтерлік баланс"  әкімшілік деректер жинауға арналған нысанын толтыру бойынша түсіндірме 1-тарау. Жалпы ережелер</w:t>
      </w:r>
    </w:p>
    <w:bookmarkEnd w:id="19"/>
    <w:bookmarkStart w:name="z86" w:id="20"/>
    <w:p>
      <w:pPr>
        <w:spacing w:after="0"/>
        <w:ind w:left="0"/>
        <w:jc w:val="both"/>
      </w:pPr>
      <w:r>
        <w:rPr>
          <w:rFonts w:ascii="Times New Roman"/>
          <w:b w:val="false"/>
          <w:i w:val="false"/>
          <w:color w:val="000000"/>
          <w:sz w:val="28"/>
        </w:rPr>
        <w:t>
      1. Осы түсіндірме "Бөлінген активтер мен облигациялар бойынша бухгалтерлік баланс" әкімшілік деректер жинауға арналған нысанын (бұдан әрі – нысан) толтыру бойынша бірыңғай талаптарды айқындайды.</w:t>
      </w:r>
    </w:p>
    <w:bookmarkEnd w:id="20"/>
    <w:bookmarkStart w:name="z87" w:id="2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21"/>
    <w:bookmarkStart w:name="z88" w:id="22"/>
    <w:p>
      <w:pPr>
        <w:spacing w:after="0"/>
        <w:ind w:left="0"/>
        <w:jc w:val="both"/>
      </w:pPr>
      <w:r>
        <w:rPr>
          <w:rFonts w:ascii="Times New Roman"/>
          <w:b w:val="false"/>
          <w:i w:val="false"/>
          <w:color w:val="000000"/>
          <w:sz w:val="28"/>
        </w:rPr>
        <w:t>
      3. Арнайы қаржы компаниясы нысанды бөлінген активтер мен облигациялар бойынша есепті кезеңнің соңындағы жағдай бойынша жыл сайын толтырады.</w:t>
      </w:r>
    </w:p>
    <w:bookmarkEnd w:id="22"/>
    <w:bookmarkStart w:name="z89" w:id="23"/>
    <w:p>
      <w:pPr>
        <w:spacing w:after="0"/>
        <w:ind w:left="0"/>
        <w:jc w:val="both"/>
      </w:pPr>
      <w:r>
        <w:rPr>
          <w:rFonts w:ascii="Times New Roman"/>
          <w:b w:val="false"/>
          <w:i w:val="false"/>
          <w:color w:val="000000"/>
          <w:sz w:val="28"/>
        </w:rPr>
        <w:t xml:space="preserve">
      4. Нысанды толтыру кезінде пайдаланылатын өлшем бірлігі мың теңгемен белгіленеді. </w:t>
      </w:r>
    </w:p>
    <w:bookmarkEnd w:id="23"/>
    <w:p>
      <w:pPr>
        <w:spacing w:after="0"/>
        <w:ind w:left="0"/>
        <w:jc w:val="both"/>
      </w:pPr>
      <w:r>
        <w:rPr>
          <w:rFonts w:ascii="Times New Roman"/>
          <w:b w:val="false"/>
          <w:i w:val="false"/>
          <w:color w:val="000000"/>
          <w:sz w:val="28"/>
        </w:rPr>
        <w:t>
      Бес жүз теңгеден кем сома нөлге дейiн дөңгелектенеді, ал бес жүз теңгеге тең және одан жоғары сома мың теңгеге дейiн дөңгелектенеді.</w:t>
      </w:r>
    </w:p>
    <w:bookmarkStart w:name="z90" w:id="24"/>
    <w:p>
      <w:pPr>
        <w:spacing w:after="0"/>
        <w:ind w:left="0"/>
        <w:jc w:val="both"/>
      </w:pPr>
      <w:r>
        <w:rPr>
          <w:rFonts w:ascii="Times New Roman"/>
          <w:b w:val="false"/>
          <w:i w:val="false"/>
          <w:color w:val="000000"/>
          <w:sz w:val="28"/>
        </w:rPr>
        <w:t>
      5.Толтырылған нысанға бірінші басшы (ол болмаған кезеңде – оның орнындағы тұлға), бас бухгалтер және орындаушы қол қояды.</w:t>
      </w:r>
    </w:p>
    <w:bookmarkEnd w:id="24"/>
    <w:p>
      <w:pPr>
        <w:spacing w:after="0"/>
        <w:ind w:left="0"/>
        <w:jc w:val="both"/>
      </w:pPr>
      <w:r>
        <w:rPr>
          <w:rFonts w:ascii="Times New Roman"/>
          <w:b w:val="false"/>
          <w:i w:val="false"/>
          <w:color w:val="000000"/>
          <w:sz w:val="28"/>
        </w:rPr>
        <w:t>
      2-тарау. Нысанды толтыру</w:t>
      </w:r>
    </w:p>
    <w:bookmarkStart w:name="z91" w:id="25"/>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25"/>
    <w:bookmarkStart w:name="z92" w:id="26"/>
    <w:p>
      <w:pPr>
        <w:spacing w:after="0"/>
        <w:ind w:left="0"/>
        <w:jc w:val="both"/>
      </w:pPr>
      <w:r>
        <w:rPr>
          <w:rFonts w:ascii="Times New Roman"/>
          <w:b w:val="false"/>
          <w:i w:val="false"/>
          <w:color w:val="000000"/>
          <w:sz w:val="28"/>
        </w:rPr>
        <w:t>
      7. 4-бағанда алдыңғы есепті кезеңнің соңғы күнін қоса алғанда, алдыңғы есепті кезеңнің соңындағы деректер көрсетіледі.</w:t>
      </w:r>
    </w:p>
    <w:bookmarkEnd w:id="26"/>
    <w:bookmarkStart w:name="z93" w:id="27"/>
    <w:p>
      <w:pPr>
        <w:spacing w:after="0"/>
        <w:ind w:left="0"/>
        <w:jc w:val="both"/>
      </w:pPr>
      <w:r>
        <w:rPr>
          <w:rFonts w:ascii="Times New Roman"/>
          <w:b w:val="false"/>
          <w:i w:val="false"/>
          <w:color w:val="000000"/>
          <w:sz w:val="28"/>
        </w:rPr>
        <w:t>
      8. 1 – 11-жолдарда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 xml:space="preserve">қағидаларына 2-қосымша </w:t>
            </w:r>
          </w:p>
        </w:tc>
      </w:tr>
    </w:tbl>
    <w:bookmarkStart w:name="z100" w:id="28"/>
    <w:p>
      <w:pPr>
        <w:spacing w:after="0"/>
        <w:ind w:left="0"/>
        <w:jc w:val="both"/>
      </w:pPr>
      <w:r>
        <w:rPr>
          <w:rFonts w:ascii="Times New Roman"/>
          <w:b w:val="false"/>
          <w:i w:val="false"/>
          <w:color w:val="000000"/>
          <w:sz w:val="28"/>
        </w:rPr>
        <w:t>
      Әкімшілік деректер жинауға арналған нысан</w:t>
      </w:r>
    </w:p>
    <w:bookmarkEnd w:id="28"/>
    <w:p>
      <w:pPr>
        <w:spacing w:after="0"/>
        <w:ind w:left="0"/>
        <w:jc w:val="both"/>
      </w:pPr>
      <w:r>
        <w:rPr>
          <w:rFonts w:ascii="Times New Roman"/>
          <w:b w:val="false"/>
          <w:i w:val="false"/>
          <w:color w:val="000000"/>
          <w:sz w:val="28"/>
        </w:rPr>
        <w:t>
      "Бөлінген активтер бойынша бухгалтерлік баланс"</w:t>
      </w:r>
    </w:p>
    <w:p>
      <w:pPr>
        <w:spacing w:after="0"/>
        <w:ind w:left="0"/>
        <w:jc w:val="both"/>
      </w:pPr>
      <w:r>
        <w:rPr>
          <w:rFonts w:ascii="Times New Roman"/>
          <w:b w:val="false"/>
          <w:i w:val="false"/>
          <w:color w:val="000000"/>
          <w:sz w:val="28"/>
        </w:rPr>
        <w:t>
      Есепті кезең: ____ жыл</w:t>
      </w:r>
    </w:p>
    <w:p>
      <w:pPr>
        <w:spacing w:after="0"/>
        <w:ind w:left="0"/>
        <w:jc w:val="both"/>
      </w:pPr>
      <w:r>
        <w:rPr>
          <w:rFonts w:ascii="Times New Roman"/>
          <w:b w:val="false"/>
          <w:i w:val="false"/>
          <w:color w:val="000000"/>
          <w:sz w:val="28"/>
        </w:rPr>
        <w:t>
      Индекс: Н1-ИАҚК</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ислам арнайы қаржы компаниялары</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жылдан кейінгі жылдың 30 сәуіріне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Бөлінген активтер бойынша бухгалтерлік баланс</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(ислам арнайы қаржы компаниясының толық атауы)</w:t>
      </w:r>
    </w:p>
    <w:p>
      <w:pPr>
        <w:spacing w:after="0"/>
        <w:ind w:left="0"/>
        <w:jc w:val="both"/>
      </w:pPr>
      <w:r>
        <w:rPr>
          <w:rFonts w:ascii="Times New Roman"/>
          <w:b w:val="false"/>
          <w:i w:val="false"/>
          <w:color w:val="000000"/>
          <w:sz w:val="28"/>
        </w:rPr>
        <w:t>
      _____ жылғы 31 желтоқсандағы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0"/>
        <w:gridCol w:w="3463"/>
        <w:gridCol w:w="1893"/>
        <w:gridCol w:w="1894"/>
      </w:tblGrid>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банктердің шоттарындағы ақша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салымдар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(қатысу үлестері)</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берілген бөлінген активтер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исламдық жалдау сертификаттары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исламдық қатысу сертификаттары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бағалы қағаздар бойынша кірісті төлеуге байланысты кредиторлық берешек</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жалдау сертификаттары бойынша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қатысу сертификаттары бойынша</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 бойынша кредиторлық берешек</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"Бөлінген активтер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 жинауға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арналған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96" w:id="29"/>
    <w:p>
      <w:pPr>
        <w:spacing w:after="0"/>
        <w:ind w:left="0"/>
        <w:jc w:val="left"/>
      </w:pPr>
      <w:r>
        <w:rPr>
          <w:rFonts w:ascii="Times New Roman"/>
          <w:b/>
          <w:i w:val="false"/>
          <w:color w:val="000000"/>
        </w:rPr>
        <w:t xml:space="preserve"> "Бөлінген активтер бойынша бухгалтерлік баланс" әкімшілік деректер жинауға арналған нысанын толтыру бойынша түсіндірме 1-тарау. Жалпы ережелер</w:t>
      </w:r>
    </w:p>
    <w:bookmarkEnd w:id="29"/>
    <w:bookmarkStart w:name="z97" w:id="30"/>
    <w:p>
      <w:pPr>
        <w:spacing w:after="0"/>
        <w:ind w:left="0"/>
        <w:jc w:val="both"/>
      </w:pPr>
      <w:r>
        <w:rPr>
          <w:rFonts w:ascii="Times New Roman"/>
          <w:b w:val="false"/>
          <w:i w:val="false"/>
          <w:color w:val="000000"/>
          <w:sz w:val="28"/>
        </w:rPr>
        <w:t>
      1. Осы түсіндірме "Бөлінген активтер бойынша бухгалтерлік баланс" әкімшілік деректер жинауға арналған нысанын (бұдан әрі – нысан) толтыру бойынша бірыңғай талаптарды айқындайды.</w:t>
      </w:r>
    </w:p>
    <w:bookmarkEnd w:id="30"/>
    <w:bookmarkStart w:name="z98" w:id="3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 xml:space="preserve">65) тармақшасына </w:t>
      </w:r>
      <w:r>
        <w:rPr>
          <w:rFonts w:ascii="Times New Roman"/>
          <w:b w:val="false"/>
          <w:i w:val="false"/>
          <w:color w:val="000000"/>
          <w:sz w:val="28"/>
        </w:rPr>
        <w:t xml:space="preserve"> сәйкес әзірленді.</w:t>
      </w:r>
    </w:p>
    <w:bookmarkEnd w:id="31"/>
    <w:bookmarkStart w:name="z101" w:id="32"/>
    <w:p>
      <w:pPr>
        <w:spacing w:after="0"/>
        <w:ind w:left="0"/>
        <w:jc w:val="both"/>
      </w:pPr>
      <w:r>
        <w:rPr>
          <w:rFonts w:ascii="Times New Roman"/>
          <w:b w:val="false"/>
          <w:i w:val="false"/>
          <w:color w:val="000000"/>
          <w:sz w:val="28"/>
        </w:rPr>
        <w:t>
      3. Ислам арнайы қаржы компаниялары нысанды бөлінген активтер бойынша есепті кезеңнің соңындағы жағдай бойынша жыл сайын толтырады.</w:t>
      </w:r>
    </w:p>
    <w:bookmarkEnd w:id="32"/>
    <w:bookmarkStart w:name="z102" w:id="33"/>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33"/>
    <w:bookmarkStart w:name="z103" w:id="34"/>
    <w:p>
      <w:pPr>
        <w:spacing w:after="0"/>
        <w:ind w:left="0"/>
        <w:jc w:val="both"/>
      </w:pPr>
      <w:r>
        <w:rPr>
          <w:rFonts w:ascii="Times New Roman"/>
          <w:b w:val="false"/>
          <w:i w:val="false"/>
          <w:color w:val="000000"/>
          <w:sz w:val="28"/>
        </w:rPr>
        <w:t>
      5. Толтырылған нысанға бірінші басшы (ол болмаған кезеңде – оның орнындағы тұлға), бас бухгалтер және орындаушы қол қояды.</w:t>
      </w:r>
    </w:p>
    <w:bookmarkEnd w:id="34"/>
    <w:p>
      <w:pPr>
        <w:spacing w:after="0"/>
        <w:ind w:left="0"/>
        <w:jc w:val="left"/>
      </w:pPr>
      <w:r>
        <w:rPr>
          <w:rFonts w:ascii="Times New Roman"/>
          <w:b/>
          <w:i w:val="false"/>
          <w:color w:val="000000"/>
        </w:rPr>
        <w:t xml:space="preserve"> 2-тарау. Нысанды толтыру</w:t>
      </w:r>
    </w:p>
    <w:bookmarkStart w:name="z104" w:id="35"/>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35"/>
    <w:bookmarkStart w:name="z105" w:id="36"/>
    <w:p>
      <w:pPr>
        <w:spacing w:after="0"/>
        <w:ind w:left="0"/>
        <w:jc w:val="both"/>
      </w:pPr>
      <w:r>
        <w:rPr>
          <w:rFonts w:ascii="Times New Roman"/>
          <w:b w:val="false"/>
          <w:i w:val="false"/>
          <w:color w:val="000000"/>
          <w:sz w:val="28"/>
        </w:rPr>
        <w:t>
      7. 4-бағанда алдыңғы есепті кезеңнің соңғы күнін қоса алғанда, алдыңғы есепті кезеңнің соңындағы деректер көрсетіледі.</w:t>
      </w:r>
    </w:p>
    <w:bookmarkEnd w:id="36"/>
    <w:bookmarkStart w:name="z106" w:id="37"/>
    <w:p>
      <w:pPr>
        <w:spacing w:after="0"/>
        <w:ind w:left="0"/>
        <w:jc w:val="both"/>
      </w:pPr>
      <w:r>
        <w:rPr>
          <w:rFonts w:ascii="Times New Roman"/>
          <w:b w:val="false"/>
          <w:i w:val="false"/>
          <w:color w:val="000000"/>
          <w:sz w:val="28"/>
        </w:rPr>
        <w:t>
      8. 1 – 12-жолдарда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 xml:space="preserve">есептілікті ұсынуы қағидаларына 3-қосымша </w:t>
            </w:r>
          </w:p>
        </w:tc>
      </w:tr>
    </w:tbl>
    <w:bookmarkStart w:name="z108" w:id="38"/>
    <w:p>
      <w:pPr>
        <w:spacing w:after="0"/>
        <w:ind w:left="0"/>
        <w:jc w:val="both"/>
      </w:pPr>
      <w:r>
        <w:rPr>
          <w:rFonts w:ascii="Times New Roman"/>
          <w:b w:val="false"/>
          <w:i w:val="false"/>
          <w:color w:val="000000"/>
          <w:sz w:val="28"/>
        </w:rPr>
        <w:t>
      Әкімшілік деректер жинауға арналған нысан</w:t>
      </w:r>
    </w:p>
    <w:bookmarkEnd w:id="38"/>
    <w:p>
      <w:pPr>
        <w:spacing w:after="0"/>
        <w:ind w:left="0"/>
        <w:jc w:val="both"/>
      </w:pPr>
      <w:r>
        <w:rPr>
          <w:rFonts w:ascii="Times New Roman"/>
          <w:b w:val="false"/>
          <w:i w:val="false"/>
          <w:color w:val="000000"/>
          <w:sz w:val="28"/>
        </w:rPr>
        <w:t>
      "Бөлінген активтер бойынша пайда мен зияндар туралы есеп"</w:t>
      </w:r>
    </w:p>
    <w:p>
      <w:pPr>
        <w:spacing w:after="0"/>
        <w:ind w:left="0"/>
        <w:jc w:val="both"/>
      </w:pPr>
      <w:r>
        <w:rPr>
          <w:rFonts w:ascii="Times New Roman"/>
          <w:b w:val="false"/>
          <w:i w:val="false"/>
          <w:color w:val="000000"/>
          <w:sz w:val="28"/>
        </w:rPr>
        <w:t>
      Есепті кезең: ____ жыл</w:t>
      </w:r>
    </w:p>
    <w:p>
      <w:pPr>
        <w:spacing w:after="0"/>
        <w:ind w:left="0"/>
        <w:jc w:val="both"/>
      </w:pPr>
      <w:r>
        <w:rPr>
          <w:rFonts w:ascii="Times New Roman"/>
          <w:b w:val="false"/>
          <w:i w:val="false"/>
          <w:color w:val="000000"/>
          <w:sz w:val="28"/>
        </w:rPr>
        <w:t>
      Индекс: Н2-ИАҚК</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Ұсынатындар: ислам арнайы қаржы компаниялары</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жылдан кейінгі жылдың 30 сәуіріне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Бөлінген активтер бойынша пайда мен зияндар туралы есеп</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(ислам арнайы қаржы компаниясының толық атауы)</w:t>
      </w:r>
    </w:p>
    <w:p>
      <w:pPr>
        <w:spacing w:after="0"/>
        <w:ind w:left="0"/>
        <w:jc w:val="both"/>
      </w:pPr>
      <w:r>
        <w:rPr>
          <w:rFonts w:ascii="Times New Roman"/>
          <w:b w:val="false"/>
          <w:i w:val="false"/>
          <w:color w:val="000000"/>
          <w:sz w:val="28"/>
        </w:rPr>
        <w:t>
      _____ жылғы 31 желтоқсандағы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2"/>
        <w:gridCol w:w="2503"/>
        <w:gridCol w:w="2504"/>
        <w:gridCol w:w="942"/>
        <w:gridCol w:w="956"/>
        <w:gridCol w:w="1041"/>
        <w:gridCol w:w="1463"/>
        <w:gridCol w:w="14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жалдаудан түскен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жалдаудан түскен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 бойынша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бағалы қағаздар бойынша кірістерді төлеуге байланысты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жалдау сертификаттары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қатысу сертификаттары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 және тозу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салықтар және бюджетке төленетін басқа да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қорды құрғанға дейінгі таза пайда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қорды қалыптастыру (қалпына келтіру) бойынша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пайданың (зиянның)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"Бөлінген активтер бойынша</w:t>
            </w:r>
            <w:r>
              <w:br/>
            </w:r>
            <w:r>
              <w:rPr>
                <w:rFonts w:ascii="Times New Roman"/>
                <w:b w:val="false"/>
                <w:i w:val="false"/>
                <w:color w:val="000000"/>
                <w:sz w:val="20"/>
              </w:rPr>
              <w:t>пайда мен зияндар туралы есеп"</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110" w:id="39"/>
    <w:p>
      <w:pPr>
        <w:spacing w:after="0"/>
        <w:ind w:left="0"/>
        <w:jc w:val="left"/>
      </w:pPr>
      <w:r>
        <w:rPr>
          <w:rFonts w:ascii="Times New Roman"/>
          <w:b/>
          <w:i w:val="false"/>
          <w:color w:val="000000"/>
        </w:rPr>
        <w:t xml:space="preserve"> "Бөлінген активтер бойынша пайда мен зияндар туралы есеп"  әкімшілік деректер жинауға арналған нысанын толтыру бойынша түсіндірме 1-тарау. Жалпы ережелер</w:t>
      </w:r>
    </w:p>
    <w:bookmarkEnd w:id="39"/>
    <w:bookmarkStart w:name="z111" w:id="40"/>
    <w:p>
      <w:pPr>
        <w:spacing w:after="0"/>
        <w:ind w:left="0"/>
        <w:jc w:val="both"/>
      </w:pPr>
      <w:r>
        <w:rPr>
          <w:rFonts w:ascii="Times New Roman"/>
          <w:b w:val="false"/>
          <w:i w:val="false"/>
          <w:color w:val="000000"/>
          <w:sz w:val="28"/>
        </w:rPr>
        <w:t>
      1. Осы түсіндірме "Бөлінген активтер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bookmarkEnd w:id="40"/>
    <w:bookmarkStart w:name="z112" w:id="41"/>
    <w:p>
      <w:pPr>
        <w:spacing w:after="0"/>
        <w:ind w:left="0"/>
        <w:jc w:val="both"/>
      </w:pPr>
      <w:r>
        <w:rPr>
          <w:rFonts w:ascii="Times New Roman"/>
          <w:b w:val="false"/>
          <w:i w:val="false"/>
          <w:color w:val="000000"/>
          <w:sz w:val="28"/>
        </w:rPr>
        <w:t xml:space="preserve">
      2. Нысан "Қазақстан Республикасының Ұлттық Банкі туралы" </w:t>
      </w:r>
      <w:r>
        <w:br/>
      </w:r>
      <w:r>
        <w:rPr>
          <w:rFonts w:ascii="Times New Roman"/>
          <w:b w:val="false"/>
          <w:i w:val="false"/>
          <w:color w:val="000000"/>
          <w:sz w:val="28"/>
        </w:rPr>
        <w:t xml:space="preserve">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41"/>
    <w:bookmarkStart w:name="z113" w:id="42"/>
    <w:p>
      <w:pPr>
        <w:spacing w:after="0"/>
        <w:ind w:left="0"/>
        <w:jc w:val="both"/>
      </w:pPr>
      <w:r>
        <w:rPr>
          <w:rFonts w:ascii="Times New Roman"/>
          <w:b w:val="false"/>
          <w:i w:val="false"/>
          <w:color w:val="000000"/>
          <w:sz w:val="28"/>
        </w:rPr>
        <w:t>
      3. Ислам арнайы қаржы компаниялары нысанды бөлінген активтер бойынша есепті кезеңнің соңындағы жағдай бойынша жыл сайын толтырады.</w:t>
      </w:r>
    </w:p>
    <w:bookmarkEnd w:id="42"/>
    <w:bookmarkStart w:name="z114" w:id="43"/>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43"/>
    <w:bookmarkStart w:name="z115" w:id="44"/>
    <w:p>
      <w:pPr>
        <w:spacing w:after="0"/>
        <w:ind w:left="0"/>
        <w:jc w:val="both"/>
      </w:pPr>
      <w:r>
        <w:rPr>
          <w:rFonts w:ascii="Times New Roman"/>
          <w:b w:val="false"/>
          <w:i w:val="false"/>
          <w:color w:val="000000"/>
          <w:sz w:val="28"/>
        </w:rPr>
        <w:t>
      5.Толтырылған нысанға бірінші басшы (ол болмаған кезеңде – оның орнындағы тұлға), бас бухгалтер және орындаушы қол қояды.</w:t>
      </w:r>
    </w:p>
    <w:bookmarkEnd w:id="44"/>
    <w:bookmarkStart w:name="z116" w:id="45"/>
    <w:p>
      <w:pPr>
        <w:spacing w:after="0"/>
        <w:ind w:left="0"/>
        <w:jc w:val="left"/>
      </w:pPr>
      <w:r>
        <w:rPr>
          <w:rFonts w:ascii="Times New Roman"/>
          <w:b/>
          <w:i w:val="false"/>
          <w:color w:val="000000"/>
        </w:rPr>
        <w:t xml:space="preserve"> 2-тарау. Нысанды толтыру</w:t>
      </w:r>
    </w:p>
    <w:bookmarkEnd w:id="45"/>
    <w:bookmarkStart w:name="z117" w:id="46"/>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жылдағы деректер көрсетіледі.</w:t>
      </w:r>
    </w:p>
    <w:bookmarkEnd w:id="46"/>
    <w:bookmarkStart w:name="z118" w:id="47"/>
    <w:p>
      <w:pPr>
        <w:spacing w:after="0"/>
        <w:ind w:left="0"/>
        <w:jc w:val="both"/>
      </w:pPr>
      <w:r>
        <w:rPr>
          <w:rFonts w:ascii="Times New Roman"/>
          <w:b w:val="false"/>
          <w:i w:val="false"/>
          <w:color w:val="000000"/>
          <w:sz w:val="28"/>
        </w:rPr>
        <w:t>
      7. 4-бағанда алдыңғы кезеңдегі деректер көрсетіледі.</w:t>
      </w:r>
    </w:p>
    <w:bookmarkEnd w:id="47"/>
    <w:bookmarkStart w:name="z119" w:id="48"/>
    <w:p>
      <w:pPr>
        <w:spacing w:after="0"/>
        <w:ind w:left="0"/>
        <w:jc w:val="both"/>
      </w:pPr>
      <w:r>
        <w:rPr>
          <w:rFonts w:ascii="Times New Roman"/>
          <w:b w:val="false"/>
          <w:i w:val="false"/>
          <w:color w:val="000000"/>
          <w:sz w:val="28"/>
        </w:rPr>
        <w:t>
      8. 1 – 13-жолдарда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қағидаларына 4-қосымша</w:t>
            </w:r>
          </w:p>
        </w:tc>
      </w:tr>
    </w:tbl>
    <w:bookmarkStart w:name="z121" w:id="49"/>
    <w:p>
      <w:pPr>
        <w:spacing w:after="0"/>
        <w:ind w:left="0"/>
        <w:jc w:val="both"/>
      </w:pPr>
      <w:r>
        <w:rPr>
          <w:rFonts w:ascii="Times New Roman"/>
          <w:b w:val="false"/>
          <w:i w:val="false"/>
          <w:color w:val="000000"/>
          <w:sz w:val="28"/>
        </w:rPr>
        <w:t>
      Әкімшілік деректер жинауға арналған нысан</w:t>
      </w:r>
    </w:p>
    <w:bookmarkEnd w:id="49"/>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Есепті кезең: ____ жылғы ____________</w:t>
      </w:r>
    </w:p>
    <w:p>
      <w:pPr>
        <w:spacing w:after="0"/>
        <w:ind w:left="0"/>
        <w:jc w:val="both"/>
      </w:pPr>
      <w:r>
        <w:rPr>
          <w:rFonts w:ascii="Times New Roman"/>
          <w:b w:val="false"/>
          <w:i w:val="false"/>
          <w:color w:val="000000"/>
          <w:sz w:val="28"/>
        </w:rPr>
        <w:t>
      Индекс: 1Н-СҰ, СБ</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Ұсынатындар: сақтандыру (қайта сақтандыру) ұйымдары, исламдық сақтандыру (қайта сақтандыру) ұйымдары, сақтандыру брокерлері</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pPr>
        <w:spacing w:after="0"/>
        <w:ind w:left="0"/>
        <w:jc w:val="both"/>
      </w:pPr>
      <w:r>
        <w:rPr>
          <w:rFonts w:ascii="Times New Roman"/>
          <w:b w:val="false"/>
          <w:i w:val="false"/>
          <w:color w:val="000000"/>
          <w:sz w:val="28"/>
        </w:rPr>
        <w:t>
      2) тоқсан сайын, есепті тоқсаннан кейінгі айдың бесінші жұмыс күнінен кешіктірмей – сақтандыру брокерлері.</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(сақтандыру (қайта сақтандыру) ұйымының, исламдық сақтандыру </w:t>
      </w:r>
    </w:p>
    <w:p>
      <w:pPr>
        <w:spacing w:after="0"/>
        <w:ind w:left="0"/>
        <w:jc w:val="both"/>
      </w:pPr>
      <w:r>
        <w:rPr>
          <w:rFonts w:ascii="Times New Roman"/>
          <w:b w:val="false"/>
          <w:i w:val="false"/>
          <w:color w:val="000000"/>
          <w:sz w:val="28"/>
        </w:rPr>
        <w:t>
      (қайта сақтандыру) ұйымының, сақтандыру брокерінің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1"/>
        <w:gridCol w:w="2801"/>
        <w:gridCol w:w="1174"/>
        <w:gridCol w:w="1174"/>
      </w:tblGrid>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 қаражатының баламалары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қолда бар бағалы қағаздар (құнсыздануға арналған резервтерді шегергенде)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сыйлықақылар бойынша қайта сақтандыру активтері (құнсыздануға арналған резервтерді шегергенде)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 бойынша қайта сақтандыру активтері (құнсыздануға арналған резервтерді шегергенде)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 бойынша қайта сақтандыру активтері (құнсыздануға арналған резервтерді шегергенде)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 бойынша қайта сақтандыру активтері (құнсыздануға арналған резервтерді шегергенде)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бойынша есептелген комиссиялық кірістер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 (құнсыздануға арналған резервтерді шегергенде)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Сақтанушыларға берілген қарыздар (құнсыздануға арналған резервтерді шегергенде)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Болашақ кезеңдердің шығыстары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активі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активі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 (құнсыздануға арналған резервтерді шегергенде)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(нетто)</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(нетто)</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 резерві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 резерві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 резерві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 резерві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сақтандырушылармен есеп айырысулар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қызметі бойынша делдалдармен есеп айырысулар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дивидендтер бойынша есеп айырысулар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шарттары бойынша төленуге тиіс шоттар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 берешек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міндеттемелері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облигациялар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кірістері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міндеттемесі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(құрылтайшылардың жарналары)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Алынып қойылған капитал (құрылтайшылардың жарналары)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капитал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(қосымша төленген капитал)</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тәуекелдердің резерві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жылдардың</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жиынтығы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және міндеттемелердің жиынтығы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123" w:id="50"/>
    <w:p>
      <w:pPr>
        <w:spacing w:after="0"/>
        <w:ind w:left="0"/>
        <w:jc w:val="left"/>
      </w:pPr>
      <w:r>
        <w:rPr>
          <w:rFonts w:ascii="Times New Roman"/>
          <w:b/>
          <w:i w:val="false"/>
          <w:color w:val="000000"/>
        </w:rPr>
        <w:t xml:space="preserve"> "Бухгалтерлік баланс" әкімшілік деректер жинауға арналған нысанын толтыру бойынша түсіндірме 1-тарау. Жалпы ережелер</w:t>
      </w:r>
    </w:p>
    <w:bookmarkEnd w:id="50"/>
    <w:bookmarkStart w:name="z124" w:id="51"/>
    <w:p>
      <w:pPr>
        <w:spacing w:after="0"/>
        <w:ind w:left="0"/>
        <w:jc w:val="both"/>
      </w:pPr>
      <w:r>
        <w:rPr>
          <w:rFonts w:ascii="Times New Roman"/>
          <w:b w:val="false"/>
          <w:i w:val="false"/>
          <w:color w:val="000000"/>
          <w:sz w:val="28"/>
        </w:rPr>
        <w:t>
      1. Осы түсіндірме "Бухгалтерлік баланс" әкімшілік деректер жинауға арналған нысанын (бұдан әрі – нысан) толтыру бойынша бірыңғай талаптарды айқындайды.</w:t>
      </w:r>
    </w:p>
    <w:bookmarkEnd w:id="51"/>
    <w:bookmarkStart w:name="z125" w:id="52"/>
    <w:p>
      <w:pPr>
        <w:spacing w:after="0"/>
        <w:ind w:left="0"/>
        <w:jc w:val="both"/>
      </w:pPr>
      <w:r>
        <w:rPr>
          <w:rFonts w:ascii="Times New Roman"/>
          <w:b w:val="false"/>
          <w:i w:val="false"/>
          <w:color w:val="000000"/>
          <w:sz w:val="28"/>
        </w:rPr>
        <w:t xml:space="preserve">
      2. Нысан "Қазақстан Республикасының Ұлттық Банкі туралы" </w:t>
      </w:r>
      <w:r>
        <w:br/>
      </w:r>
      <w:r>
        <w:rPr>
          <w:rFonts w:ascii="Times New Roman"/>
          <w:b w:val="false"/>
          <w:i w:val="false"/>
          <w:color w:val="000000"/>
          <w:sz w:val="28"/>
        </w:rPr>
        <w:t xml:space="preserve">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52"/>
    <w:bookmarkStart w:name="z126" w:id="53"/>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bookmarkEnd w:id="53"/>
    <w:bookmarkStart w:name="z127" w:id="54"/>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54"/>
    <w:bookmarkStart w:name="z128" w:id="55"/>
    <w:p>
      <w:pPr>
        <w:spacing w:after="0"/>
        <w:ind w:left="0"/>
        <w:jc w:val="both"/>
      </w:pPr>
      <w:r>
        <w:rPr>
          <w:rFonts w:ascii="Times New Roman"/>
          <w:b w:val="false"/>
          <w:i w:val="false"/>
          <w:color w:val="000000"/>
          <w:sz w:val="28"/>
        </w:rPr>
        <w:t>
      5.Толтырылған нысанға бірінші басшы (ол болмаған кезеңде – оның орнындағы тұлға), бас бухгалтер және орындаушы қол қояды.</w:t>
      </w:r>
    </w:p>
    <w:bookmarkEnd w:id="55"/>
    <w:bookmarkStart w:name="z129" w:id="56"/>
    <w:p>
      <w:pPr>
        <w:spacing w:after="0"/>
        <w:ind w:left="0"/>
        <w:jc w:val="left"/>
      </w:pPr>
      <w:r>
        <w:rPr>
          <w:rFonts w:ascii="Times New Roman"/>
          <w:b/>
          <w:i w:val="false"/>
          <w:color w:val="000000"/>
        </w:rPr>
        <w:t xml:space="preserve"> 2-тарау. Нысанды толтыру</w:t>
      </w:r>
    </w:p>
    <w:bookmarkEnd w:id="56"/>
    <w:bookmarkStart w:name="z130" w:id="57"/>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57"/>
    <w:bookmarkStart w:name="z131" w:id="58"/>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58"/>
    <w:bookmarkStart w:name="z132" w:id="59"/>
    <w:p>
      <w:pPr>
        <w:spacing w:after="0"/>
        <w:ind w:left="0"/>
        <w:jc w:val="both"/>
      </w:pPr>
      <w:r>
        <w:rPr>
          <w:rFonts w:ascii="Times New Roman"/>
          <w:b w:val="false"/>
          <w:i w:val="false"/>
          <w:color w:val="000000"/>
          <w:sz w:val="28"/>
        </w:rPr>
        <w:t>
      8. 1 – 58-жолдарда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қағидаларына</w:t>
            </w:r>
            <w:r>
              <w:br/>
            </w:r>
            <w:r>
              <w:rPr>
                <w:rFonts w:ascii="Times New Roman"/>
                <w:b w:val="false"/>
                <w:i w:val="false"/>
                <w:color w:val="000000"/>
                <w:sz w:val="20"/>
              </w:rPr>
              <w:t xml:space="preserve">5-қосымша </w:t>
            </w:r>
          </w:p>
        </w:tc>
      </w:tr>
    </w:tbl>
    <w:bookmarkStart w:name="z134" w:id="60"/>
    <w:p>
      <w:pPr>
        <w:spacing w:after="0"/>
        <w:ind w:left="0"/>
        <w:jc w:val="both"/>
      </w:pPr>
      <w:r>
        <w:rPr>
          <w:rFonts w:ascii="Times New Roman"/>
          <w:b w:val="false"/>
          <w:i w:val="false"/>
          <w:color w:val="000000"/>
          <w:sz w:val="28"/>
        </w:rPr>
        <w:t xml:space="preserve">
      Әкімшілік деректер жинауға арналған нысан </w:t>
      </w:r>
    </w:p>
    <w:bookmarkEnd w:id="60"/>
    <w:p>
      <w:pPr>
        <w:spacing w:after="0"/>
        <w:ind w:left="0"/>
        <w:jc w:val="both"/>
      </w:pPr>
      <w:r>
        <w:rPr>
          <w:rFonts w:ascii="Times New Roman"/>
          <w:b w:val="false"/>
          <w:i w:val="false"/>
          <w:color w:val="000000"/>
          <w:sz w:val="28"/>
        </w:rPr>
        <w:t>
      "Пайда мен зияндар туралы есеп"</w:t>
      </w:r>
    </w:p>
    <w:p>
      <w:pPr>
        <w:spacing w:after="0"/>
        <w:ind w:left="0"/>
        <w:jc w:val="both"/>
      </w:pPr>
      <w:r>
        <w:rPr>
          <w:rFonts w:ascii="Times New Roman"/>
          <w:b w:val="false"/>
          <w:i w:val="false"/>
          <w:color w:val="000000"/>
          <w:sz w:val="28"/>
        </w:rPr>
        <w:t>
      Есепті кезең: ____ жылғы ____________</w:t>
      </w:r>
    </w:p>
    <w:p>
      <w:pPr>
        <w:spacing w:after="0"/>
        <w:ind w:left="0"/>
        <w:jc w:val="both"/>
      </w:pPr>
      <w:r>
        <w:rPr>
          <w:rFonts w:ascii="Times New Roman"/>
          <w:b w:val="false"/>
          <w:i w:val="false"/>
          <w:color w:val="000000"/>
          <w:sz w:val="28"/>
        </w:rPr>
        <w:t>
      Индекс: Н2-СҰ, СБ</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Ұсынатындар: сақтандыру (қайта сақтандыру) ұйымдары, исламдық сақтандыру (қайта сақтандыру) ұйымдары, сақтандыру брокерлері</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pPr>
        <w:spacing w:after="0"/>
        <w:ind w:left="0"/>
        <w:jc w:val="both"/>
      </w:pPr>
      <w:r>
        <w:rPr>
          <w:rFonts w:ascii="Times New Roman"/>
          <w:b w:val="false"/>
          <w:i w:val="false"/>
          <w:color w:val="000000"/>
          <w:sz w:val="28"/>
        </w:rPr>
        <w:t>
      2) тоқсан сайын, есепті тоқсаннан кейінгі айдың бесінші жұмыс күнінен кешіктірмей – сақтандыру брокерлері.</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Пайда мен зияндар туралы есеп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(сақтандыру (қайта сақтандыру) ұйымының, исламдық сақтандыру</w:t>
      </w:r>
    </w:p>
    <w:p>
      <w:pPr>
        <w:spacing w:after="0"/>
        <w:ind w:left="0"/>
        <w:jc w:val="both"/>
      </w:pPr>
      <w:r>
        <w:rPr>
          <w:rFonts w:ascii="Times New Roman"/>
          <w:b w:val="false"/>
          <w:i w:val="false"/>
          <w:color w:val="000000"/>
          <w:sz w:val="28"/>
        </w:rPr>
        <w:t>
      (қайта сақтандыру) ұйымының, сақтандыру брокерінің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1"/>
        <w:gridCol w:w="1619"/>
        <w:gridCol w:w="678"/>
        <w:gridCol w:w="2123"/>
        <w:gridCol w:w="1056"/>
        <w:gridCol w:w="2313"/>
      </w:tblGrid>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 (өспелі жиынтығымен)</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 үшін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 үшін (өспелі жиынтығымен)</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болған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қабылданған сақтандыру сыйлықақылары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шарттары бойынша қабылданған сақтандыру сыйлықақылары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сақтандыру сыйлықақылары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сыйлықақыларының таза сомасы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резервінің өзгеруі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сыйлықақылар бойынша қайта сақтандыру активтерінің өзгеруі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сіңірілген сақтандыру сыйлықақыларының таза сомасы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түріндегі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қызметінен болған басқа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болған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немесе дисконт) түріндегі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кірістер (шығыстар) (нетто)</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кірістер (шығыстар) (нетто)</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операцияларынан болған кірістер (шығыстар) (нетто)</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металдармен операциялардан болған кірістер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болған кірістер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болған кірістер (шығыстар) (нетто):</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құнының өзгеруінен болған кірістер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кірістер (шығыстар) (нетто)</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металдарды қайта бағалаудан болған кірістер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 қайта бағалаудан болған кірістер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болған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болған басқа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 болған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және активтерді алудан (беруден) болған кірістер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 болған басқа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жиынтығы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 бойынша сақтандыру төлемдерін жүзеге асыру шығыстары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қабылданған шарттар бойынша сақтандыру төлемдерін жүзеге асыру шығыстары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сақтандыруға берілген тәуекелдер бойынша шығыстарды өтеу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Регрестік талап бойынша өтеу (нетто)</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бойынша таза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зияндарын реттеу бойынша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зияндар резервінің өзгеруі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зияндар бойынша қайта сақтандыру активтерінің өзгеруі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резервінің өзгеруі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болмаған зияндар бойынша қайта сақтандыру активтерінің өзгеруі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зияндар резервінің өзгеруі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бірақ мәлімделмеген зияндар бойынша қайта сақтандыру активтерінің өзгеруі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зияндар резервінің өзгеруі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зияндар бойынша қайта сақтандыру активтерінің өзгеруі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бойынша комиссиялық сыйақы төлеу бойынша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бұзылуына байланысты шығыстар (қайта сақтандыру)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сыйлықақы түріндегі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резервтерге арналған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резервтерді қалпына келтіру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 бойынша резервтерге арналған таза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шығыстары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ағымдағы салықтар және бюджетке төленетін басқа да міндетті төлемдер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ақша аударымдары және тозу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жиынтығы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пайда (зиян)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болған пайда (зиян)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қызметтен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төлегеннен кейінгі таза пайда (зиян) жиынтығы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зияндар туралы</w:t>
            </w:r>
            <w:r>
              <w:br/>
            </w:r>
            <w:r>
              <w:rPr>
                <w:rFonts w:ascii="Times New Roman"/>
                <w:b w:val="false"/>
                <w:i w:val="false"/>
                <w:color w:val="000000"/>
                <w:sz w:val="20"/>
              </w:rPr>
              <w:t>есеп"м әкімшілік деректер</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136" w:id="61"/>
    <w:p>
      <w:pPr>
        <w:spacing w:after="0"/>
        <w:ind w:left="0"/>
        <w:jc w:val="left"/>
      </w:pPr>
      <w:r>
        <w:rPr>
          <w:rFonts w:ascii="Times New Roman"/>
          <w:b/>
          <w:i w:val="false"/>
          <w:color w:val="000000"/>
        </w:rPr>
        <w:t xml:space="preserve"> "Пайда мен зияндар туралы есеп" әкімшілік деректер жинауға арналған нысанын толтыру бойынша түсіндірме 1-тарау. Жалпы ережелер</w:t>
      </w:r>
    </w:p>
    <w:bookmarkEnd w:id="61"/>
    <w:bookmarkStart w:name="z137" w:id="62"/>
    <w:p>
      <w:pPr>
        <w:spacing w:after="0"/>
        <w:ind w:left="0"/>
        <w:jc w:val="both"/>
      </w:pPr>
      <w:r>
        <w:rPr>
          <w:rFonts w:ascii="Times New Roman"/>
          <w:b w:val="false"/>
          <w:i w:val="false"/>
          <w:color w:val="000000"/>
          <w:sz w:val="28"/>
        </w:rPr>
        <w:t>
      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bookmarkEnd w:id="62"/>
    <w:bookmarkStart w:name="z138" w:id="63"/>
    <w:p>
      <w:pPr>
        <w:spacing w:after="0"/>
        <w:ind w:left="0"/>
        <w:jc w:val="both"/>
      </w:pPr>
      <w:r>
        <w:rPr>
          <w:rFonts w:ascii="Times New Roman"/>
          <w:b w:val="false"/>
          <w:i w:val="false"/>
          <w:color w:val="000000"/>
          <w:sz w:val="28"/>
        </w:rPr>
        <w:t xml:space="preserve">
      2. Нысан "Қазақстан Республикасының Ұлттық Банкі туралы" </w:t>
      </w:r>
      <w:r>
        <w:br/>
      </w:r>
      <w:r>
        <w:rPr>
          <w:rFonts w:ascii="Times New Roman"/>
          <w:b w:val="false"/>
          <w:i w:val="false"/>
          <w:color w:val="000000"/>
          <w:sz w:val="28"/>
        </w:rPr>
        <w:t xml:space="preserve">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63"/>
    <w:bookmarkStart w:name="z139" w:id="64"/>
    <w:p>
      <w:pPr>
        <w:spacing w:after="0"/>
        <w:ind w:left="0"/>
        <w:jc w:val="both"/>
      </w:pPr>
      <w:r>
        <w:rPr>
          <w:rFonts w:ascii="Times New Roman"/>
          <w:b w:val="false"/>
          <w:i w:val="false"/>
          <w:color w:val="000000"/>
          <w:sz w:val="28"/>
        </w:rPr>
        <w:t>
      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bookmarkEnd w:id="64"/>
    <w:bookmarkStart w:name="z140" w:id="65"/>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65"/>
    <w:bookmarkStart w:name="z141" w:id="66"/>
    <w:p>
      <w:pPr>
        <w:spacing w:after="0"/>
        <w:ind w:left="0"/>
        <w:jc w:val="both"/>
      </w:pPr>
      <w:r>
        <w:rPr>
          <w:rFonts w:ascii="Times New Roman"/>
          <w:b w:val="false"/>
          <w:i w:val="false"/>
          <w:color w:val="000000"/>
          <w:sz w:val="28"/>
        </w:rPr>
        <w:t>
      5. Толтырылған нысанға бірінші басшы (ол болмаған кезеңде – оның орнындағы тұлға), бас бухгалтер және орындаушы қол қояды.</w:t>
      </w:r>
    </w:p>
    <w:bookmarkEnd w:id="66"/>
    <w:bookmarkStart w:name="z142" w:id="67"/>
    <w:p>
      <w:pPr>
        <w:spacing w:after="0"/>
        <w:ind w:left="0"/>
        <w:jc w:val="left"/>
      </w:pPr>
      <w:r>
        <w:rPr>
          <w:rFonts w:ascii="Times New Roman"/>
          <w:b/>
          <w:i w:val="false"/>
          <w:color w:val="000000"/>
        </w:rPr>
        <w:t xml:space="preserve"> 2-тарау. Нысанды толтыру</w:t>
      </w:r>
    </w:p>
    <w:bookmarkEnd w:id="67"/>
    <w:bookmarkStart w:name="z143" w:id="68"/>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68"/>
    <w:bookmarkStart w:name="z144" w:id="69"/>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69"/>
    <w:bookmarkStart w:name="z145" w:id="70"/>
    <w:p>
      <w:pPr>
        <w:spacing w:after="0"/>
        <w:ind w:left="0"/>
        <w:jc w:val="both"/>
      </w:pPr>
      <w:r>
        <w:rPr>
          <w:rFonts w:ascii="Times New Roman"/>
          <w:b w:val="false"/>
          <w:i w:val="false"/>
          <w:color w:val="000000"/>
          <w:sz w:val="28"/>
        </w:rPr>
        <w:t>
      8. 5-бағанда алдыңғы жылдың осындай кезеңіндегі деректер көрсетіледі.</w:t>
      </w:r>
    </w:p>
    <w:bookmarkEnd w:id="70"/>
    <w:bookmarkStart w:name="z146" w:id="71"/>
    <w:p>
      <w:pPr>
        <w:spacing w:after="0"/>
        <w:ind w:left="0"/>
        <w:jc w:val="both"/>
      </w:pPr>
      <w:r>
        <w:rPr>
          <w:rFonts w:ascii="Times New Roman"/>
          <w:b w:val="false"/>
          <w:i w:val="false"/>
          <w:color w:val="000000"/>
          <w:sz w:val="28"/>
        </w:rPr>
        <w:t>
      9. 6-бағанда алдыңғы жылдың басынан бергі осындай кезеңдегі деректер (өспелі жиынтығымен) көрсетіледі.</w:t>
      </w:r>
    </w:p>
    <w:bookmarkEnd w:id="71"/>
    <w:bookmarkStart w:name="z147" w:id="72"/>
    <w:p>
      <w:pPr>
        <w:spacing w:after="0"/>
        <w:ind w:left="0"/>
        <w:jc w:val="both"/>
      </w:pPr>
      <w:r>
        <w:rPr>
          <w:rFonts w:ascii="Times New Roman"/>
          <w:b w:val="false"/>
          <w:i w:val="false"/>
          <w:color w:val="000000"/>
          <w:sz w:val="28"/>
        </w:rPr>
        <w:t>
      10. 1 – 47-жолдарда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қағидаларына 6-қосымша</w:t>
            </w:r>
          </w:p>
        </w:tc>
      </w:tr>
    </w:tbl>
    <w:bookmarkStart w:name="z149" w:id="73"/>
    <w:p>
      <w:pPr>
        <w:spacing w:after="0"/>
        <w:ind w:left="0"/>
        <w:jc w:val="both"/>
      </w:pPr>
      <w:r>
        <w:rPr>
          <w:rFonts w:ascii="Times New Roman"/>
          <w:b w:val="false"/>
          <w:i w:val="false"/>
          <w:color w:val="000000"/>
          <w:sz w:val="28"/>
        </w:rPr>
        <w:t>
      Әкімшілік деректер жинауға арналған нысан</w:t>
      </w:r>
    </w:p>
    <w:bookmarkEnd w:id="73"/>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Есепті кезең: ____ жылғы __________</w:t>
      </w:r>
    </w:p>
    <w:p>
      <w:pPr>
        <w:spacing w:after="0"/>
        <w:ind w:left="0"/>
        <w:jc w:val="both"/>
      </w:pPr>
      <w:r>
        <w:rPr>
          <w:rFonts w:ascii="Times New Roman"/>
          <w:b w:val="false"/>
          <w:i w:val="false"/>
          <w:color w:val="000000"/>
          <w:sz w:val="28"/>
        </w:rPr>
        <w:t>
      Индекс: Н1-БжЕЖЗҚ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жиырмасынан кешіктірмей;</w:t>
      </w:r>
    </w:p>
    <w:p>
      <w:pPr>
        <w:spacing w:after="0"/>
        <w:ind w:left="0"/>
        <w:jc w:val="both"/>
      </w:pPr>
      <w:r>
        <w:rPr>
          <w:rFonts w:ascii="Times New Roman"/>
          <w:b w:val="false"/>
          <w:i w:val="false"/>
          <w:color w:val="000000"/>
          <w:sz w:val="28"/>
        </w:rPr>
        <w:t>
      2) ерікті жинақтаушы зейнетақы қоры – есепті айдан кейінгі айдың бесінші жұмыс күнінен кешіктірмей.</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(бірыңғай жинақтаушы зейнетақы қорының, ерікті жинақтаушы зейнетақы</w:t>
      </w:r>
    </w:p>
    <w:p>
      <w:pPr>
        <w:spacing w:after="0"/>
        <w:ind w:left="0"/>
        <w:jc w:val="both"/>
      </w:pPr>
      <w:r>
        <w:rPr>
          <w:rFonts w:ascii="Times New Roman"/>
          <w:b w:val="false"/>
          <w:i w:val="false"/>
          <w:color w:val="000000"/>
          <w:sz w:val="28"/>
        </w:rPr>
        <w:t>
      қорының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3722"/>
        <w:gridCol w:w="1241"/>
        <w:gridCol w:w="11"/>
        <w:gridCol w:w="2889"/>
        <w:gridCol w:w="13"/>
        <w:gridCol w:w="29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 қаражатының баламалары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(құнсыздануға арналған резервтерді шегергенде)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 (құнсыздануға арналған резервтерді шегергенде)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(құнсыздануға арналған резервтерді шегергенде)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(шығатын топтар)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болған зияндарды шегергенде)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(амортизацияны және құнсызданудан болған зияндарды шегергенде)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дебиторлық берешек (құнсыздануға арналған резервтерді шегергенде)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бюджетке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Қызметкерлермен есеп айырысулар бойынша есептелген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кезеңдердің кірістері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 бойынша бюджет алдындағы міндеттеме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(қосымша төленген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151" w:id="74"/>
    <w:p>
      <w:pPr>
        <w:spacing w:after="0"/>
        <w:ind w:left="0"/>
        <w:jc w:val="left"/>
      </w:pPr>
      <w:r>
        <w:rPr>
          <w:rFonts w:ascii="Times New Roman"/>
          <w:b/>
          <w:i w:val="false"/>
          <w:color w:val="000000"/>
        </w:rPr>
        <w:t xml:space="preserve"> "Бухгалтерлік баланс" әкімшілік деректер жинауға арналған нысанын толтыру бойынша түсіндірме 1-тарау. Жалпы ережелер</w:t>
      </w:r>
    </w:p>
    <w:bookmarkEnd w:id="74"/>
    <w:bookmarkStart w:name="z152" w:id="75"/>
    <w:p>
      <w:pPr>
        <w:spacing w:after="0"/>
        <w:ind w:left="0"/>
        <w:jc w:val="both"/>
      </w:pPr>
      <w:r>
        <w:rPr>
          <w:rFonts w:ascii="Times New Roman"/>
          <w:b w:val="false"/>
          <w:i w:val="false"/>
          <w:color w:val="000000"/>
          <w:sz w:val="28"/>
        </w:rPr>
        <w:t>
      1. Осы түсіндірме "Бухгалтерлік баланс" әкімшілік деректер жинауға арналған нысанын (бұдан әрі – нысан) толтыру бойынша бірыңғай талаптарды айқындайды.</w:t>
      </w:r>
    </w:p>
    <w:bookmarkEnd w:id="75"/>
    <w:bookmarkStart w:name="z153" w:id="76"/>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76"/>
    <w:bookmarkStart w:name="z154" w:id="77"/>
    <w:p>
      <w:pPr>
        <w:spacing w:after="0"/>
        <w:ind w:left="0"/>
        <w:jc w:val="both"/>
      </w:pPr>
      <w:r>
        <w:rPr>
          <w:rFonts w:ascii="Times New Roman"/>
          <w:b w:val="false"/>
          <w:i w:val="false"/>
          <w:color w:val="000000"/>
          <w:sz w:val="28"/>
        </w:rPr>
        <w:t>
      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bookmarkEnd w:id="77"/>
    <w:bookmarkStart w:name="z155" w:id="78"/>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78"/>
    <w:bookmarkStart w:name="z156" w:id="79"/>
    <w:p>
      <w:pPr>
        <w:spacing w:after="0"/>
        <w:ind w:left="0"/>
        <w:jc w:val="both"/>
      </w:pPr>
      <w:r>
        <w:rPr>
          <w:rFonts w:ascii="Times New Roman"/>
          <w:b w:val="false"/>
          <w:i w:val="false"/>
          <w:color w:val="000000"/>
          <w:sz w:val="28"/>
        </w:rPr>
        <w:t>
      5. Толтырылған нысанға бірінші басшы (ол болмаған кезеңде – оның орнындағы тұлға), бас бухгалтер және орындаушы қол қояды.</w:t>
      </w:r>
    </w:p>
    <w:bookmarkEnd w:id="79"/>
    <w:bookmarkStart w:name="z157" w:id="80"/>
    <w:p>
      <w:pPr>
        <w:spacing w:after="0"/>
        <w:ind w:left="0"/>
        <w:jc w:val="left"/>
      </w:pPr>
      <w:r>
        <w:rPr>
          <w:rFonts w:ascii="Times New Roman"/>
          <w:b/>
          <w:i w:val="false"/>
          <w:color w:val="000000"/>
        </w:rPr>
        <w:t xml:space="preserve"> 2-тарау. Нысанды толтыру</w:t>
      </w:r>
    </w:p>
    <w:bookmarkEnd w:id="80"/>
    <w:bookmarkStart w:name="z158" w:id="81"/>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81"/>
    <w:bookmarkStart w:name="z159" w:id="82"/>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82"/>
    <w:bookmarkStart w:name="z160" w:id="83"/>
    <w:p>
      <w:pPr>
        <w:spacing w:after="0"/>
        <w:ind w:left="0"/>
        <w:jc w:val="both"/>
      </w:pPr>
      <w:r>
        <w:rPr>
          <w:rFonts w:ascii="Times New Roman"/>
          <w:b w:val="false"/>
          <w:i w:val="false"/>
          <w:color w:val="000000"/>
          <w:sz w:val="28"/>
        </w:rPr>
        <w:t>
      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қағидаларына</w:t>
            </w:r>
            <w:r>
              <w:br/>
            </w:r>
            <w:r>
              <w:rPr>
                <w:rFonts w:ascii="Times New Roman"/>
                <w:b w:val="false"/>
                <w:i w:val="false"/>
                <w:color w:val="000000"/>
                <w:sz w:val="20"/>
              </w:rPr>
              <w:t xml:space="preserve">7-қосымша </w:t>
            </w:r>
          </w:p>
        </w:tc>
      </w:tr>
    </w:tbl>
    <w:bookmarkStart w:name="z162" w:id="84"/>
    <w:p>
      <w:pPr>
        <w:spacing w:after="0"/>
        <w:ind w:left="0"/>
        <w:jc w:val="both"/>
      </w:pPr>
      <w:r>
        <w:rPr>
          <w:rFonts w:ascii="Times New Roman"/>
          <w:b w:val="false"/>
          <w:i w:val="false"/>
          <w:color w:val="000000"/>
          <w:sz w:val="28"/>
        </w:rPr>
        <w:t>
      Әкімшілік деректер жинауға арналған нысан</w:t>
      </w:r>
    </w:p>
    <w:bookmarkEnd w:id="84"/>
    <w:p>
      <w:pPr>
        <w:spacing w:after="0"/>
        <w:ind w:left="0"/>
        <w:jc w:val="both"/>
      </w:pPr>
      <w:r>
        <w:rPr>
          <w:rFonts w:ascii="Times New Roman"/>
          <w:b w:val="false"/>
          <w:i w:val="false"/>
          <w:color w:val="000000"/>
          <w:sz w:val="28"/>
        </w:rPr>
        <w:t>
      "Пайда мен зияндар туралы есеп"</w:t>
      </w:r>
    </w:p>
    <w:p>
      <w:pPr>
        <w:spacing w:after="0"/>
        <w:ind w:left="0"/>
        <w:jc w:val="both"/>
      </w:pPr>
      <w:r>
        <w:rPr>
          <w:rFonts w:ascii="Times New Roman"/>
          <w:b w:val="false"/>
          <w:i w:val="false"/>
          <w:color w:val="000000"/>
          <w:sz w:val="28"/>
        </w:rPr>
        <w:t>
      Есепті кезең: ____ жылғы _________</w:t>
      </w:r>
    </w:p>
    <w:p>
      <w:pPr>
        <w:spacing w:after="0"/>
        <w:ind w:left="0"/>
        <w:jc w:val="both"/>
      </w:pPr>
      <w:r>
        <w:rPr>
          <w:rFonts w:ascii="Times New Roman"/>
          <w:b w:val="false"/>
          <w:i w:val="false"/>
          <w:color w:val="000000"/>
          <w:sz w:val="28"/>
        </w:rPr>
        <w:t>
      Индекс: Н2-БжЕЖЗҚ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жиырмасынан кешіктірмей;</w:t>
      </w:r>
    </w:p>
    <w:p>
      <w:pPr>
        <w:spacing w:after="0"/>
        <w:ind w:left="0"/>
        <w:jc w:val="both"/>
      </w:pPr>
      <w:r>
        <w:rPr>
          <w:rFonts w:ascii="Times New Roman"/>
          <w:b w:val="false"/>
          <w:i w:val="false"/>
          <w:color w:val="000000"/>
          <w:sz w:val="28"/>
        </w:rPr>
        <w:t>
      2) ерікті жинақтаушы зейнетақы қоры – есепті айдан кейінгі айдың бесінші жұмыс күнінен кешіктірмей.</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Пайда мен зияндар туралы есеп</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(бірыңғай жинақтаушы зейнетақы қорының, ерікті жинақтаушы зейнетақы </w:t>
      </w:r>
    </w:p>
    <w:p>
      <w:pPr>
        <w:spacing w:after="0"/>
        <w:ind w:left="0"/>
        <w:jc w:val="both"/>
      </w:pPr>
      <w:r>
        <w:rPr>
          <w:rFonts w:ascii="Times New Roman"/>
          <w:b w:val="false"/>
          <w:i w:val="false"/>
          <w:color w:val="000000"/>
          <w:sz w:val="28"/>
        </w:rPr>
        <w:t>
      қорының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5"/>
        <w:gridCol w:w="1803"/>
        <w:gridCol w:w="755"/>
        <w:gridCol w:w="2155"/>
        <w:gridCol w:w="966"/>
        <w:gridCol w:w="2366"/>
      </w:tblGrid>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кезеңде (өспелі жиынтығымен)</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кезеңінде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кезеңде (өспелі жиынтығымен)</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 активтері бойынша инвестициялық кірістен (зияннан)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мен орналастырылған салымдар бойынша сыйақы түріндегі кірістер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(купон және (немесе) дисконт) түріндегі кірістер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кірістер (шығыстар) (нетто)</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металдармен операциялардан болған кірістер (шығыстар)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кірістер (шығыстар) (нетто)</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сатудан және активтерді алудан болған кірістер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басқарушыларға сыйақылар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банктерге сыйақылар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 сыйақы (сыйлықақы) түріндегі шығыстар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шығыстар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мен қаржылық жалдау бойынша сыйақы түріндегі шығыстар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әкімшілік шығыстар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шығыстары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 және тозу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жалдау бойынша шығыстар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бюджетке төленетін басқа да міндетті төлемдерді төлеу бойынша шығыстар (корпоративтік табыс салығынан басқа)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әкімшілік шығыстар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сатудан және активтерді беруден болған шығыстар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Резервтерге (провизияларға) аударылғанға дейінгі пайда (зиян)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ықтимал залалға арналған резервтер (резервтерді қалпына келтіру)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болған кіріс</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пайда (зиян)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(зиян)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салынғаннан кейінгі таза пайда (зиян)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болған пайда (зиян)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зияндар туралы</w:t>
            </w:r>
            <w:r>
              <w:br/>
            </w:r>
            <w:r>
              <w:rPr>
                <w:rFonts w:ascii="Times New Roman"/>
                <w:b w:val="false"/>
                <w:i w:val="false"/>
                <w:color w:val="000000"/>
                <w:sz w:val="20"/>
              </w:rPr>
              <w:t>есеп" әкімшілік деректер</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164" w:id="85"/>
    <w:p>
      <w:pPr>
        <w:spacing w:after="0"/>
        <w:ind w:left="0"/>
        <w:jc w:val="left"/>
      </w:pPr>
      <w:r>
        <w:rPr>
          <w:rFonts w:ascii="Times New Roman"/>
          <w:b/>
          <w:i w:val="false"/>
          <w:color w:val="000000"/>
        </w:rPr>
        <w:t xml:space="preserve"> "Пайда мен зияндар туралы есеп"  әкімшілік деректер жинауға арналған нысанын толтыру бойынша түсіндірме 1-тарау. Жалпы ережелер</w:t>
      </w:r>
    </w:p>
    <w:bookmarkEnd w:id="85"/>
    <w:bookmarkStart w:name="z165" w:id="86"/>
    <w:p>
      <w:pPr>
        <w:spacing w:after="0"/>
        <w:ind w:left="0"/>
        <w:jc w:val="both"/>
      </w:pPr>
      <w:r>
        <w:rPr>
          <w:rFonts w:ascii="Times New Roman"/>
          <w:b w:val="false"/>
          <w:i w:val="false"/>
          <w:color w:val="000000"/>
          <w:sz w:val="28"/>
        </w:rPr>
        <w:t>
      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bookmarkEnd w:id="86"/>
    <w:bookmarkStart w:name="z166" w:id="87"/>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87"/>
    <w:bookmarkStart w:name="z167" w:id="88"/>
    <w:p>
      <w:pPr>
        <w:spacing w:after="0"/>
        <w:ind w:left="0"/>
        <w:jc w:val="both"/>
      </w:pPr>
      <w:r>
        <w:rPr>
          <w:rFonts w:ascii="Times New Roman"/>
          <w:b w:val="false"/>
          <w:i w:val="false"/>
          <w:color w:val="000000"/>
          <w:sz w:val="28"/>
        </w:rPr>
        <w:t>
      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bookmarkEnd w:id="88"/>
    <w:bookmarkStart w:name="z168" w:id="89"/>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89"/>
    <w:bookmarkStart w:name="z169" w:id="90"/>
    <w:p>
      <w:pPr>
        <w:spacing w:after="0"/>
        <w:ind w:left="0"/>
        <w:jc w:val="both"/>
      </w:pPr>
      <w:r>
        <w:rPr>
          <w:rFonts w:ascii="Times New Roman"/>
          <w:b w:val="false"/>
          <w:i w:val="false"/>
          <w:color w:val="000000"/>
          <w:sz w:val="28"/>
        </w:rPr>
        <w:t>
      5.Толтырылған нысанға бірінші басшы (ол болмаған кезеңде – оның орнындағы тұлға), бас бухгалтер және орындаушы қол қояды.</w:t>
      </w:r>
    </w:p>
    <w:bookmarkEnd w:id="90"/>
    <w:bookmarkStart w:name="z170" w:id="91"/>
    <w:p>
      <w:pPr>
        <w:spacing w:after="0"/>
        <w:ind w:left="0"/>
        <w:jc w:val="left"/>
      </w:pPr>
      <w:r>
        <w:rPr>
          <w:rFonts w:ascii="Times New Roman"/>
          <w:b/>
          <w:i w:val="false"/>
          <w:color w:val="000000"/>
        </w:rPr>
        <w:t xml:space="preserve"> 2-тарау. Нысанды толтыру</w:t>
      </w:r>
    </w:p>
    <w:bookmarkEnd w:id="91"/>
    <w:bookmarkStart w:name="z171" w:id="92"/>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92"/>
    <w:bookmarkStart w:name="z172" w:id="93"/>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93"/>
    <w:bookmarkStart w:name="z173" w:id="94"/>
    <w:p>
      <w:pPr>
        <w:spacing w:after="0"/>
        <w:ind w:left="0"/>
        <w:jc w:val="both"/>
      </w:pPr>
      <w:r>
        <w:rPr>
          <w:rFonts w:ascii="Times New Roman"/>
          <w:b w:val="false"/>
          <w:i w:val="false"/>
          <w:color w:val="000000"/>
          <w:sz w:val="28"/>
        </w:rPr>
        <w:t>
      8. 5-бағанда алдыңғы жылдың осындай кезеңіндегі деректер көрсетіледі.</w:t>
      </w:r>
    </w:p>
    <w:bookmarkEnd w:id="94"/>
    <w:bookmarkStart w:name="z174" w:id="95"/>
    <w:p>
      <w:pPr>
        <w:spacing w:after="0"/>
        <w:ind w:left="0"/>
        <w:jc w:val="both"/>
      </w:pPr>
      <w:r>
        <w:rPr>
          <w:rFonts w:ascii="Times New Roman"/>
          <w:b w:val="false"/>
          <w:i w:val="false"/>
          <w:color w:val="000000"/>
          <w:sz w:val="28"/>
        </w:rPr>
        <w:t>
      9. 6-бағанда алдыңғы жылдың басынан бергі ұқсас кезеңіндегі деректер (өспелі жиынтығымен) көрсетіледі.</w:t>
      </w:r>
    </w:p>
    <w:bookmarkEnd w:id="95"/>
    <w:bookmarkStart w:name="z175" w:id="96"/>
    <w:p>
      <w:pPr>
        <w:spacing w:after="0"/>
        <w:ind w:left="0"/>
        <w:jc w:val="both"/>
      </w:pPr>
      <w:r>
        <w:rPr>
          <w:rFonts w:ascii="Times New Roman"/>
          <w:b w:val="false"/>
          <w:i w:val="false"/>
          <w:color w:val="000000"/>
          <w:sz w:val="28"/>
        </w:rPr>
        <w:t>
      10.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 xml:space="preserve">арнайы қаржы </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қағидаларына</w:t>
            </w:r>
            <w:r>
              <w:br/>
            </w:r>
            <w:r>
              <w:rPr>
                <w:rFonts w:ascii="Times New Roman"/>
                <w:b w:val="false"/>
                <w:i w:val="false"/>
                <w:color w:val="000000"/>
                <w:sz w:val="20"/>
              </w:rPr>
              <w:t xml:space="preserve">8-қосымша </w:t>
            </w:r>
          </w:p>
        </w:tc>
      </w:tr>
    </w:tbl>
    <w:bookmarkStart w:name="z177" w:id="97"/>
    <w:p>
      <w:pPr>
        <w:spacing w:after="0"/>
        <w:ind w:left="0"/>
        <w:jc w:val="both"/>
      </w:pPr>
      <w:r>
        <w:rPr>
          <w:rFonts w:ascii="Times New Roman"/>
          <w:b w:val="false"/>
          <w:i w:val="false"/>
          <w:color w:val="000000"/>
          <w:sz w:val="28"/>
        </w:rPr>
        <w:t>
      Әкімшілік деректер жинауға арналған нысан</w:t>
      </w:r>
    </w:p>
    <w:bookmarkEnd w:id="97"/>
    <w:p>
      <w:pPr>
        <w:spacing w:after="0"/>
        <w:ind w:left="0"/>
        <w:jc w:val="both"/>
      </w:pPr>
      <w:r>
        <w:rPr>
          <w:rFonts w:ascii="Times New Roman"/>
          <w:b w:val="false"/>
          <w:i w:val="false"/>
          <w:color w:val="000000"/>
          <w:sz w:val="28"/>
        </w:rPr>
        <w:t>
      "Зейнетақы активтері бойынша бухгалтерлік баланс"</w:t>
      </w:r>
    </w:p>
    <w:p>
      <w:pPr>
        <w:spacing w:after="0"/>
        <w:ind w:left="0"/>
        <w:jc w:val="both"/>
      </w:pPr>
      <w:r>
        <w:rPr>
          <w:rFonts w:ascii="Times New Roman"/>
          <w:b w:val="false"/>
          <w:i w:val="false"/>
          <w:color w:val="000000"/>
          <w:sz w:val="28"/>
        </w:rPr>
        <w:t>
      Есепті кезең: ____ жылғы _________</w:t>
      </w:r>
    </w:p>
    <w:p>
      <w:pPr>
        <w:spacing w:after="0"/>
        <w:ind w:left="0"/>
        <w:jc w:val="both"/>
      </w:pPr>
      <w:r>
        <w:rPr>
          <w:rFonts w:ascii="Times New Roman"/>
          <w:b w:val="false"/>
          <w:i w:val="false"/>
          <w:color w:val="000000"/>
          <w:sz w:val="28"/>
        </w:rPr>
        <w:t>
      Индекс: Н1ЗейнАктив-БжЕЖЗҚ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жиырмасынан кешіктірмей;</w:t>
      </w:r>
    </w:p>
    <w:p>
      <w:pPr>
        <w:spacing w:after="0"/>
        <w:ind w:left="0"/>
        <w:jc w:val="both"/>
      </w:pPr>
      <w:r>
        <w:rPr>
          <w:rFonts w:ascii="Times New Roman"/>
          <w:b w:val="false"/>
          <w:i w:val="false"/>
          <w:color w:val="000000"/>
          <w:sz w:val="28"/>
        </w:rPr>
        <w:t>
      2) ерікті жинақтаушы зейнетақы қоры –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Зейнетақы активтері бойынша бухгалтерлік баланс</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(бірыңғай жинақтаушы зейнетақы қорының, ерікті жинақтаушы зейнетақы</w:t>
      </w:r>
    </w:p>
    <w:p>
      <w:pPr>
        <w:spacing w:after="0"/>
        <w:ind w:left="0"/>
        <w:jc w:val="both"/>
      </w:pPr>
      <w:r>
        <w:rPr>
          <w:rFonts w:ascii="Times New Roman"/>
          <w:b w:val="false"/>
          <w:i w:val="false"/>
          <w:color w:val="000000"/>
          <w:sz w:val="28"/>
        </w:rPr>
        <w:t>
      қорының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3217"/>
        <w:gridCol w:w="1610"/>
        <w:gridCol w:w="11"/>
        <w:gridCol w:w="2810"/>
        <w:gridCol w:w="13"/>
        <w:gridCol w:w="28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 қаражатының баламалары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басқарудағы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құны бойынша бағаланатын бағалы қағаздар (құнсыздануға арналған резервтерді шегергенде)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зейнетақы төлемдері бойынша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 бойынша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(зияннан)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төлемдерінен алынатын жеке табыс салығы бойынша кредиторлық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 бойынша</w:t>
            </w:r>
            <w:r>
              <w:br/>
            </w:r>
            <w:r>
              <w:rPr>
                <w:rFonts w:ascii="Times New Roman"/>
                <w:b w:val="false"/>
                <w:i w:val="false"/>
                <w:color w:val="000000"/>
                <w:sz w:val="20"/>
              </w:rPr>
              <w:t>бухгалтерлік баланс" әкімшілік</w:t>
            </w:r>
            <w:r>
              <w:br/>
            </w:r>
            <w:r>
              <w:rPr>
                <w:rFonts w:ascii="Times New Roman"/>
                <w:b w:val="false"/>
                <w:i w:val="false"/>
                <w:color w:val="000000"/>
                <w:sz w:val="20"/>
              </w:rPr>
              <w:t>деректер жинауға арналған</w:t>
            </w:r>
            <w:r>
              <w:br/>
            </w:r>
            <w:r>
              <w:rPr>
                <w:rFonts w:ascii="Times New Roman"/>
                <w:b w:val="false"/>
                <w:i w:val="false"/>
                <w:color w:val="000000"/>
                <w:sz w:val="20"/>
              </w:rPr>
              <w:t>нысанына қосымша</w:t>
            </w:r>
          </w:p>
        </w:tc>
      </w:tr>
    </w:tbl>
    <w:bookmarkStart w:name="z179" w:id="98"/>
    <w:p>
      <w:pPr>
        <w:spacing w:after="0"/>
        <w:ind w:left="0"/>
        <w:jc w:val="left"/>
      </w:pPr>
      <w:r>
        <w:rPr>
          <w:rFonts w:ascii="Times New Roman"/>
          <w:b/>
          <w:i w:val="false"/>
          <w:color w:val="000000"/>
        </w:rPr>
        <w:t xml:space="preserve"> "Зейнетақы активтері бойынша бухгалтерлік баланс"  әкімшілік деректер жинауға арналған нысанын толтыру бойынша түсіндірме 1-тарау. Жалпы ережелер</w:t>
      </w:r>
    </w:p>
    <w:bookmarkEnd w:id="98"/>
    <w:bookmarkStart w:name="z180" w:id="99"/>
    <w:p>
      <w:pPr>
        <w:spacing w:after="0"/>
        <w:ind w:left="0"/>
        <w:jc w:val="both"/>
      </w:pPr>
      <w:r>
        <w:rPr>
          <w:rFonts w:ascii="Times New Roman"/>
          <w:b w:val="false"/>
          <w:i w:val="false"/>
          <w:color w:val="000000"/>
          <w:sz w:val="28"/>
        </w:rPr>
        <w:t>
      1. Осы түсіндірме "Зейнетақы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bookmarkEnd w:id="99"/>
    <w:bookmarkStart w:name="z181" w:id="100"/>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00"/>
    <w:bookmarkStart w:name="z182" w:id="101"/>
    <w:p>
      <w:pPr>
        <w:spacing w:after="0"/>
        <w:ind w:left="0"/>
        <w:jc w:val="both"/>
      </w:pPr>
      <w:r>
        <w:rPr>
          <w:rFonts w:ascii="Times New Roman"/>
          <w:b w:val="false"/>
          <w:i w:val="false"/>
          <w:color w:val="000000"/>
          <w:sz w:val="28"/>
        </w:rPr>
        <w:t>
      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bookmarkEnd w:id="101"/>
    <w:bookmarkStart w:name="z183" w:id="102"/>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102"/>
    <w:bookmarkStart w:name="z184" w:id="103"/>
    <w:p>
      <w:pPr>
        <w:spacing w:after="0"/>
        <w:ind w:left="0"/>
        <w:jc w:val="both"/>
      </w:pPr>
      <w:r>
        <w:rPr>
          <w:rFonts w:ascii="Times New Roman"/>
          <w:b w:val="false"/>
          <w:i w:val="false"/>
          <w:color w:val="000000"/>
          <w:sz w:val="28"/>
        </w:rPr>
        <w:t>
      5.Толтырылған нысанға бірінші басшы (ол болмаған кезеңде – оның орнындағы тұлға), бас бухгалтер және орындаушы қол қояды.</w:t>
      </w:r>
    </w:p>
    <w:bookmarkEnd w:id="103"/>
    <w:bookmarkStart w:name="z185" w:id="104"/>
    <w:p>
      <w:pPr>
        <w:spacing w:after="0"/>
        <w:ind w:left="0"/>
        <w:jc w:val="left"/>
      </w:pPr>
      <w:r>
        <w:rPr>
          <w:rFonts w:ascii="Times New Roman"/>
          <w:b/>
          <w:i w:val="false"/>
          <w:color w:val="000000"/>
        </w:rPr>
        <w:t xml:space="preserve"> 2-тарау. Нысанды толтыру</w:t>
      </w:r>
    </w:p>
    <w:bookmarkEnd w:id="104"/>
    <w:bookmarkStart w:name="z186" w:id="105"/>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105"/>
    <w:bookmarkStart w:name="z187" w:id="106"/>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106"/>
    <w:bookmarkStart w:name="z188" w:id="107"/>
    <w:p>
      <w:pPr>
        <w:spacing w:after="0"/>
        <w:ind w:left="0"/>
        <w:jc w:val="both"/>
      </w:pPr>
      <w:r>
        <w:rPr>
          <w:rFonts w:ascii="Times New Roman"/>
          <w:b w:val="false"/>
          <w:i w:val="false"/>
          <w:color w:val="000000"/>
          <w:sz w:val="28"/>
        </w:rPr>
        <w:t xml:space="preserve">
      8. 1 – 18-жолдарда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тіркелген) талаптары ескеріле отырып топтастырылған деректер көрсетіледі.</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ұйымдарының, арнайы </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 xml:space="preserve">есептілікті ұсынуы </w:t>
            </w:r>
            <w:r>
              <w:br/>
            </w:r>
            <w:r>
              <w:rPr>
                <w:rFonts w:ascii="Times New Roman"/>
                <w:b w:val="false"/>
                <w:i w:val="false"/>
                <w:color w:val="000000"/>
                <w:sz w:val="20"/>
              </w:rPr>
              <w:t xml:space="preserve">қағидаларына 9-қосымша </w:t>
            </w:r>
          </w:p>
        </w:tc>
      </w:tr>
    </w:tbl>
    <w:bookmarkStart w:name="z190" w:id="108"/>
    <w:p>
      <w:pPr>
        <w:spacing w:after="0"/>
        <w:ind w:left="0"/>
        <w:jc w:val="both"/>
      </w:pPr>
      <w:r>
        <w:rPr>
          <w:rFonts w:ascii="Times New Roman"/>
          <w:b w:val="false"/>
          <w:i w:val="false"/>
          <w:color w:val="000000"/>
          <w:sz w:val="28"/>
        </w:rPr>
        <w:t>
      Әкімшілік деректер жинауға арналған нысан</w:t>
      </w:r>
    </w:p>
    <w:bookmarkEnd w:id="108"/>
    <w:p>
      <w:pPr>
        <w:spacing w:after="0"/>
        <w:ind w:left="0"/>
        <w:jc w:val="both"/>
      </w:pPr>
      <w:r>
        <w:rPr>
          <w:rFonts w:ascii="Times New Roman"/>
          <w:b w:val="false"/>
          <w:i w:val="false"/>
          <w:color w:val="000000"/>
          <w:sz w:val="28"/>
        </w:rPr>
        <w:t>
      Зейнетақы активтері бойынша пайда мен зияндар туралы есеп</w:t>
      </w:r>
    </w:p>
    <w:p>
      <w:pPr>
        <w:spacing w:after="0"/>
        <w:ind w:left="0"/>
        <w:jc w:val="both"/>
      </w:pPr>
      <w:r>
        <w:rPr>
          <w:rFonts w:ascii="Times New Roman"/>
          <w:b w:val="false"/>
          <w:i w:val="false"/>
          <w:color w:val="000000"/>
          <w:sz w:val="28"/>
        </w:rPr>
        <w:t>
      Есепті кезең: ____ жылғы _________</w:t>
      </w:r>
    </w:p>
    <w:p>
      <w:pPr>
        <w:spacing w:after="0"/>
        <w:ind w:left="0"/>
        <w:jc w:val="both"/>
      </w:pPr>
      <w:r>
        <w:rPr>
          <w:rFonts w:ascii="Times New Roman"/>
          <w:b w:val="false"/>
          <w:i w:val="false"/>
          <w:color w:val="000000"/>
          <w:sz w:val="28"/>
        </w:rPr>
        <w:t>
      Индекс: Н2ЗейнетАктив-БжәнеЕЖЗҚ</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бірыңғай жинақтаушы зейнетақы қоры, ерікті жинақтаушы зейнетақы қорлары</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бірыңғай жинақтаушы зейнетақы қоры – есепті айдан кейінгі айдың жиырмасынан кешіктірмей;</w:t>
      </w:r>
    </w:p>
    <w:p>
      <w:pPr>
        <w:spacing w:after="0"/>
        <w:ind w:left="0"/>
        <w:jc w:val="both"/>
      </w:pPr>
      <w:r>
        <w:rPr>
          <w:rFonts w:ascii="Times New Roman"/>
          <w:b w:val="false"/>
          <w:i w:val="false"/>
          <w:color w:val="000000"/>
          <w:sz w:val="28"/>
        </w:rPr>
        <w:t>
      2) ерікті жинақтаушы зейнетақы қоры – есепті айдан кейінгі айдың бесінші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Зейнетақы активтері бойынша пайда мен зияндар туралы есеп</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(бірыңғай жинақтаушы зейнетақы қорының, ерікті жинақтаушы зейнетақы</w:t>
      </w:r>
    </w:p>
    <w:p>
      <w:pPr>
        <w:spacing w:after="0"/>
        <w:ind w:left="0"/>
        <w:jc w:val="both"/>
      </w:pPr>
      <w:r>
        <w:rPr>
          <w:rFonts w:ascii="Times New Roman"/>
          <w:b w:val="false"/>
          <w:i w:val="false"/>
          <w:color w:val="000000"/>
          <w:sz w:val="28"/>
        </w:rPr>
        <w:t>
      қорының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5"/>
        <w:gridCol w:w="2328"/>
        <w:gridCol w:w="2782"/>
        <w:gridCol w:w="3055"/>
      </w:tblGrid>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кезеңде (өспелі жиынтығымен)</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кезеңде (өспелі жиынтығымен)</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таза зейнетақы активтері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жарналары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кәсіптік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жинақтаушы зейнетақы қорларынан келіп түскен зейнетақы жинақтары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немесе дисконт) түріндегі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кіріс (шығыс) (нетто)</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болған кірістер (шығыстар) (нетто)</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бағалы қағаздардың әділ құнының өзгеруінен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активтерді қайта бағалаудан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басқарудағы активтер бойынша кірістер (шығыстар)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қаржылық активтер бойынша сыйақы түріндегі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және айыппұлдар түріндегі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уақтылы аудармағаны үшін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жарналарын уақтылы аудармағаны үшін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жинақтарын аударуды уақтылы жүзеге асырмағаны үшін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 тиісінше басқармағаны үшін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болған басқа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немесе төленуге тиіс зейнетақылар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 бойынша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жерге тұрақты тұруға кетуі бойынша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мұрагерлерге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 бойынша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ұйымдарына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жеке табыс салығы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қорына тиесілі комиссиялық сыйақы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зейнетақы активтері бойынша инвестициялық кірістен (зияннан)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және ерікті жинақтаушы зейнетақы қорларына зейнетақы жинақтарын аудару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кірістен болған басқа шығыстар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сомалар (қате аударылған)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сомаларды қайтару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зейнетақы активтеріндегі өзгерістер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"Зейнетақы активтері бойынша</w:t>
            </w:r>
            <w:r>
              <w:br/>
            </w:r>
            <w:r>
              <w:rPr>
                <w:rFonts w:ascii="Times New Roman"/>
                <w:b w:val="false"/>
                <w:i w:val="false"/>
                <w:color w:val="000000"/>
                <w:sz w:val="20"/>
              </w:rPr>
              <w:t>пайда мен зияндар туралы есеп"</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192" w:id="109"/>
    <w:p>
      <w:pPr>
        <w:spacing w:after="0"/>
        <w:ind w:left="0"/>
        <w:jc w:val="left"/>
      </w:pPr>
      <w:r>
        <w:rPr>
          <w:rFonts w:ascii="Times New Roman"/>
          <w:b/>
          <w:i w:val="false"/>
          <w:color w:val="000000"/>
        </w:rPr>
        <w:t xml:space="preserve"> "Зейнетақы активтері бойынша пайда мен зияндар туралы есеп"  әкімшілік деректер жинауға арналған нысанын толтыру бойынша түсіндірме 1-тарау. Жалпы ережелер</w:t>
      </w:r>
    </w:p>
    <w:bookmarkEnd w:id="109"/>
    <w:bookmarkStart w:name="z193" w:id="110"/>
    <w:p>
      <w:pPr>
        <w:spacing w:after="0"/>
        <w:ind w:left="0"/>
        <w:jc w:val="both"/>
      </w:pPr>
      <w:r>
        <w:rPr>
          <w:rFonts w:ascii="Times New Roman"/>
          <w:b w:val="false"/>
          <w:i w:val="false"/>
          <w:color w:val="000000"/>
          <w:sz w:val="28"/>
        </w:rPr>
        <w:t>
      1. Осы түсіндірме "Зейнетақы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bookmarkEnd w:id="110"/>
    <w:bookmarkStart w:name="z194" w:id="11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11"/>
    <w:bookmarkStart w:name="z195" w:id="112"/>
    <w:p>
      <w:pPr>
        <w:spacing w:after="0"/>
        <w:ind w:left="0"/>
        <w:jc w:val="both"/>
      </w:pPr>
      <w:r>
        <w:rPr>
          <w:rFonts w:ascii="Times New Roman"/>
          <w:b w:val="false"/>
          <w:i w:val="false"/>
          <w:color w:val="000000"/>
          <w:sz w:val="28"/>
        </w:rPr>
        <w:t>
      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bookmarkEnd w:id="112"/>
    <w:bookmarkStart w:name="z196" w:id="113"/>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113"/>
    <w:bookmarkStart w:name="z197" w:id="114"/>
    <w:p>
      <w:pPr>
        <w:spacing w:after="0"/>
        <w:ind w:left="0"/>
        <w:jc w:val="both"/>
      </w:pPr>
      <w:r>
        <w:rPr>
          <w:rFonts w:ascii="Times New Roman"/>
          <w:b w:val="false"/>
          <w:i w:val="false"/>
          <w:color w:val="000000"/>
          <w:sz w:val="28"/>
        </w:rPr>
        <w:t>
      5.Толтырылған нысанға бірінші басшы (ол болмаған кезеңде – оның орнындағы тұлға), бас бухгалтер және орындаушы қол қояды.</w:t>
      </w:r>
    </w:p>
    <w:bookmarkEnd w:id="114"/>
    <w:bookmarkStart w:name="z198" w:id="115"/>
    <w:p>
      <w:pPr>
        <w:spacing w:after="0"/>
        <w:ind w:left="0"/>
        <w:jc w:val="left"/>
      </w:pPr>
      <w:r>
        <w:rPr>
          <w:rFonts w:ascii="Times New Roman"/>
          <w:b/>
          <w:i w:val="false"/>
          <w:color w:val="000000"/>
        </w:rPr>
        <w:t xml:space="preserve"> 2-тарау. Нысанды толтыру</w:t>
      </w:r>
    </w:p>
    <w:bookmarkEnd w:id="115"/>
    <w:bookmarkStart w:name="z199" w:id="116"/>
    <w:p>
      <w:pPr>
        <w:spacing w:after="0"/>
        <w:ind w:left="0"/>
        <w:jc w:val="both"/>
      </w:pPr>
      <w:r>
        <w:rPr>
          <w:rFonts w:ascii="Times New Roman"/>
          <w:b w:val="false"/>
          <w:i w:val="false"/>
          <w:color w:val="000000"/>
          <w:sz w:val="28"/>
        </w:rPr>
        <w:t>
      6. 3-бағанды толтыру кезінде ескертпелер көрсетіледі.</w:t>
      </w:r>
    </w:p>
    <w:bookmarkEnd w:id="116"/>
    <w:bookmarkStart w:name="z200" w:id="117"/>
    <w:p>
      <w:pPr>
        <w:spacing w:after="0"/>
        <w:ind w:left="0"/>
        <w:jc w:val="both"/>
      </w:pPr>
      <w:r>
        <w:rPr>
          <w:rFonts w:ascii="Times New Roman"/>
          <w:b w:val="false"/>
          <w:i w:val="false"/>
          <w:color w:val="000000"/>
          <w:sz w:val="28"/>
        </w:rPr>
        <w:t>
      7. 3-бағанда ағымдағы жылдың басынан бергі кезеңдегі деректер көрсетіледі (өспелі жиынтығымен).</w:t>
      </w:r>
    </w:p>
    <w:bookmarkEnd w:id="117"/>
    <w:bookmarkStart w:name="z201" w:id="118"/>
    <w:p>
      <w:pPr>
        <w:spacing w:after="0"/>
        <w:ind w:left="0"/>
        <w:jc w:val="both"/>
      </w:pPr>
      <w:r>
        <w:rPr>
          <w:rFonts w:ascii="Times New Roman"/>
          <w:b w:val="false"/>
          <w:i w:val="false"/>
          <w:color w:val="000000"/>
          <w:sz w:val="28"/>
        </w:rPr>
        <w:t>
      8. 4-бағанда алдыңғы жылдың басынан бергі осындай кезеңдегі деректер көрсетіледі (өспелі жиынтығымен).</w:t>
      </w:r>
    </w:p>
    <w:bookmarkEnd w:id="118"/>
    <w:bookmarkStart w:name="z202" w:id="119"/>
    <w:p>
      <w:pPr>
        <w:spacing w:after="0"/>
        <w:ind w:left="0"/>
        <w:jc w:val="both"/>
      </w:pPr>
      <w:r>
        <w:rPr>
          <w:rFonts w:ascii="Times New Roman"/>
          <w:b w:val="false"/>
          <w:i w:val="false"/>
          <w:color w:val="000000"/>
          <w:sz w:val="28"/>
        </w:rPr>
        <w:t xml:space="preserve">
      9. 1 – 26-жолдарда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2013 жылғы 26 шілдедегі № 195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8765 тіркелген) талаптары ескеріле отырып топтастырылған деректер көрсетіледі.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 xml:space="preserve">қағидаларына 10-қосымша </w:t>
            </w:r>
          </w:p>
        </w:tc>
      </w:tr>
    </w:tbl>
    <w:bookmarkStart w:name="z204" w:id="120"/>
    <w:p>
      <w:pPr>
        <w:spacing w:after="0"/>
        <w:ind w:left="0"/>
        <w:jc w:val="both"/>
      </w:pPr>
      <w:r>
        <w:rPr>
          <w:rFonts w:ascii="Times New Roman"/>
          <w:b w:val="false"/>
          <w:i w:val="false"/>
          <w:color w:val="000000"/>
          <w:sz w:val="28"/>
        </w:rPr>
        <w:t>
      Әкімшілік деректер жинауға арналған нысан</w:t>
      </w:r>
    </w:p>
    <w:bookmarkEnd w:id="120"/>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Есепті кезең: ____ жылғы _________</w:t>
      </w:r>
    </w:p>
    <w:p>
      <w:pPr>
        <w:spacing w:after="0"/>
        <w:ind w:left="0"/>
        <w:jc w:val="both"/>
      </w:pPr>
      <w:r>
        <w:rPr>
          <w:rFonts w:ascii="Times New Roman"/>
          <w:b w:val="false"/>
          <w:i w:val="false"/>
          <w:color w:val="000000"/>
          <w:sz w:val="28"/>
        </w:rPr>
        <w:t>
      Индекс: Н1-БДжәнеИПБ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бағалы қағаздар нарығында брокерлік және дилерлік қызметті жүзеге асыратын ұйымдар, инвестициялық портфельді басқарушылар</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бесінші жұмыс күнінен кешіктірмей</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xml:space="preserve">
      _____ жылғы "___" ____________ жағдай бойынша </w:t>
      </w:r>
    </w:p>
    <w:p>
      <w:pPr>
        <w:spacing w:after="0"/>
        <w:ind w:left="0"/>
        <w:jc w:val="both"/>
      </w:pPr>
      <w:r>
        <w:rPr>
          <w:rFonts w:ascii="Times New Roman"/>
          <w:b w:val="false"/>
          <w:i w:val="false"/>
          <w:color w:val="000000"/>
          <w:sz w:val="28"/>
        </w:rPr>
        <w:t>
      по состоянию на "___" ____________ 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5"/>
        <w:gridCol w:w="3566"/>
        <w:gridCol w:w="1109"/>
        <w:gridCol w:w="1110"/>
      </w:tblGrid>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 қаражатының баламалары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алынбаған сыйақы түріндегі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алынбаған сыйақы түріндегі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алынбаған сыйақы түріндегі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(құнсыздануға арналған резервтерді шегергенде)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алынбаған сыйақы түріндегі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Өтелгенге дейін ұсталатын бағалы қағаздар (құнсыздануға арналған резервтерді шегергенде)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бірақ алынбаған сыйақы түріндегі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және реттелген борыш</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 (шығарылатын топтар)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(амортизацияны және құнсызданудан болған зияндарды шегергенде)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болған зияндарды шегергенде)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есептелген комиссиялық сыйақылар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қызметтерінен,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тұлғаларға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клиенттерге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ұстаушылар өкілінің қызметтерінен</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андеррайтер қызметтерінен</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брокерлық қызметтерден</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маркет-мейкер қызметтерінен</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мәмілесі бойынша талаптар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талаптар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талаптар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талаптар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талабы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 және алдын ала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борыштық бағалы қағаздар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есеп айырысулар (дивидендтер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есептелген комиссиялық шығыстар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операциялары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 мен құндылықтарды инкассациялау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операциялары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қызметтері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көрсету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 қызметтері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тіркеушісі қызметтері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нарығының басқа кәсіби қатысушыларының қызметтері бойынша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мәмілесі бойынша міндеттемелер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мәмілесі бойынша міндеттемелер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мәмілесі бойынша міндеттемелер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мәмілесі бойынша міндеттемелер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міндеттемесі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аванстар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сыйақылар бойынша міндеттемелер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(қосымша төленген капитал)</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қағаздары қайта бағалау резервтері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қайта бағалауға резерв</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жылдардың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мен міндеттемелердің жиынтығы (36-жол+43-жол)</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206" w:id="121"/>
    <w:p>
      <w:pPr>
        <w:spacing w:after="0"/>
        <w:ind w:left="0"/>
        <w:jc w:val="left"/>
      </w:pPr>
      <w:r>
        <w:rPr>
          <w:rFonts w:ascii="Times New Roman"/>
          <w:b/>
          <w:i w:val="false"/>
          <w:color w:val="000000"/>
        </w:rPr>
        <w:t xml:space="preserve"> "Бухгалтерлік баланс" әкімшілік деректер жинауға арналған нысанын толтыру бойынша түсіндірме 1-тарау. Жалпы ережелер</w:t>
      </w:r>
    </w:p>
    <w:bookmarkEnd w:id="121"/>
    <w:bookmarkStart w:name="z207" w:id="122"/>
    <w:p>
      <w:pPr>
        <w:spacing w:after="0"/>
        <w:ind w:left="0"/>
        <w:jc w:val="both"/>
      </w:pPr>
      <w:r>
        <w:rPr>
          <w:rFonts w:ascii="Times New Roman"/>
          <w:b w:val="false"/>
          <w:i w:val="false"/>
          <w:color w:val="000000"/>
          <w:sz w:val="28"/>
        </w:rPr>
        <w:t>
      1. Осы түсіндірме "Бухгалтерлік баланс" әкімшілік деректер жинауға арналған нысанын (бұдан әрі – нысан) толтыру бойынша бірыңғай талаптарды айқындайды.</w:t>
      </w:r>
    </w:p>
    <w:bookmarkEnd w:id="122"/>
    <w:bookmarkStart w:name="z208" w:id="123"/>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23"/>
    <w:bookmarkStart w:name="z209" w:id="124"/>
    <w:p>
      <w:pPr>
        <w:spacing w:after="0"/>
        <w:ind w:left="0"/>
        <w:jc w:val="both"/>
      </w:pPr>
      <w:r>
        <w:rPr>
          <w:rFonts w:ascii="Times New Roman"/>
          <w:b w:val="false"/>
          <w:i w:val="false"/>
          <w:color w:val="000000"/>
          <w:sz w:val="28"/>
        </w:rPr>
        <w:t>
      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bookmarkEnd w:id="124"/>
    <w:bookmarkStart w:name="z210" w:id="125"/>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125"/>
    <w:bookmarkStart w:name="z211" w:id="126"/>
    <w:p>
      <w:pPr>
        <w:spacing w:after="0"/>
        <w:ind w:left="0"/>
        <w:jc w:val="both"/>
      </w:pPr>
      <w:r>
        <w:rPr>
          <w:rFonts w:ascii="Times New Roman"/>
          <w:b w:val="false"/>
          <w:i w:val="false"/>
          <w:color w:val="000000"/>
          <w:sz w:val="28"/>
        </w:rPr>
        <w:t>
      5.Толтырылған нысанға бірінші басшы (ол болмаған кезеңде – оның орнындағы тұлға), бас бухгалтер және орындаушы қол қояды.</w:t>
      </w:r>
    </w:p>
    <w:bookmarkEnd w:id="126"/>
    <w:bookmarkStart w:name="z212" w:id="127"/>
    <w:p>
      <w:pPr>
        <w:spacing w:after="0"/>
        <w:ind w:left="0"/>
        <w:jc w:val="left"/>
      </w:pPr>
      <w:r>
        <w:rPr>
          <w:rFonts w:ascii="Times New Roman"/>
          <w:b/>
          <w:i w:val="false"/>
          <w:color w:val="000000"/>
        </w:rPr>
        <w:t xml:space="preserve"> 2-тарау. Нысанды толтыру</w:t>
      </w:r>
    </w:p>
    <w:bookmarkEnd w:id="127"/>
    <w:bookmarkStart w:name="z213" w:id="128"/>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128"/>
    <w:bookmarkStart w:name="z214" w:id="129"/>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129"/>
    <w:bookmarkStart w:name="z215" w:id="130"/>
    <w:p>
      <w:pPr>
        <w:spacing w:after="0"/>
        <w:ind w:left="0"/>
        <w:jc w:val="both"/>
      </w:pPr>
      <w:r>
        <w:rPr>
          <w:rFonts w:ascii="Times New Roman"/>
          <w:b w:val="false"/>
          <w:i w:val="false"/>
          <w:color w:val="000000"/>
          <w:sz w:val="28"/>
        </w:rPr>
        <w:t>
      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130"/>
    <w:bookmarkStart w:name="z216" w:id="131"/>
    <w:p>
      <w:pPr>
        <w:spacing w:after="0"/>
        <w:ind w:left="0"/>
        <w:jc w:val="both"/>
      </w:pPr>
      <w:r>
        <w:rPr>
          <w:rFonts w:ascii="Times New Roman"/>
          <w:b w:val="false"/>
          <w:i w:val="false"/>
          <w:color w:val="000000"/>
          <w:sz w:val="28"/>
        </w:rPr>
        <w:t>
      9. 15.8 және 15.9-жолдарды инвестициялық портфельді басқарушылар ғана толтырады.</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11-қосымша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 xml:space="preserve">қағидаларына 11-қосымша </w:t>
            </w:r>
          </w:p>
        </w:tc>
      </w:tr>
    </w:tbl>
    <w:bookmarkStart w:name="z218" w:id="132"/>
    <w:p>
      <w:pPr>
        <w:spacing w:after="0"/>
        <w:ind w:left="0"/>
        <w:jc w:val="both"/>
      </w:pPr>
      <w:r>
        <w:rPr>
          <w:rFonts w:ascii="Times New Roman"/>
          <w:b w:val="false"/>
          <w:i w:val="false"/>
          <w:color w:val="000000"/>
          <w:sz w:val="28"/>
        </w:rPr>
        <w:t xml:space="preserve">
      Әкімшілік деректер жинауға арналған нысан </w:t>
      </w:r>
    </w:p>
    <w:bookmarkEnd w:id="132"/>
    <w:p>
      <w:pPr>
        <w:spacing w:after="0"/>
        <w:ind w:left="0"/>
        <w:jc w:val="both"/>
      </w:pPr>
      <w:r>
        <w:rPr>
          <w:rFonts w:ascii="Times New Roman"/>
          <w:b w:val="false"/>
          <w:i w:val="false"/>
          <w:color w:val="000000"/>
          <w:sz w:val="28"/>
        </w:rPr>
        <w:t>
      "Пайда мен зияндар туралы есеп"</w:t>
      </w:r>
    </w:p>
    <w:p>
      <w:pPr>
        <w:spacing w:after="0"/>
        <w:ind w:left="0"/>
        <w:jc w:val="both"/>
      </w:pPr>
      <w:r>
        <w:rPr>
          <w:rFonts w:ascii="Times New Roman"/>
          <w:b w:val="false"/>
          <w:i w:val="false"/>
          <w:color w:val="000000"/>
          <w:sz w:val="28"/>
        </w:rPr>
        <w:t>
      Есепті кезең: _____ жылғы ____________</w:t>
      </w:r>
    </w:p>
    <w:p>
      <w:pPr>
        <w:spacing w:after="0"/>
        <w:ind w:left="0"/>
        <w:jc w:val="both"/>
      </w:pPr>
      <w:r>
        <w:rPr>
          <w:rFonts w:ascii="Times New Roman"/>
          <w:b w:val="false"/>
          <w:i w:val="false"/>
          <w:color w:val="000000"/>
          <w:sz w:val="28"/>
        </w:rPr>
        <w:t>
      Индекс: 2Н-БДжәнеИПБ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бағалы қағаздар нарығында брокерлік және дилерлік қызметті жүзеге асыратын ұйымдар, инвестициялық портфельді басқарушылар</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бесінші жұмыс күнінен кешіктірмей</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Пайда мен зияндар туралы есеп</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5"/>
        <w:gridCol w:w="2103"/>
        <w:gridCol w:w="602"/>
        <w:gridCol w:w="1716"/>
        <w:gridCol w:w="769"/>
        <w:gridCol w:w="1885"/>
      </w:tblGrid>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кезеңде (өспелі жиынтығымен)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кезеңінде</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кезеңінде (өспелі жиынтығымен)</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және ағымдағы шоттар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(құнсыздануға арналған резервтерді шегергенде)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портфеліндегі акциялар бойынша дивидендтер түріндегі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бойынша дисконт амортизациясына байланысты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w:t>
            </w:r>
            <w:r>
              <w:br/>
            </w:r>
            <w:r>
              <w:rPr>
                <w:rFonts w:ascii="Times New Roman"/>
                <w:b w:val="false"/>
                <w:i w:val="false"/>
                <w:color w:val="000000"/>
                <w:sz w:val="20"/>
              </w:rPr>
              <w:t>
портфеліндегі акциялар бойынша дивидендтер түріндегі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бағаланатын бағалы қағаздар бойынша дисконт амортизациясына байланысты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өтеуге дейін ұсталатын бағалы қағаздар (құнсыздануға арналған резервтерді шегергенде) бойынша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 бойынша дисконт амортизациясына байланысты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беру қызметтерінен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тұлғаларға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клиенттерге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ұстаушылар өкілінің қызметтерінен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андеррайтер қызметтерінен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басқарудан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қызметтерден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маркет-мейкер қызметтерінен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қызметтерден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активтерінен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бойынша инвестициялық кірістен (зияннан)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алу-сатудан түскен кірістер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Өзгерістері пайда немесе шығынның құрамында көрсетілетін әділ құны бойынша бағаланатын қаржы активтері құнының өзгеруінен түскен кірістер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операциялардан түскен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түскен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капиталына қатысуға байланысты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түскен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металдармен операциялардан түскен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түскен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мәмілелері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салымдар, дебиторлық берешек және шартты міндеттемелер бойынша резервтерді қалпына келтіруден түскен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 (1- 12-жолдар сомасы)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агентке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кастодиандық қызмет көрсету үшін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қызметтері үшін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қызметтері үшін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брокерлік қызметтер үшін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үшін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қызметтен болған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аударым операцияларынан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клиринг операцияларынан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кассалық операциялардан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сейфтік операциялардан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инкассациядан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болған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операциялардан болған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капиталына қатысуға байланысты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немесе өтеусіз беруден болған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металдармен операциялардан болған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операциялардан болған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 мәмілелері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 мәмілелері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 мәмілелері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своп мәмілелері бойынша</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орналастырылған салымдар, дебиторлық берешек және шартты міндеттемелер бойынша резервтер құрудан болған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шығыстары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шаруашылық және әкімшілік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да міндетті төлемдерді төлеу бойынша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тұрақсыздық айыбы (айыппұл, өсімпұл)</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 (14-27-жолдар сомасы)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 (13-жол-28-жол)</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 (29-жол - 30-жол)</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 (31-жол +/- 32-жол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зияндар туралы</w:t>
            </w:r>
            <w:r>
              <w:br/>
            </w:r>
            <w:r>
              <w:rPr>
                <w:rFonts w:ascii="Times New Roman"/>
                <w:b w:val="false"/>
                <w:i w:val="false"/>
                <w:color w:val="000000"/>
                <w:sz w:val="20"/>
              </w:rPr>
              <w:t>есеп" әкімшілік деректер</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220" w:id="133"/>
    <w:p>
      <w:pPr>
        <w:spacing w:after="0"/>
        <w:ind w:left="0"/>
        <w:jc w:val="left"/>
      </w:pPr>
      <w:r>
        <w:rPr>
          <w:rFonts w:ascii="Times New Roman"/>
          <w:b/>
          <w:i w:val="false"/>
          <w:color w:val="000000"/>
        </w:rPr>
        <w:t xml:space="preserve"> "Пайда мен зияндар туралы есеп" әкімшілік деректер жинауға арналған нысанын толтыру бойынша түсіндірме 1-тарау. Жалпы ережелер</w:t>
      </w:r>
    </w:p>
    <w:bookmarkEnd w:id="133"/>
    <w:bookmarkStart w:name="z221" w:id="134"/>
    <w:p>
      <w:pPr>
        <w:spacing w:after="0"/>
        <w:ind w:left="0"/>
        <w:jc w:val="both"/>
      </w:pPr>
      <w:r>
        <w:rPr>
          <w:rFonts w:ascii="Times New Roman"/>
          <w:b w:val="false"/>
          <w:i w:val="false"/>
          <w:color w:val="000000"/>
          <w:sz w:val="28"/>
        </w:rPr>
        <w:t>
      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bookmarkEnd w:id="134"/>
    <w:bookmarkStart w:name="z222" w:id="135"/>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35"/>
    <w:bookmarkStart w:name="z223" w:id="136"/>
    <w:p>
      <w:pPr>
        <w:spacing w:after="0"/>
        <w:ind w:left="0"/>
        <w:jc w:val="both"/>
      </w:pPr>
      <w:r>
        <w:rPr>
          <w:rFonts w:ascii="Times New Roman"/>
          <w:b w:val="false"/>
          <w:i w:val="false"/>
          <w:color w:val="000000"/>
          <w:sz w:val="28"/>
        </w:rPr>
        <w:t>
      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bookmarkEnd w:id="136"/>
    <w:bookmarkStart w:name="z224" w:id="137"/>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137"/>
    <w:bookmarkStart w:name="z225" w:id="138"/>
    <w:p>
      <w:pPr>
        <w:spacing w:after="0"/>
        <w:ind w:left="0"/>
        <w:jc w:val="both"/>
      </w:pPr>
      <w:r>
        <w:rPr>
          <w:rFonts w:ascii="Times New Roman"/>
          <w:b w:val="false"/>
          <w:i w:val="false"/>
          <w:color w:val="000000"/>
          <w:sz w:val="28"/>
        </w:rPr>
        <w:t>
      5. Толтырылған нысанға бірінші басшы (ол болмаған кезеңде – оның орнындағы тұлға), бас бухгалтер және орындаушы қол қояды.</w:t>
      </w:r>
    </w:p>
    <w:bookmarkEnd w:id="138"/>
    <w:bookmarkStart w:name="z226" w:id="139"/>
    <w:p>
      <w:pPr>
        <w:spacing w:after="0"/>
        <w:ind w:left="0"/>
        <w:jc w:val="left"/>
      </w:pPr>
      <w:r>
        <w:rPr>
          <w:rFonts w:ascii="Times New Roman"/>
          <w:b/>
          <w:i w:val="false"/>
          <w:color w:val="000000"/>
        </w:rPr>
        <w:t xml:space="preserve"> 2-тарау. Нысанды толтыру</w:t>
      </w:r>
    </w:p>
    <w:bookmarkEnd w:id="139"/>
    <w:bookmarkStart w:name="z227" w:id="140"/>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140"/>
    <w:bookmarkStart w:name="z228" w:id="141"/>
    <w:p>
      <w:pPr>
        <w:spacing w:after="0"/>
        <w:ind w:left="0"/>
        <w:jc w:val="both"/>
      </w:pPr>
      <w:r>
        <w:rPr>
          <w:rFonts w:ascii="Times New Roman"/>
          <w:b w:val="false"/>
          <w:i w:val="false"/>
          <w:color w:val="000000"/>
          <w:sz w:val="28"/>
        </w:rPr>
        <w:t>
      7. 4-бағанда ағымдағы жыл басынан бергі кезеңдегі деректер (өспелі жиынтығымен) көрсетіледі.</w:t>
      </w:r>
    </w:p>
    <w:bookmarkEnd w:id="141"/>
    <w:bookmarkStart w:name="z229" w:id="142"/>
    <w:p>
      <w:pPr>
        <w:spacing w:after="0"/>
        <w:ind w:left="0"/>
        <w:jc w:val="both"/>
      </w:pPr>
      <w:r>
        <w:rPr>
          <w:rFonts w:ascii="Times New Roman"/>
          <w:b w:val="false"/>
          <w:i w:val="false"/>
          <w:color w:val="000000"/>
          <w:sz w:val="28"/>
        </w:rPr>
        <w:t>
      8. 5-бағанда алдыңғы жылдың осындай кезеңіндегі деректер көрсетіледі.</w:t>
      </w:r>
    </w:p>
    <w:bookmarkEnd w:id="142"/>
    <w:bookmarkStart w:name="z230" w:id="143"/>
    <w:p>
      <w:pPr>
        <w:spacing w:after="0"/>
        <w:ind w:left="0"/>
        <w:jc w:val="both"/>
      </w:pPr>
      <w:r>
        <w:rPr>
          <w:rFonts w:ascii="Times New Roman"/>
          <w:b w:val="false"/>
          <w:i w:val="false"/>
          <w:color w:val="000000"/>
          <w:sz w:val="28"/>
        </w:rPr>
        <w:t>
      9. 6-бағанда алдыңғы жылдың басынан бергі осындай кезеңіндегі деректер (өспелі жиынтығымен) көрсетіледі.</w:t>
      </w:r>
    </w:p>
    <w:bookmarkEnd w:id="143"/>
    <w:bookmarkStart w:name="z231" w:id="144"/>
    <w:p>
      <w:pPr>
        <w:spacing w:after="0"/>
        <w:ind w:left="0"/>
        <w:jc w:val="both"/>
      </w:pPr>
      <w:r>
        <w:rPr>
          <w:rFonts w:ascii="Times New Roman"/>
          <w:b w:val="false"/>
          <w:i w:val="false"/>
          <w:color w:val="000000"/>
          <w:sz w:val="28"/>
        </w:rPr>
        <w:t>
      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144"/>
    <w:bookmarkStart w:name="z232" w:id="145"/>
    <w:p>
      <w:pPr>
        <w:spacing w:after="0"/>
        <w:ind w:left="0"/>
        <w:jc w:val="both"/>
      </w:pPr>
      <w:r>
        <w:rPr>
          <w:rFonts w:ascii="Times New Roman"/>
          <w:b w:val="false"/>
          <w:i w:val="false"/>
          <w:color w:val="000000"/>
          <w:sz w:val="28"/>
        </w:rPr>
        <w:t>
      11. 2.8 және 2.9-жолдарды инвестициялық портфельді басқарушылар ғана толтырады.</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 xml:space="preserve">қағидаларына 12-қосымша </w:t>
            </w:r>
          </w:p>
        </w:tc>
      </w:tr>
    </w:tbl>
    <w:bookmarkStart w:name="z234" w:id="146"/>
    <w:p>
      <w:pPr>
        <w:spacing w:after="0"/>
        <w:ind w:left="0"/>
        <w:jc w:val="both"/>
      </w:pPr>
      <w:r>
        <w:rPr>
          <w:rFonts w:ascii="Times New Roman"/>
          <w:b w:val="false"/>
          <w:i w:val="false"/>
          <w:color w:val="000000"/>
          <w:sz w:val="28"/>
        </w:rPr>
        <w:t>
      Әкімшілік деректер жинауға арналған нысан</w:t>
      </w:r>
    </w:p>
    <w:bookmarkEnd w:id="146"/>
    <w:p>
      <w:pPr>
        <w:spacing w:after="0"/>
        <w:ind w:left="0"/>
        <w:jc w:val="both"/>
      </w:pPr>
      <w:r>
        <w:rPr>
          <w:rFonts w:ascii="Times New Roman"/>
          <w:b w:val="false"/>
          <w:i w:val="false"/>
          <w:color w:val="000000"/>
          <w:sz w:val="28"/>
        </w:rPr>
        <w:t xml:space="preserve">
      "Инвестициялық қордың (басқа клиенттердің) активтері бойынша </w:t>
      </w:r>
    </w:p>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Есепті кезең: _____ жылғы ____________</w:t>
      </w:r>
    </w:p>
    <w:p>
      <w:pPr>
        <w:spacing w:after="0"/>
        <w:ind w:left="0"/>
        <w:jc w:val="both"/>
      </w:pPr>
      <w:r>
        <w:rPr>
          <w:rFonts w:ascii="Times New Roman"/>
          <w:b w:val="false"/>
          <w:i w:val="false"/>
          <w:color w:val="000000"/>
          <w:sz w:val="28"/>
        </w:rPr>
        <w:t>
      Индекс: Н1-ИПБ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инвестициялық портфельді басқарушылар</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бесінші жұмыс күнінен кешіктірмей</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Инвестициялық қордың (басқа клиенттердің) активтері бойынша бухгалтерлік баланс</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(инвестициялық портфельді басқарушының толық атауы)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(инвестициялық қордың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4286"/>
        <w:gridCol w:w="1797"/>
        <w:gridCol w:w="1797"/>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 қаражатының баламалары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Банктердегі салымдар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қағаздар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Депозитарлық қолхаттар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қорларының пайлары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салынып жатқан және қайта құрылатын жылжымайтын мүлік объектілері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құрал-жабдықтар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сатып алу</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дивидендтер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міндеттемелер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 жиынтығы</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қордың</w:t>
            </w:r>
            <w:r>
              <w:br/>
            </w:r>
            <w:r>
              <w:rPr>
                <w:rFonts w:ascii="Times New Roman"/>
                <w:b w:val="false"/>
                <w:i w:val="false"/>
                <w:color w:val="000000"/>
                <w:sz w:val="20"/>
              </w:rPr>
              <w:t>(басқа клиенттердің) активтері</w:t>
            </w:r>
            <w:r>
              <w:br/>
            </w:r>
            <w:r>
              <w:rPr>
                <w:rFonts w:ascii="Times New Roman"/>
                <w:b w:val="false"/>
                <w:i w:val="false"/>
                <w:color w:val="000000"/>
                <w:sz w:val="20"/>
              </w:rPr>
              <w:t>бойынша бухгалтерлік баланс"</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236" w:id="147"/>
    <w:p>
      <w:pPr>
        <w:spacing w:after="0"/>
        <w:ind w:left="0"/>
        <w:jc w:val="left"/>
      </w:pPr>
      <w:r>
        <w:rPr>
          <w:rFonts w:ascii="Times New Roman"/>
          <w:b/>
          <w:i w:val="false"/>
          <w:color w:val="000000"/>
        </w:rPr>
        <w:t xml:space="preserve"> "Инвестициялық қордың (басқа клиенттердің) активтері бойынша  бухгалтерлік баланс"  әкімшілік деректер жинауға арналған нысанын толтыру бойынша түсіндірме 1-тарау. Жалпы ережелер</w:t>
      </w:r>
    </w:p>
    <w:bookmarkEnd w:id="147"/>
    <w:bookmarkStart w:name="z237" w:id="148"/>
    <w:p>
      <w:pPr>
        <w:spacing w:after="0"/>
        <w:ind w:left="0"/>
        <w:jc w:val="both"/>
      </w:pPr>
      <w:r>
        <w:rPr>
          <w:rFonts w:ascii="Times New Roman"/>
          <w:b w:val="false"/>
          <w:i w:val="false"/>
          <w:color w:val="000000"/>
          <w:sz w:val="28"/>
        </w:rPr>
        <w:t>
      1. 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bookmarkEnd w:id="148"/>
    <w:bookmarkStart w:name="z238" w:id="14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49"/>
    <w:bookmarkStart w:name="z239" w:id="150"/>
    <w:p>
      <w:pPr>
        <w:spacing w:after="0"/>
        <w:ind w:left="0"/>
        <w:jc w:val="both"/>
      </w:pPr>
      <w:r>
        <w:rPr>
          <w:rFonts w:ascii="Times New Roman"/>
          <w:b w:val="false"/>
          <w:i w:val="false"/>
          <w:color w:val="000000"/>
          <w:sz w:val="28"/>
        </w:rPr>
        <w:t>
      3. Инвестициялық портфельді басқарушы нысанды есепті кезеңнің соңындағы жағдай бойынша ай сайын толтырады.</w:t>
      </w:r>
    </w:p>
    <w:bookmarkEnd w:id="150"/>
    <w:bookmarkStart w:name="z240" w:id="151"/>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151"/>
    <w:bookmarkStart w:name="z241" w:id="152"/>
    <w:p>
      <w:pPr>
        <w:spacing w:after="0"/>
        <w:ind w:left="0"/>
        <w:jc w:val="both"/>
      </w:pPr>
      <w:r>
        <w:rPr>
          <w:rFonts w:ascii="Times New Roman"/>
          <w:b w:val="false"/>
          <w:i w:val="false"/>
          <w:color w:val="000000"/>
          <w:sz w:val="28"/>
        </w:rPr>
        <w:t>
      5.Толтырылған нысанға бірінші басшы (ол болмаған кезеңде – оның орнындағы тұлға), бас бухгалтер және орындаушы қол қояды.</w:t>
      </w:r>
    </w:p>
    <w:bookmarkEnd w:id="152"/>
    <w:bookmarkStart w:name="z242" w:id="153"/>
    <w:p>
      <w:pPr>
        <w:spacing w:after="0"/>
        <w:ind w:left="0"/>
        <w:jc w:val="left"/>
      </w:pPr>
      <w:r>
        <w:rPr>
          <w:rFonts w:ascii="Times New Roman"/>
          <w:b/>
          <w:i w:val="false"/>
          <w:color w:val="000000"/>
        </w:rPr>
        <w:t xml:space="preserve"> 2-тарау. Нысанды толтыру</w:t>
      </w:r>
    </w:p>
    <w:bookmarkEnd w:id="153"/>
    <w:bookmarkStart w:name="z243" w:id="154"/>
    <w:p>
      <w:pPr>
        <w:spacing w:after="0"/>
        <w:ind w:left="0"/>
        <w:jc w:val="both"/>
      </w:pPr>
      <w:r>
        <w:rPr>
          <w:rFonts w:ascii="Times New Roman"/>
          <w:b w:val="false"/>
          <w:i w:val="false"/>
          <w:color w:val="000000"/>
          <w:sz w:val="28"/>
        </w:rPr>
        <w:t>
      6. 3-бағанды толтырылу кезінде ескертулер көрсетіледі.</w:t>
      </w:r>
    </w:p>
    <w:bookmarkEnd w:id="154"/>
    <w:bookmarkStart w:name="z244" w:id="155"/>
    <w:p>
      <w:pPr>
        <w:spacing w:after="0"/>
        <w:ind w:left="0"/>
        <w:jc w:val="both"/>
      </w:pPr>
      <w:r>
        <w:rPr>
          <w:rFonts w:ascii="Times New Roman"/>
          <w:b w:val="false"/>
          <w:i w:val="false"/>
          <w:color w:val="000000"/>
          <w:sz w:val="28"/>
        </w:rPr>
        <w:t>
      7. 4-бағанда есепті кезеңнің соңғы күнін қоса алғанда, есепті кезең соңындағы деректер көрсетіледі.</w:t>
      </w:r>
    </w:p>
    <w:bookmarkEnd w:id="155"/>
    <w:bookmarkStart w:name="z245" w:id="156"/>
    <w:p>
      <w:pPr>
        <w:spacing w:after="0"/>
        <w:ind w:left="0"/>
        <w:jc w:val="both"/>
      </w:pPr>
      <w:r>
        <w:rPr>
          <w:rFonts w:ascii="Times New Roman"/>
          <w:b w:val="false"/>
          <w:i w:val="false"/>
          <w:color w:val="000000"/>
          <w:sz w:val="28"/>
        </w:rPr>
        <w:t>
      8. 5-бағанда есепті кезең басындағы деректер көрсетіледі.</w:t>
      </w:r>
    </w:p>
    <w:bookmarkEnd w:id="156"/>
    <w:bookmarkStart w:name="z246" w:id="157"/>
    <w:p>
      <w:pPr>
        <w:spacing w:after="0"/>
        <w:ind w:left="0"/>
        <w:jc w:val="both"/>
      </w:pPr>
      <w:r>
        <w:rPr>
          <w:rFonts w:ascii="Times New Roman"/>
          <w:b w:val="false"/>
          <w:i w:val="false"/>
          <w:color w:val="000000"/>
          <w:sz w:val="28"/>
        </w:rPr>
        <w:t>
      9. 1 – 23-жолдарда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 xml:space="preserve">мәселелері бойынша өзгерістер </w:t>
            </w:r>
            <w:r>
              <w:br/>
            </w:r>
            <w:r>
              <w:rPr>
                <w:rFonts w:ascii="Times New Roman"/>
                <w:b w:val="false"/>
                <w:i w:val="false"/>
                <w:color w:val="000000"/>
                <w:sz w:val="20"/>
              </w:rPr>
              <w:t>енгізілетін</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13-қосымша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 xml:space="preserve">қағидаларына 13-қосымша </w:t>
            </w:r>
          </w:p>
        </w:tc>
      </w:tr>
    </w:tbl>
    <w:bookmarkStart w:name="z248" w:id="158"/>
    <w:p>
      <w:pPr>
        <w:spacing w:after="0"/>
        <w:ind w:left="0"/>
        <w:jc w:val="both"/>
      </w:pPr>
      <w:r>
        <w:rPr>
          <w:rFonts w:ascii="Times New Roman"/>
          <w:b w:val="false"/>
          <w:i w:val="false"/>
          <w:color w:val="000000"/>
          <w:sz w:val="28"/>
        </w:rPr>
        <w:t>
      Әкімшілік деректер жинауға арналған нысан</w:t>
      </w:r>
    </w:p>
    <w:bookmarkEnd w:id="158"/>
    <w:p>
      <w:pPr>
        <w:spacing w:after="0"/>
        <w:ind w:left="0"/>
        <w:jc w:val="both"/>
      </w:pPr>
      <w:r>
        <w:rPr>
          <w:rFonts w:ascii="Times New Roman"/>
          <w:b w:val="false"/>
          <w:i w:val="false"/>
          <w:color w:val="000000"/>
          <w:sz w:val="28"/>
        </w:rPr>
        <w:t>
      "Инвестициялық қордың (басқа клиенттердің)</w:t>
      </w:r>
    </w:p>
    <w:p>
      <w:pPr>
        <w:spacing w:after="0"/>
        <w:ind w:left="0"/>
        <w:jc w:val="both"/>
      </w:pPr>
      <w:r>
        <w:rPr>
          <w:rFonts w:ascii="Times New Roman"/>
          <w:b w:val="false"/>
          <w:i w:val="false"/>
          <w:color w:val="000000"/>
          <w:sz w:val="28"/>
        </w:rPr>
        <w:t>
      активтері бойынша пайда мен зияндар туралы есеп"</w:t>
      </w:r>
    </w:p>
    <w:p>
      <w:pPr>
        <w:spacing w:after="0"/>
        <w:ind w:left="0"/>
        <w:jc w:val="both"/>
      </w:pPr>
      <w:r>
        <w:rPr>
          <w:rFonts w:ascii="Times New Roman"/>
          <w:b w:val="false"/>
          <w:i w:val="false"/>
          <w:color w:val="000000"/>
          <w:sz w:val="28"/>
        </w:rPr>
        <w:t>
      Есепті кезең: _____ жылғы ____________</w:t>
      </w:r>
    </w:p>
    <w:p>
      <w:pPr>
        <w:spacing w:after="0"/>
        <w:ind w:left="0"/>
        <w:jc w:val="both"/>
      </w:pPr>
      <w:r>
        <w:rPr>
          <w:rFonts w:ascii="Times New Roman"/>
          <w:b w:val="false"/>
          <w:i w:val="false"/>
          <w:color w:val="000000"/>
          <w:sz w:val="28"/>
        </w:rPr>
        <w:t>
      Индекс: Н2-ИПБ</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инвестициялық портфельді басқарушылар</w:t>
      </w:r>
    </w:p>
    <w:p>
      <w:pPr>
        <w:spacing w:after="0"/>
        <w:ind w:left="0"/>
        <w:jc w:val="both"/>
      </w:pPr>
      <w:r>
        <w:rPr>
          <w:rFonts w:ascii="Times New Roman"/>
          <w:b w:val="false"/>
          <w:i w:val="false"/>
          <w:color w:val="000000"/>
          <w:sz w:val="28"/>
        </w:rPr>
        <w:t>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есепті айдан кейінгі айдың бесінші жұмыс күнінен кешіктірмей</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Инвестициялық қордың (басқа клиенттердің) активтері бойынша</w:t>
      </w:r>
    </w:p>
    <w:p>
      <w:pPr>
        <w:spacing w:after="0"/>
        <w:ind w:left="0"/>
        <w:jc w:val="both"/>
      </w:pPr>
      <w:r>
        <w:rPr>
          <w:rFonts w:ascii="Times New Roman"/>
          <w:b w:val="false"/>
          <w:i w:val="false"/>
          <w:color w:val="000000"/>
          <w:sz w:val="28"/>
        </w:rPr>
        <w:t>
      пайда мен зияндар туралы есеп</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(инвестициялық портфельді басқарушының толық атауы)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(инвестициялық қордың, басқа клиенттің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3"/>
        <w:gridCol w:w="2958"/>
        <w:gridCol w:w="2618"/>
        <w:gridCol w:w="1241"/>
      </w:tblGrid>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бастап есепті күнге дейінгі кезеңде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инвестициялық қордың таза активтері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активтерінің түсімдері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бағалы қағаздарын (пайларын) орналастырудан түсімдер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 сыйақы түріндегі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сыйақы (купон және (немесе) дисконт) түріндегі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 бойынша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 бойынша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эмитенттерінің мемлекеттік емес бағалы қағаздары бойынша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 бойынша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эмитенттерінің мемлекеттік емес бағалы қағаздары бойынша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бағалы қағаздар бойынша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сатып алу-сатудан түскен кірістер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түскен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бағалаудан түскен кірістер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бағалаудан түскен басқа кірістер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валютасыны сатып алу-сатудан түскен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активтері бойынша сыйақы түріндегі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жиынтығы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сатып алынған бағалы қағаздары (пайлары)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акциялары бойынша төленген дивидендтер бойынша шығыстар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активтерін алып қою</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алу-сатудан болған шығыстар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болып табылмайтын заңды тұлғалардың капиталына инвестициялардан болған шығыстар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болған шығыстар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әділ құнының өзгеруінен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бағалаудан болған басқа шығыстар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сатып алу-сатудан болған шығыстар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портфельді басқарушыға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брокерге және дилерге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кастодианға және тіркеушіге</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аударылған) сомалар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 аударылған) сомаларды қайтару</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таза активтер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активтердегі өзгерістер</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қордың</w:t>
            </w:r>
            <w:r>
              <w:br/>
            </w:r>
            <w:r>
              <w:rPr>
                <w:rFonts w:ascii="Times New Roman"/>
                <w:b w:val="false"/>
                <w:i w:val="false"/>
                <w:color w:val="000000"/>
                <w:sz w:val="20"/>
              </w:rPr>
              <w:t>(басқа клиенттердің)</w:t>
            </w:r>
            <w:r>
              <w:br/>
            </w:r>
            <w:r>
              <w:rPr>
                <w:rFonts w:ascii="Times New Roman"/>
                <w:b w:val="false"/>
                <w:i w:val="false"/>
                <w:color w:val="000000"/>
                <w:sz w:val="20"/>
              </w:rPr>
              <w:t>активтері бойынша пайда мен</w:t>
            </w:r>
            <w:r>
              <w:br/>
            </w:r>
            <w:r>
              <w:rPr>
                <w:rFonts w:ascii="Times New Roman"/>
                <w:b w:val="false"/>
                <w:i w:val="false"/>
                <w:color w:val="000000"/>
                <w:sz w:val="20"/>
              </w:rPr>
              <w:t>зияндар туралы есеп" әкімшілік</w:t>
            </w:r>
            <w:r>
              <w:br/>
            </w:r>
            <w:r>
              <w:rPr>
                <w:rFonts w:ascii="Times New Roman"/>
                <w:b w:val="false"/>
                <w:i w:val="false"/>
                <w:color w:val="000000"/>
                <w:sz w:val="20"/>
              </w:rPr>
              <w:t>деректер жинауға арналған</w:t>
            </w:r>
            <w:r>
              <w:br/>
            </w:r>
            <w:r>
              <w:rPr>
                <w:rFonts w:ascii="Times New Roman"/>
                <w:b w:val="false"/>
                <w:i w:val="false"/>
                <w:color w:val="000000"/>
                <w:sz w:val="20"/>
              </w:rPr>
              <w:t>нысанына қосымша</w:t>
            </w:r>
          </w:p>
        </w:tc>
      </w:tr>
    </w:tbl>
    <w:bookmarkStart w:name="z250" w:id="159"/>
    <w:p>
      <w:pPr>
        <w:spacing w:after="0"/>
        <w:ind w:left="0"/>
        <w:jc w:val="left"/>
      </w:pPr>
      <w:r>
        <w:rPr>
          <w:rFonts w:ascii="Times New Roman"/>
          <w:b/>
          <w:i w:val="false"/>
          <w:color w:val="000000"/>
        </w:rPr>
        <w:t xml:space="preserve"> "Инвестициялық қордың (басқа клиенттердің) активтері бойынша пайда мен зияндар туралы есеп" әкімшілік деректер жинауға арналған нысанын толтыру бойынша түсіндірме 1-тарау. Жалпы ережелер</w:t>
      </w:r>
    </w:p>
    <w:bookmarkEnd w:id="159"/>
    <w:bookmarkStart w:name="z251" w:id="160"/>
    <w:p>
      <w:pPr>
        <w:spacing w:after="0"/>
        <w:ind w:left="0"/>
        <w:jc w:val="both"/>
      </w:pPr>
      <w:r>
        <w:rPr>
          <w:rFonts w:ascii="Times New Roman"/>
          <w:b w:val="false"/>
          <w:i w:val="false"/>
          <w:color w:val="000000"/>
          <w:sz w:val="28"/>
        </w:rPr>
        <w:t>
      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bookmarkEnd w:id="160"/>
    <w:bookmarkStart w:name="z252" w:id="161"/>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61"/>
    <w:bookmarkStart w:name="z253" w:id="162"/>
    <w:p>
      <w:pPr>
        <w:spacing w:after="0"/>
        <w:ind w:left="0"/>
        <w:jc w:val="both"/>
      </w:pPr>
      <w:r>
        <w:rPr>
          <w:rFonts w:ascii="Times New Roman"/>
          <w:b w:val="false"/>
          <w:i w:val="false"/>
          <w:color w:val="000000"/>
          <w:sz w:val="28"/>
        </w:rPr>
        <w:t>
      3. Инвестициялық портфельді басқарушы нысанды есепті кезеңнің соңындағы жағдай бойынша ай сайын толтырады.</w:t>
      </w:r>
    </w:p>
    <w:bookmarkEnd w:id="162"/>
    <w:bookmarkStart w:name="z254" w:id="163"/>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163"/>
    <w:bookmarkStart w:name="z255" w:id="164"/>
    <w:p>
      <w:pPr>
        <w:spacing w:after="0"/>
        <w:ind w:left="0"/>
        <w:jc w:val="both"/>
      </w:pPr>
      <w:r>
        <w:rPr>
          <w:rFonts w:ascii="Times New Roman"/>
          <w:b w:val="false"/>
          <w:i w:val="false"/>
          <w:color w:val="000000"/>
          <w:sz w:val="28"/>
        </w:rPr>
        <w:t>
      5.Толтырылған нысанға бірінші басшы (ол болмаған кезеңде – оның орнындағы тұлға), бас бухгалтер және орындаушы қол қояды.</w:t>
      </w:r>
    </w:p>
    <w:bookmarkEnd w:id="164"/>
    <w:bookmarkStart w:name="z256" w:id="165"/>
    <w:p>
      <w:pPr>
        <w:spacing w:after="0"/>
        <w:ind w:left="0"/>
        <w:jc w:val="left"/>
      </w:pPr>
      <w:r>
        <w:rPr>
          <w:rFonts w:ascii="Times New Roman"/>
          <w:b/>
          <w:i w:val="false"/>
          <w:color w:val="000000"/>
        </w:rPr>
        <w:t xml:space="preserve"> 2-тарау. Нысанды толтыру</w:t>
      </w:r>
    </w:p>
    <w:bookmarkEnd w:id="165"/>
    <w:bookmarkStart w:name="z257" w:id="166"/>
    <w:p>
      <w:pPr>
        <w:spacing w:after="0"/>
        <w:ind w:left="0"/>
        <w:jc w:val="both"/>
      </w:pPr>
      <w:r>
        <w:rPr>
          <w:rFonts w:ascii="Times New Roman"/>
          <w:b w:val="false"/>
          <w:i w:val="false"/>
          <w:color w:val="000000"/>
          <w:sz w:val="28"/>
        </w:rPr>
        <w:t>
      6. 3-бағанды толтыру кезінде ескертулер көрсетіледі.</w:t>
      </w:r>
    </w:p>
    <w:bookmarkEnd w:id="166"/>
    <w:bookmarkStart w:name="z258" w:id="167"/>
    <w:p>
      <w:pPr>
        <w:spacing w:after="0"/>
        <w:ind w:left="0"/>
        <w:jc w:val="both"/>
      </w:pPr>
      <w:r>
        <w:rPr>
          <w:rFonts w:ascii="Times New Roman"/>
          <w:b w:val="false"/>
          <w:i w:val="false"/>
          <w:color w:val="000000"/>
          <w:sz w:val="28"/>
        </w:rPr>
        <w:t>
      7. 4-бағанда есепті кезеңнің соңғы күнін қоса алғанда, жыл басынан бастап есепті күнге дейінгі кезеңдегі деректер көрсетіледі.</w:t>
      </w:r>
    </w:p>
    <w:bookmarkEnd w:id="167"/>
    <w:bookmarkStart w:name="z259" w:id="168"/>
    <w:p>
      <w:pPr>
        <w:spacing w:after="0"/>
        <w:ind w:left="0"/>
        <w:jc w:val="both"/>
      </w:pPr>
      <w:r>
        <w:rPr>
          <w:rFonts w:ascii="Times New Roman"/>
          <w:b w:val="false"/>
          <w:i w:val="false"/>
          <w:color w:val="000000"/>
          <w:sz w:val="28"/>
        </w:rPr>
        <w:t>
      8. 5-бағанда есепті кезеңнің соңғы күнін қоса алғанда, есепті кезеңдегі деректер көрсетіледі.</w:t>
      </w:r>
    </w:p>
    <w:bookmarkEnd w:id="168"/>
    <w:bookmarkStart w:name="z260" w:id="169"/>
    <w:p>
      <w:pPr>
        <w:spacing w:after="0"/>
        <w:ind w:left="0"/>
        <w:jc w:val="both"/>
      </w:pPr>
      <w:r>
        <w:rPr>
          <w:rFonts w:ascii="Times New Roman"/>
          <w:b w:val="false"/>
          <w:i w:val="false"/>
          <w:color w:val="000000"/>
          <w:sz w:val="28"/>
        </w:rPr>
        <w:t>
      9.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169"/>
    <w:bookmarkStart w:name="z261" w:id="170"/>
    <w:p>
      <w:pPr>
        <w:spacing w:after="0"/>
        <w:ind w:left="0"/>
        <w:jc w:val="both"/>
      </w:pPr>
      <w:r>
        <w:rPr>
          <w:rFonts w:ascii="Times New Roman"/>
          <w:b w:val="false"/>
          <w:i w:val="false"/>
          <w:color w:val="000000"/>
          <w:sz w:val="28"/>
        </w:rPr>
        <w:t>
      10.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14-қосымша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 xml:space="preserve">қағидаларына 14-қосымша </w:t>
            </w:r>
          </w:p>
        </w:tc>
      </w:tr>
    </w:tbl>
    <w:bookmarkStart w:name="z263" w:id="171"/>
    <w:p>
      <w:pPr>
        <w:spacing w:after="0"/>
        <w:ind w:left="0"/>
        <w:jc w:val="both"/>
      </w:pPr>
      <w:r>
        <w:rPr>
          <w:rFonts w:ascii="Times New Roman"/>
          <w:b w:val="false"/>
          <w:i w:val="false"/>
          <w:color w:val="000000"/>
          <w:sz w:val="28"/>
        </w:rPr>
        <w:t>
      Әкімшілік деректер жинауға арналған нысан</w:t>
      </w:r>
    </w:p>
    <w:bookmarkEnd w:id="171"/>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Есепті кезең: _____ жылғы ____________</w:t>
      </w:r>
    </w:p>
    <w:p>
      <w:pPr>
        <w:spacing w:after="0"/>
        <w:ind w:left="0"/>
        <w:jc w:val="both"/>
      </w:pPr>
      <w:r>
        <w:rPr>
          <w:rFonts w:ascii="Times New Roman"/>
          <w:b w:val="false"/>
          <w:i w:val="false"/>
          <w:color w:val="000000"/>
          <w:sz w:val="28"/>
        </w:rPr>
        <w:t>
      Индекс: 1Н- БҚН және МҚҰ</w:t>
      </w:r>
    </w:p>
    <w:p>
      <w:pPr>
        <w:spacing w:after="0"/>
        <w:ind w:left="0"/>
        <w:jc w:val="both"/>
      </w:pPr>
      <w:r>
        <w:rPr>
          <w:rFonts w:ascii="Times New Roman"/>
          <w:b w:val="false"/>
          <w:i w:val="false"/>
          <w:color w:val="000000"/>
          <w:sz w:val="28"/>
        </w:rPr>
        <w:t>
      Кезеңділігі: ай сайын, тоқсан сайын</w:t>
      </w:r>
    </w:p>
    <w:p>
      <w:pPr>
        <w:spacing w:after="0"/>
        <w:ind w:left="0"/>
        <w:jc w:val="both"/>
      </w:pPr>
      <w:r>
        <w:rPr>
          <w:rFonts w:ascii="Times New Roman"/>
          <w:b w:val="false"/>
          <w:i w:val="false"/>
          <w:color w:val="000000"/>
          <w:sz w:val="28"/>
        </w:rPr>
        <w:t>
      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ұйымдары</w:t>
      </w:r>
    </w:p>
    <w:p>
      <w:pPr>
        <w:spacing w:after="0"/>
        <w:ind w:left="0"/>
        <w:jc w:val="both"/>
      </w:pPr>
      <w:r>
        <w:rPr>
          <w:rFonts w:ascii="Times New Roman"/>
          <w:b w:val="false"/>
          <w:i w:val="false"/>
          <w:color w:val="000000"/>
          <w:sz w:val="28"/>
        </w:rPr>
        <w:t>
      Қайда ұсынылады: Қазақстан Республикасының Ұлттық Банкі,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Ұлттық почта операторы – ай сайын, есепті айдан кейінгі айдың жиырма бесінен кешіктірмей;</w:t>
      </w:r>
    </w:p>
    <w:p>
      <w:pPr>
        <w:spacing w:after="0"/>
        <w:ind w:left="0"/>
        <w:jc w:val="both"/>
      </w:pPr>
      <w:r>
        <w:rPr>
          <w:rFonts w:ascii="Times New Roman"/>
          <w:b w:val="false"/>
          <w:i w:val="false"/>
          <w:color w:val="000000"/>
          <w:sz w:val="28"/>
        </w:rPr>
        <w:t>
      2) тоқсан сайын:</w:t>
      </w:r>
    </w:p>
    <w:p>
      <w:pPr>
        <w:spacing w:after="0"/>
        <w:ind w:left="0"/>
        <w:jc w:val="both"/>
      </w:pPr>
      <w:r>
        <w:rPr>
          <w:rFonts w:ascii="Times New Roman"/>
          <w:b w:val="false"/>
          <w:i w:val="false"/>
          <w:color w:val="000000"/>
          <w:sz w:val="28"/>
        </w:rPr>
        <w:t>
      есепті тоқсаннан кейінгі айдың бесінші жұмыс күнінен кешіктірмей – тіркеуші;</w:t>
      </w:r>
    </w:p>
    <w:p>
      <w:pPr>
        <w:spacing w:after="0"/>
        <w:ind w:left="0"/>
        <w:jc w:val="both"/>
      </w:pPr>
      <w:r>
        <w:rPr>
          <w:rFonts w:ascii="Times New Roman"/>
          <w:b w:val="false"/>
          <w:i w:val="false"/>
          <w:color w:val="000000"/>
          <w:sz w:val="28"/>
        </w:rPr>
        <w:t>
      есепті тоқсаннан кейінгі айдың жиырмасынан кешіктірмей – банк операцияларының жекелеген түрлерін жүзеге асыратын ұйымдар (Ұлттық почта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бұдан бұрын еншілес банк болған заңды тұлғаны қоспағанда);</w:t>
      </w:r>
    </w:p>
    <w:p>
      <w:pPr>
        <w:spacing w:after="0"/>
        <w:ind w:left="0"/>
        <w:jc w:val="both"/>
      </w:pPr>
      <w:r>
        <w:rPr>
          <w:rFonts w:ascii="Times New Roman"/>
          <w:b w:val="false"/>
          <w:i w:val="false"/>
          <w:color w:val="000000"/>
          <w:sz w:val="28"/>
        </w:rPr>
        <w:t>
      есепті тоқсаннан кейінгі айдың жиырмасынан кешіктірмей – микроқаржы ұйымдары.</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Бухгалтерлік баланс</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3"/>
        <w:gridCol w:w="3207"/>
        <w:gridCol w:w="1345"/>
        <w:gridCol w:w="1345"/>
      </w:tblGrid>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соңында</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 және ақша қаражатының баламалары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және банк операцияларының жекелеген түрлерін жүзеге асыратын ұйымдардың шоттарындағы ақша</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пайданың немесе зиянның құрамында көрсетілетін әділ құн бойынша бағаланатын бағалы қағаздар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бар бағалы қағаздар (құнсыздануға арналған резервтерді шегергенде)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 бағалы қағаздар (құнсыздануға арналған резервтерді шегергенде)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операциясы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(құнсыздануға арналған резервтерді шегергенде)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(құнсыздануға арналған резервтерді шегергенде)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(микрокредиттер) (құнсыздануға арналған резервтерді шегергенде)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мүлік</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инвестициялар және реттелген борыш</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ұзақмерзімді активтер (шығарылатын топтар)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(амортизацияны және құнсызданудан болған зияндарды шегергенде)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 (амортизацияны және құнсызданудан болған зияндарды шегергенде)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талабы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талабы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активтер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борыштық бағалы қағаздар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операциясы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Акционерлермен акциялар бойынша есеп айырысулар бойынша есептелген шығыстар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міндеттемесі</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міндеттемесі</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Сыйлықақылар (қосымша төленген капитал)</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капитал</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резервтер</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(жабылмаған зиян):</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жылдардың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жиынтығы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мен міндеттемелердің жиынтығы </w:t>
            </w:r>
            <w:r>
              <w:br/>
            </w:r>
            <w:r>
              <w:rPr>
                <w:rFonts w:ascii="Times New Roman"/>
                <w:b w:val="false"/>
                <w:i w:val="false"/>
                <w:color w:val="000000"/>
                <w:sz w:val="20"/>
              </w:rPr>
              <w:t>
(34-жол+41-жол)</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баланс"</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нысанына</w:t>
            </w:r>
            <w:r>
              <w:br/>
            </w:r>
            <w:r>
              <w:rPr>
                <w:rFonts w:ascii="Times New Roman"/>
                <w:b w:val="false"/>
                <w:i w:val="false"/>
                <w:color w:val="000000"/>
                <w:sz w:val="20"/>
              </w:rPr>
              <w:t>қосымша</w:t>
            </w:r>
          </w:p>
        </w:tc>
      </w:tr>
    </w:tbl>
    <w:bookmarkStart w:name="z265" w:id="172"/>
    <w:p>
      <w:pPr>
        <w:spacing w:after="0"/>
        <w:ind w:left="0"/>
        <w:jc w:val="left"/>
      </w:pPr>
      <w:r>
        <w:rPr>
          <w:rFonts w:ascii="Times New Roman"/>
          <w:b/>
          <w:i w:val="false"/>
          <w:color w:val="000000"/>
        </w:rPr>
        <w:t xml:space="preserve"> "Бухгалтерлік баланс"  әкімшілік деректер жинауға арналған нысанын толтыру бойынша түсіндірме 1-тарау. Жалпы ережелер</w:t>
      </w:r>
    </w:p>
    <w:bookmarkEnd w:id="172"/>
    <w:bookmarkStart w:name="z266" w:id="173"/>
    <w:p>
      <w:pPr>
        <w:spacing w:after="0"/>
        <w:ind w:left="0"/>
        <w:jc w:val="both"/>
      </w:pPr>
      <w:r>
        <w:rPr>
          <w:rFonts w:ascii="Times New Roman"/>
          <w:b w:val="false"/>
          <w:i w:val="false"/>
          <w:color w:val="000000"/>
          <w:sz w:val="28"/>
        </w:rPr>
        <w:t>
      1. Осы түсіндірме "Бухгалтерлік баланс" әкімшілік деректер жинауға арналған нысанын (бұдан әрі – нысан) толтыру бойынша бірыңғай талаптарды айқындайды.</w:t>
      </w:r>
    </w:p>
    <w:bookmarkEnd w:id="173"/>
    <w:bookmarkStart w:name="z267" w:id="174"/>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74"/>
    <w:bookmarkStart w:name="z268" w:id="175"/>
    <w:p>
      <w:pPr>
        <w:spacing w:after="0"/>
        <w:ind w:left="0"/>
        <w:jc w:val="both"/>
      </w:pPr>
      <w:r>
        <w:rPr>
          <w:rFonts w:ascii="Times New Roman"/>
          <w:b w:val="false"/>
          <w:i w:val="false"/>
          <w:color w:val="000000"/>
          <w:sz w:val="28"/>
        </w:rPr>
        <w:t>
      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ұйымы тоқсан сайын есепті кезең соңындағы жағдай бойынша толтырылады.</w:t>
      </w:r>
    </w:p>
    <w:bookmarkEnd w:id="175"/>
    <w:bookmarkStart w:name="z269" w:id="176"/>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176"/>
    <w:bookmarkStart w:name="z270" w:id="177"/>
    <w:p>
      <w:pPr>
        <w:spacing w:after="0"/>
        <w:ind w:left="0"/>
        <w:jc w:val="both"/>
      </w:pPr>
      <w:r>
        <w:rPr>
          <w:rFonts w:ascii="Times New Roman"/>
          <w:b w:val="false"/>
          <w:i w:val="false"/>
          <w:color w:val="000000"/>
          <w:sz w:val="28"/>
        </w:rPr>
        <w:t>
      5.Толтырылған нысанға бірінші басшы (ол болмаған кезеңде – оның орнындағы тұлға), бас бухгалтер және орындаушы қол қояды.</w:t>
      </w:r>
    </w:p>
    <w:bookmarkEnd w:id="177"/>
    <w:bookmarkStart w:name="z271" w:id="178"/>
    <w:p>
      <w:pPr>
        <w:spacing w:after="0"/>
        <w:ind w:left="0"/>
        <w:jc w:val="left"/>
      </w:pPr>
      <w:r>
        <w:rPr>
          <w:rFonts w:ascii="Times New Roman"/>
          <w:b/>
          <w:i w:val="false"/>
          <w:color w:val="000000"/>
        </w:rPr>
        <w:t xml:space="preserve"> 2-тарау. Нысанды толтыру</w:t>
      </w:r>
    </w:p>
    <w:bookmarkEnd w:id="178"/>
    <w:bookmarkStart w:name="z272" w:id="179"/>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кезеңнің соңындағы деректер көрсетіледі.</w:t>
      </w:r>
    </w:p>
    <w:bookmarkEnd w:id="179"/>
    <w:bookmarkStart w:name="z273" w:id="180"/>
    <w:p>
      <w:pPr>
        <w:spacing w:after="0"/>
        <w:ind w:left="0"/>
        <w:jc w:val="both"/>
      </w:pPr>
      <w:r>
        <w:rPr>
          <w:rFonts w:ascii="Times New Roman"/>
          <w:b w:val="false"/>
          <w:i w:val="false"/>
          <w:color w:val="000000"/>
          <w:sz w:val="28"/>
        </w:rPr>
        <w:t>
      7. 4-бағанда алдыңғы жылдың соңындағы деректер көрсетіледі.</w:t>
      </w:r>
    </w:p>
    <w:bookmarkEnd w:id="180"/>
    <w:bookmarkStart w:name="z274" w:id="181"/>
    <w:p>
      <w:pPr>
        <w:spacing w:after="0"/>
        <w:ind w:left="0"/>
        <w:jc w:val="both"/>
      </w:pPr>
      <w:r>
        <w:rPr>
          <w:rFonts w:ascii="Times New Roman"/>
          <w:b w:val="false"/>
          <w:i w:val="false"/>
          <w:color w:val="000000"/>
          <w:sz w:val="28"/>
        </w:rPr>
        <w:t>
      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181"/>
    <w:bookmarkStart w:name="z275" w:id="182"/>
    <w:p>
      <w:pPr>
        <w:spacing w:after="0"/>
        <w:ind w:left="0"/>
        <w:jc w:val="both"/>
      </w:pPr>
      <w:r>
        <w:rPr>
          <w:rFonts w:ascii="Times New Roman"/>
          <w:b w:val="false"/>
          <w:i w:val="false"/>
          <w:color w:val="000000"/>
          <w:sz w:val="28"/>
        </w:rPr>
        <w:t>
      9. 22, 24, 29, 35.1 және 35.2-жолдарды тиісті қызметті жүзеге асыру кезінде акционерлік қоғамдар ғана толтырады.</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15-қосымша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қағидаларына 15-қосымша</w:t>
            </w:r>
          </w:p>
        </w:tc>
      </w:tr>
    </w:tbl>
    <w:bookmarkStart w:name="z277" w:id="183"/>
    <w:p>
      <w:pPr>
        <w:spacing w:after="0"/>
        <w:ind w:left="0"/>
        <w:jc w:val="both"/>
      </w:pPr>
      <w:r>
        <w:rPr>
          <w:rFonts w:ascii="Times New Roman"/>
          <w:b w:val="false"/>
          <w:i w:val="false"/>
          <w:color w:val="000000"/>
          <w:sz w:val="28"/>
        </w:rPr>
        <w:t>
      Әкімшілік деректер жинауға арналған нысан</w:t>
      </w:r>
    </w:p>
    <w:bookmarkEnd w:id="183"/>
    <w:p>
      <w:pPr>
        <w:spacing w:after="0"/>
        <w:ind w:left="0"/>
        <w:jc w:val="both"/>
      </w:pPr>
      <w:r>
        <w:rPr>
          <w:rFonts w:ascii="Times New Roman"/>
          <w:b w:val="false"/>
          <w:i w:val="false"/>
          <w:color w:val="000000"/>
          <w:sz w:val="28"/>
        </w:rPr>
        <w:t>
      "Пайда мен зияндар туралы есеп"</w:t>
      </w:r>
    </w:p>
    <w:p>
      <w:pPr>
        <w:spacing w:after="0"/>
        <w:ind w:left="0"/>
        <w:jc w:val="both"/>
      </w:pPr>
      <w:r>
        <w:rPr>
          <w:rFonts w:ascii="Times New Roman"/>
          <w:b w:val="false"/>
          <w:i w:val="false"/>
          <w:color w:val="000000"/>
          <w:sz w:val="28"/>
        </w:rPr>
        <w:t>
      Есепті кезең: _____ жылғы ____________</w:t>
      </w:r>
    </w:p>
    <w:p>
      <w:pPr>
        <w:spacing w:after="0"/>
        <w:ind w:left="0"/>
        <w:jc w:val="both"/>
      </w:pPr>
      <w:r>
        <w:rPr>
          <w:rFonts w:ascii="Times New Roman"/>
          <w:b w:val="false"/>
          <w:i w:val="false"/>
          <w:color w:val="000000"/>
          <w:sz w:val="28"/>
        </w:rPr>
        <w:t>
      Индекс: Н2-Ұлттық почта</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Ұлттық почта операторы</w:t>
      </w:r>
    </w:p>
    <w:p>
      <w:pPr>
        <w:spacing w:after="0"/>
        <w:ind w:left="0"/>
        <w:jc w:val="both"/>
      </w:pPr>
      <w:r>
        <w:rPr>
          <w:rFonts w:ascii="Times New Roman"/>
          <w:b w:val="false"/>
          <w:i w:val="false"/>
          <w:color w:val="000000"/>
          <w:sz w:val="28"/>
        </w:rPr>
        <w:t>
      Қайда ұсынылады: Қазақстан Республикасының Ұлттық Банкі,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мерзімі: есепті айдан кейінгі айдың жиырма бесінен кешіктірмей</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Пайда мен зияндар туралы есеп</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(Ұлттық почта операторының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4"/>
        <w:gridCol w:w="1563"/>
        <w:gridCol w:w="655"/>
        <w:gridCol w:w="1868"/>
        <w:gridCol w:w="838"/>
        <w:gridCol w:w="2052"/>
      </w:tblGrid>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кезеңде (өспелі жиынтығымен)</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кезеңінде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кезеңде (өспелі жиынтығымен)</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(жұмыстарды, қызметтерді) сатудан кіріс</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(жұмыстардың, қызметтердің) өзіндік құны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шығыстары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 (1-жол - 2-жол)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қызметке байланысты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және ағымдағы шоттар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алуға байланысты емес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операцияларын жүзеге асырудан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операцияларын жүзеге асырудан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инкассацияны жүзеге асырудан кірістер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қызметпен байланысты басқа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кірістер (шығыстар) (нетто)</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кірістер (шығыстар) (нетто)</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 қаржы активтері құнының өзгеруінен болған кірістер (шығыстар) (нетто)</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кірістер (шығыстар) (нетто)</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қызметімен байланысты емес басқа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қатысудан болған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(есептен шығарудан) болған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 (3-12-жолдар сомасы)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(жұмыстарды, қызметтерді) сатумен байланысты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шығыстары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бюджетке басқа да міндетті төлемдерді (корпоративтік табыс салығынан басқа) төлеу бойынша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қызметпен байланысты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қаржылық жалдау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қаржылық қызмет бойынша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операцияларын жүзеге асырудан болған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операцияларын жүзеге асырудан болған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инкассацияны жүзеге асырудан болған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 (14- 19-жолдар сомасы)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 (13-жол-20-жол)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 таза пайда (зиян) (21-жол-22-жол)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пайда (зиян)</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таза пайда (зиян) жиынтығы (23-жол +/- 24-жол)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зияндар туралы</w:t>
            </w:r>
            <w:r>
              <w:br/>
            </w:r>
            <w:r>
              <w:rPr>
                <w:rFonts w:ascii="Times New Roman"/>
                <w:b w:val="false"/>
                <w:i w:val="false"/>
                <w:color w:val="000000"/>
                <w:sz w:val="20"/>
              </w:rPr>
              <w:t>есеп" әкімшілік деректер</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279" w:id="184"/>
    <w:p>
      <w:pPr>
        <w:spacing w:after="0"/>
        <w:ind w:left="0"/>
        <w:jc w:val="left"/>
      </w:pPr>
      <w:r>
        <w:rPr>
          <w:rFonts w:ascii="Times New Roman"/>
          <w:b/>
          <w:i w:val="false"/>
          <w:color w:val="000000"/>
        </w:rPr>
        <w:t xml:space="preserve"> "Пайда мен зияндар туралы есеп" әкімшілік деректер жинауға арналған нысанын толтыру бойынша түсіндірме</w:t>
      </w:r>
    </w:p>
    <w:bookmarkEnd w:id="184"/>
    <w:bookmarkStart w:name="z280" w:id="185"/>
    <w:p>
      <w:pPr>
        <w:spacing w:after="0"/>
        <w:ind w:left="0"/>
        <w:jc w:val="both"/>
      </w:pPr>
      <w:r>
        <w:rPr>
          <w:rFonts w:ascii="Times New Roman"/>
          <w:b w:val="false"/>
          <w:i w:val="false"/>
          <w:color w:val="000000"/>
          <w:sz w:val="28"/>
        </w:rPr>
        <w:t>
      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bookmarkEnd w:id="185"/>
    <w:bookmarkStart w:name="z281" w:id="186"/>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86"/>
    <w:bookmarkStart w:name="z282" w:id="187"/>
    <w:p>
      <w:pPr>
        <w:spacing w:after="0"/>
        <w:ind w:left="0"/>
        <w:jc w:val="both"/>
      </w:pPr>
      <w:r>
        <w:rPr>
          <w:rFonts w:ascii="Times New Roman"/>
          <w:b w:val="false"/>
          <w:i w:val="false"/>
          <w:color w:val="000000"/>
          <w:sz w:val="28"/>
        </w:rPr>
        <w:t>
      3. Ұлттық почта операторы нысанды есепті кезең соңындағы жағдай бойынша ай сайын толтырады.</w:t>
      </w:r>
    </w:p>
    <w:bookmarkEnd w:id="187"/>
    <w:bookmarkStart w:name="z283" w:id="188"/>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188"/>
    <w:bookmarkStart w:name="z284" w:id="189"/>
    <w:p>
      <w:pPr>
        <w:spacing w:after="0"/>
        <w:ind w:left="0"/>
        <w:jc w:val="both"/>
      </w:pPr>
      <w:r>
        <w:rPr>
          <w:rFonts w:ascii="Times New Roman"/>
          <w:b w:val="false"/>
          <w:i w:val="false"/>
          <w:color w:val="000000"/>
          <w:sz w:val="28"/>
        </w:rPr>
        <w:t>
      5. Толтырылған нысанға бірінші басшы (ол болмаған кезеңде – оның орнындағы тұлға), бас бухгалтер және орындаушы қол қояды.</w:t>
      </w:r>
    </w:p>
    <w:bookmarkEnd w:id="189"/>
    <w:bookmarkStart w:name="z285" w:id="190"/>
    <w:p>
      <w:pPr>
        <w:spacing w:after="0"/>
        <w:ind w:left="0"/>
        <w:jc w:val="left"/>
      </w:pPr>
      <w:r>
        <w:rPr>
          <w:rFonts w:ascii="Times New Roman"/>
          <w:b/>
          <w:i w:val="false"/>
          <w:color w:val="000000"/>
        </w:rPr>
        <w:t xml:space="preserve"> 2. Нысанды толтыру</w:t>
      </w:r>
    </w:p>
    <w:bookmarkEnd w:id="190"/>
    <w:bookmarkStart w:name="z286" w:id="191"/>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191"/>
    <w:bookmarkStart w:name="z287" w:id="192"/>
    <w:p>
      <w:pPr>
        <w:spacing w:after="0"/>
        <w:ind w:left="0"/>
        <w:jc w:val="both"/>
      </w:pPr>
      <w:r>
        <w:rPr>
          <w:rFonts w:ascii="Times New Roman"/>
          <w:b w:val="false"/>
          <w:i w:val="false"/>
          <w:color w:val="000000"/>
          <w:sz w:val="28"/>
        </w:rPr>
        <w:t>
      7. 4-бағанда ағымдағы жыл басынан бергі кезеңдегі деректер (өспелі жиынтығымен) көрсетіледі.</w:t>
      </w:r>
    </w:p>
    <w:bookmarkEnd w:id="192"/>
    <w:bookmarkStart w:name="z288" w:id="193"/>
    <w:p>
      <w:pPr>
        <w:spacing w:after="0"/>
        <w:ind w:left="0"/>
        <w:jc w:val="both"/>
      </w:pPr>
      <w:r>
        <w:rPr>
          <w:rFonts w:ascii="Times New Roman"/>
          <w:b w:val="false"/>
          <w:i w:val="false"/>
          <w:color w:val="000000"/>
          <w:sz w:val="28"/>
        </w:rPr>
        <w:t>
      8. 5-бағанда алдыңғы жылдың осындай кезеңіндегі деректер көрсетіледі.</w:t>
      </w:r>
    </w:p>
    <w:bookmarkEnd w:id="193"/>
    <w:bookmarkStart w:name="z289" w:id="194"/>
    <w:p>
      <w:pPr>
        <w:spacing w:after="0"/>
        <w:ind w:left="0"/>
        <w:jc w:val="both"/>
      </w:pPr>
      <w:r>
        <w:rPr>
          <w:rFonts w:ascii="Times New Roman"/>
          <w:b w:val="false"/>
          <w:i w:val="false"/>
          <w:color w:val="000000"/>
          <w:sz w:val="28"/>
        </w:rPr>
        <w:t>
      9. 6-бағанда алдыңғы жылдың басынан бергі осындай кезеңдегі деректер (өспелі жиынтығымен) көрсетіледі.</w:t>
      </w:r>
    </w:p>
    <w:bookmarkEnd w:id="194"/>
    <w:bookmarkStart w:name="z290" w:id="195"/>
    <w:p>
      <w:pPr>
        <w:spacing w:after="0"/>
        <w:ind w:left="0"/>
        <w:jc w:val="both"/>
      </w:pPr>
      <w:r>
        <w:rPr>
          <w:rFonts w:ascii="Times New Roman"/>
          <w:b w:val="false"/>
          <w:i w:val="false"/>
          <w:color w:val="000000"/>
          <w:sz w:val="28"/>
        </w:rPr>
        <w:t>
      10. 1 – 25-жолдарда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Бухгалтерлік есепті жүргізу</w:t>
            </w:r>
            <w:r>
              <w:br/>
            </w:r>
            <w:r>
              <w:rPr>
                <w:rFonts w:ascii="Times New Roman"/>
                <w:b w:val="false"/>
                <w:i w:val="false"/>
                <w:color w:val="000000"/>
                <w:sz w:val="20"/>
              </w:rPr>
              <w:t>және қаржылық есептілік</w:t>
            </w:r>
            <w:r>
              <w:br/>
            </w:r>
            <w:r>
              <w:rPr>
                <w:rFonts w:ascii="Times New Roman"/>
                <w:b w:val="false"/>
                <w:i w:val="false"/>
                <w:color w:val="000000"/>
                <w:sz w:val="20"/>
              </w:rPr>
              <w:t>мәселелері бойынша өзгерістер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кейбір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 xml:space="preserve">16-қосымша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ұйымдарының, арнайы</w:t>
            </w:r>
            <w:r>
              <w:br/>
            </w:r>
            <w:r>
              <w:rPr>
                <w:rFonts w:ascii="Times New Roman"/>
                <w:b w:val="false"/>
                <w:i w:val="false"/>
                <w:color w:val="000000"/>
                <w:sz w:val="20"/>
              </w:rPr>
              <w:t>қаржы компанияларының, ислам</w:t>
            </w:r>
            <w:r>
              <w:br/>
            </w:r>
            <w:r>
              <w:rPr>
                <w:rFonts w:ascii="Times New Roman"/>
                <w:b w:val="false"/>
                <w:i w:val="false"/>
                <w:color w:val="000000"/>
                <w:sz w:val="20"/>
              </w:rPr>
              <w:t>арнайы қаржы</w:t>
            </w:r>
            <w:r>
              <w:br/>
            </w:r>
            <w:r>
              <w:rPr>
                <w:rFonts w:ascii="Times New Roman"/>
                <w:b w:val="false"/>
                <w:i w:val="false"/>
                <w:color w:val="000000"/>
                <w:sz w:val="20"/>
              </w:rPr>
              <w:t>компанияларының, микроқаржы</w:t>
            </w:r>
            <w:r>
              <w:br/>
            </w:r>
            <w:r>
              <w:rPr>
                <w:rFonts w:ascii="Times New Roman"/>
                <w:b w:val="false"/>
                <w:i w:val="false"/>
                <w:color w:val="000000"/>
                <w:sz w:val="20"/>
              </w:rPr>
              <w:t>ұйымдарының қаржылық</w:t>
            </w:r>
            <w:r>
              <w:br/>
            </w:r>
            <w:r>
              <w:rPr>
                <w:rFonts w:ascii="Times New Roman"/>
                <w:b w:val="false"/>
                <w:i w:val="false"/>
                <w:color w:val="000000"/>
                <w:sz w:val="20"/>
              </w:rPr>
              <w:t>есептілікті ұсынуы</w:t>
            </w:r>
            <w:r>
              <w:br/>
            </w:r>
            <w:r>
              <w:rPr>
                <w:rFonts w:ascii="Times New Roman"/>
                <w:b w:val="false"/>
                <w:i w:val="false"/>
                <w:color w:val="000000"/>
                <w:sz w:val="20"/>
              </w:rPr>
              <w:t>қағидаларына 16-қосымша</w:t>
            </w:r>
          </w:p>
        </w:tc>
      </w:tr>
    </w:tbl>
    <w:bookmarkStart w:name="z292" w:id="196"/>
    <w:p>
      <w:pPr>
        <w:spacing w:after="0"/>
        <w:ind w:left="0"/>
        <w:jc w:val="both"/>
      </w:pPr>
      <w:r>
        <w:rPr>
          <w:rFonts w:ascii="Times New Roman"/>
          <w:b w:val="false"/>
          <w:i w:val="false"/>
          <w:color w:val="000000"/>
          <w:sz w:val="28"/>
        </w:rPr>
        <w:t>
      Әкімшілік деректер жинауға арналған нысан</w:t>
      </w:r>
    </w:p>
    <w:bookmarkEnd w:id="196"/>
    <w:p>
      <w:pPr>
        <w:spacing w:after="0"/>
        <w:ind w:left="0"/>
        <w:jc w:val="both"/>
      </w:pPr>
      <w:r>
        <w:rPr>
          <w:rFonts w:ascii="Times New Roman"/>
          <w:b w:val="false"/>
          <w:i w:val="false"/>
          <w:color w:val="000000"/>
          <w:sz w:val="28"/>
        </w:rPr>
        <w:t>
      "Пайда мен зияндар туралы есеп"</w:t>
      </w:r>
    </w:p>
    <w:p>
      <w:pPr>
        <w:spacing w:after="0"/>
        <w:ind w:left="0"/>
        <w:jc w:val="both"/>
      </w:pPr>
      <w:r>
        <w:rPr>
          <w:rFonts w:ascii="Times New Roman"/>
          <w:b w:val="false"/>
          <w:i w:val="false"/>
          <w:color w:val="000000"/>
          <w:sz w:val="28"/>
        </w:rPr>
        <w:t>
      Есепті кезең: _____ жылғы ____________</w:t>
      </w:r>
    </w:p>
    <w:p>
      <w:pPr>
        <w:spacing w:after="0"/>
        <w:ind w:left="0"/>
        <w:jc w:val="both"/>
      </w:pPr>
      <w:r>
        <w:rPr>
          <w:rFonts w:ascii="Times New Roman"/>
          <w:b w:val="false"/>
          <w:i w:val="false"/>
          <w:color w:val="000000"/>
          <w:sz w:val="28"/>
        </w:rPr>
        <w:t>
      Индекс: Н2-БҚН және МҚҰ</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Ұсынатындар: тіркеуші, 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ұйымдары</w:t>
      </w:r>
    </w:p>
    <w:p>
      <w:pPr>
        <w:spacing w:after="0"/>
        <w:ind w:left="0"/>
        <w:jc w:val="both"/>
      </w:pPr>
      <w:r>
        <w:rPr>
          <w:rFonts w:ascii="Times New Roman"/>
          <w:b w:val="false"/>
          <w:i w:val="false"/>
          <w:color w:val="000000"/>
          <w:sz w:val="28"/>
        </w:rPr>
        <w:t>
      Қайда ұсынылады: Қазақстан Республикасының Ұлттық Банкі, Қазақстан Республикасы Ұлттық Банкінің аумақтық филиалы</w:t>
      </w:r>
    </w:p>
    <w:p>
      <w:pPr>
        <w:spacing w:after="0"/>
        <w:ind w:left="0"/>
        <w:jc w:val="both"/>
      </w:pPr>
      <w:r>
        <w:rPr>
          <w:rFonts w:ascii="Times New Roman"/>
          <w:b w:val="false"/>
          <w:i w:val="false"/>
          <w:color w:val="000000"/>
          <w:sz w:val="28"/>
        </w:rPr>
        <w:t>
      Ұсыну мерзімдері:</w:t>
      </w:r>
    </w:p>
    <w:p>
      <w:pPr>
        <w:spacing w:after="0"/>
        <w:ind w:left="0"/>
        <w:jc w:val="both"/>
      </w:pPr>
      <w:r>
        <w:rPr>
          <w:rFonts w:ascii="Times New Roman"/>
          <w:b w:val="false"/>
          <w:i w:val="false"/>
          <w:color w:val="000000"/>
          <w:sz w:val="28"/>
        </w:rPr>
        <w:t>
      1) есепті тоқсаннан кейінгі айдың бесінші жұмыс күнінен кешіктірмей – тіркеуші;</w:t>
      </w:r>
    </w:p>
    <w:p>
      <w:pPr>
        <w:spacing w:after="0"/>
        <w:ind w:left="0"/>
        <w:jc w:val="both"/>
      </w:pPr>
      <w:r>
        <w:rPr>
          <w:rFonts w:ascii="Times New Roman"/>
          <w:b w:val="false"/>
          <w:i w:val="false"/>
          <w:color w:val="000000"/>
          <w:sz w:val="28"/>
        </w:rPr>
        <w:t>
      2) есепті тоқсаннан кейінгі айдың жиырмасынан кешіктірмей – 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w:t>
      </w:r>
    </w:p>
    <w:p>
      <w:pPr>
        <w:spacing w:after="0"/>
        <w:ind w:left="0"/>
        <w:jc w:val="both"/>
      </w:pPr>
      <w:r>
        <w:rPr>
          <w:rFonts w:ascii="Times New Roman"/>
          <w:b w:val="false"/>
          <w:i w:val="false"/>
          <w:color w:val="000000"/>
          <w:sz w:val="28"/>
        </w:rPr>
        <w:t>
      3) есепті тоқсаннан кейінгі айдың жиырмасынан кешіктірмей – микроқаржы ұйымдары.</w:t>
      </w:r>
    </w:p>
    <w:p>
      <w:pPr>
        <w:spacing w:after="0"/>
        <w:ind w:left="0"/>
        <w:jc w:val="both"/>
      </w:pPr>
      <w:r>
        <w:rPr>
          <w:rFonts w:ascii="Times New Roman"/>
          <w:b w:val="false"/>
          <w:i w:val="false"/>
          <w:color w:val="000000"/>
          <w:sz w:val="28"/>
        </w:rPr>
        <w:t>
      Қаржылық есептілік түрі: жеке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Пайда мен зияндар туралы есеп</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(ұйымның толық атауы)</w:t>
      </w:r>
    </w:p>
    <w:p>
      <w:pPr>
        <w:spacing w:after="0"/>
        <w:ind w:left="0"/>
        <w:jc w:val="both"/>
      </w:pPr>
      <w:r>
        <w:rPr>
          <w:rFonts w:ascii="Times New Roman"/>
          <w:b w:val="false"/>
          <w:i w:val="false"/>
          <w:color w:val="000000"/>
          <w:sz w:val="28"/>
        </w:rPr>
        <w:t>
      _____ жылғы "___" ____________ жағдай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6"/>
        <w:gridCol w:w="1540"/>
        <w:gridCol w:w="645"/>
        <w:gridCol w:w="1841"/>
        <w:gridCol w:w="825"/>
        <w:gridCol w:w="2023"/>
      </w:tblGrid>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кезеңде (өспелі жиынтығымен)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осындай кезеңінде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жылдың басынан бергі осындай кезеңде (өспелі жиынтығымен)</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және ағымдағы шоттар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салымдар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(микрокредиттер)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қаржылық жалдау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бағалы қағаздар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басқа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сыйақылар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емес банктік және өзге де қызметті жүзеге асырудан түскен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операцияларын жүзеге асырудан түскен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операцияларын жүзеге асырудан түскен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түскен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операцияларды жүзеге асырудан түскен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инкассациядан түскен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алуға байланысты емес банктік және өзге де қызметті жүзеге асырудан түскен басқа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 бойынша кірістер (шығыстар) (нетто)</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алу-сатудан болған кірістер (шығыстар) (нетто)</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Өзгерістері пайда немесе шығынның құрамында көрсетілетін әділ құны бойынша бағаланатын қаржы активтері құнының өзгеруінен болған кірістер (шығыстар) (нетто)</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 қайта бағалаудан болған кірістер (шығыстар) (нетто)</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бойынша ықтимал шығындарға арналған резервтерді қалпына келтіруден болған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түріндегі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капиталына қатысуға байланысты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түскен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кірістер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жиынтығы (1- 10-жолдар сомасы)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салымдар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қаржылық жалдау бойынша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бағалы қағаздар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басқа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Комиссиялық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агентке сыйақы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қызмет көрсету үшін сыйақы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төлеуге байланысты емес банктік және өзге де қызмет бойынша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аударым операцияларын жүзеге асырудан болған шығыстар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 операцияларын жүзеге асырудан болған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операцияларды жүзеге асырудан болған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сейфтік операцияларды жүзеге асырудан болған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инкассацияны жүзеге асырудан болған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бойынша ықтимал шығындарға арналған резервтерді құру бойынша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іссапар шығыстары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амортизациялық аударымдар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арналған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қоспағанда, салықтарды және бюджетке төленетін басқа да міндетті төлемдерді төлеу бойынша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сатудан немесе өтеусіз беруден болған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жиынтығы (12-18 жолдар сомасы)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төлегенге дейінгі таза пайда (зиян) (11-жол-19-жол)</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салығын төлегеннен кейінгі таза пайда (зиян) (20-жол - 21-жол)</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қызметтен болған пайда (зиян)</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таза пайда (зиян) жиынтығы (22-жол +/- 23-жол)</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00"/>
        <w:gridCol w:w="5021"/>
        <w:gridCol w:w="2939"/>
        <w:gridCol w:w="2940"/>
      </w:tblGrid>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 </w:t>
            </w:r>
            <w:r>
              <w:br/>
            </w:r>
            <w:r>
              <w:rPr>
                <w:rFonts w:ascii="Times New Roman"/>
                <w:b w:val="false"/>
                <w:i w:val="false"/>
                <w:color w:val="000000"/>
                <w:sz w:val="20"/>
              </w:rPr>
              <w:t>
(ол болмаған кезеңде – оның орнындағы тұлға)</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9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телефоны</w:t>
            </w:r>
          </w:p>
        </w:tc>
        <w:tc>
          <w:tcPr>
            <w:tcW w:w="50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Мөр орны </w:t>
            </w:r>
            <w:r>
              <w:br/>
            </w:r>
            <w:r>
              <w:rPr>
                <w:rFonts w:ascii="Times New Roman"/>
                <w:b w:val="false"/>
                <w:i w:val="false"/>
                <w:color w:val="000000"/>
                <w:sz w:val="20"/>
              </w:rPr>
              <w:t>
(бар болса)</w:t>
            </w:r>
          </w:p>
        </w:tc>
        <w:tc>
          <w:tcPr>
            <w:tcW w:w="502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 мен зияндар туралы</w:t>
            </w:r>
            <w:r>
              <w:br/>
            </w:r>
            <w:r>
              <w:rPr>
                <w:rFonts w:ascii="Times New Roman"/>
                <w:b w:val="false"/>
                <w:i w:val="false"/>
                <w:color w:val="000000"/>
                <w:sz w:val="20"/>
              </w:rPr>
              <w:t>есеп" әкімшілік деректер</w:t>
            </w:r>
            <w:r>
              <w:br/>
            </w:r>
            <w:r>
              <w:rPr>
                <w:rFonts w:ascii="Times New Roman"/>
                <w:b w:val="false"/>
                <w:i w:val="false"/>
                <w:color w:val="000000"/>
                <w:sz w:val="20"/>
              </w:rPr>
              <w:t>жинауға арналған нысанына</w:t>
            </w:r>
            <w:r>
              <w:br/>
            </w:r>
            <w:r>
              <w:rPr>
                <w:rFonts w:ascii="Times New Roman"/>
                <w:b w:val="false"/>
                <w:i w:val="false"/>
                <w:color w:val="000000"/>
                <w:sz w:val="20"/>
              </w:rPr>
              <w:t>қосымша</w:t>
            </w:r>
          </w:p>
        </w:tc>
      </w:tr>
    </w:tbl>
    <w:bookmarkStart w:name="z294" w:id="197"/>
    <w:p>
      <w:pPr>
        <w:spacing w:after="0"/>
        <w:ind w:left="0"/>
        <w:jc w:val="left"/>
      </w:pPr>
      <w:r>
        <w:rPr>
          <w:rFonts w:ascii="Times New Roman"/>
          <w:b/>
          <w:i w:val="false"/>
          <w:color w:val="000000"/>
        </w:rPr>
        <w:t xml:space="preserve"> "Пайда мен зияндар туралы есеп" әкімшілік деректер жинауға арналған нысанын толтыру бойынша түсіндірме 1-тарау. Жалпы ережелер</w:t>
      </w:r>
    </w:p>
    <w:bookmarkEnd w:id="197"/>
    <w:bookmarkStart w:name="z295" w:id="198"/>
    <w:p>
      <w:pPr>
        <w:spacing w:after="0"/>
        <w:ind w:left="0"/>
        <w:jc w:val="both"/>
      </w:pPr>
      <w:r>
        <w:rPr>
          <w:rFonts w:ascii="Times New Roman"/>
          <w:b w:val="false"/>
          <w:i w:val="false"/>
          <w:color w:val="000000"/>
          <w:sz w:val="28"/>
        </w:rPr>
        <w:t>
      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bookmarkEnd w:id="198"/>
    <w:bookmarkStart w:name="z296" w:id="199"/>
    <w:p>
      <w:pPr>
        <w:spacing w:after="0"/>
        <w:ind w:left="0"/>
        <w:jc w:val="both"/>
      </w:pPr>
      <w:r>
        <w:rPr>
          <w:rFonts w:ascii="Times New Roman"/>
          <w:b w:val="false"/>
          <w:i w:val="false"/>
          <w:color w:val="000000"/>
          <w:sz w:val="28"/>
        </w:rPr>
        <w:t xml:space="preserve">
      2. Нысан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65) тармақшасына</w:t>
      </w:r>
      <w:r>
        <w:rPr>
          <w:rFonts w:ascii="Times New Roman"/>
          <w:b w:val="false"/>
          <w:i w:val="false"/>
          <w:color w:val="000000"/>
          <w:sz w:val="28"/>
        </w:rPr>
        <w:t xml:space="preserve"> сәйкес әзірленді.</w:t>
      </w:r>
    </w:p>
    <w:bookmarkEnd w:id="199"/>
    <w:bookmarkStart w:name="z297" w:id="200"/>
    <w:p>
      <w:pPr>
        <w:spacing w:after="0"/>
        <w:ind w:left="0"/>
        <w:jc w:val="both"/>
      </w:pPr>
      <w:r>
        <w:rPr>
          <w:rFonts w:ascii="Times New Roman"/>
          <w:b w:val="false"/>
          <w:i w:val="false"/>
          <w:color w:val="000000"/>
          <w:sz w:val="28"/>
        </w:rPr>
        <w:t>
      3.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ұйымы нысанды есепті кезең соңындағы жағдай бойынша тоқсан сайын толтырады.</w:t>
      </w:r>
    </w:p>
    <w:bookmarkEnd w:id="200"/>
    <w:bookmarkStart w:name="z298" w:id="201"/>
    <w:p>
      <w:pPr>
        <w:spacing w:after="0"/>
        <w:ind w:left="0"/>
        <w:jc w:val="both"/>
      </w:pPr>
      <w:r>
        <w:rPr>
          <w:rFonts w:ascii="Times New Roman"/>
          <w:b w:val="false"/>
          <w:i w:val="false"/>
          <w:color w:val="000000"/>
          <w:sz w:val="28"/>
        </w:rPr>
        <w:t>
      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bookmarkEnd w:id="201"/>
    <w:bookmarkStart w:name="z299" w:id="202"/>
    <w:p>
      <w:pPr>
        <w:spacing w:after="0"/>
        <w:ind w:left="0"/>
        <w:jc w:val="both"/>
      </w:pPr>
      <w:r>
        <w:rPr>
          <w:rFonts w:ascii="Times New Roman"/>
          <w:b w:val="false"/>
          <w:i w:val="false"/>
          <w:color w:val="000000"/>
          <w:sz w:val="28"/>
        </w:rPr>
        <w:t>
      5. Толтырылған нысанға бірінші басшы (ол болмаған кезеңде – оның орнындағы тұлға), бас бухгалтер және орындаушы қол қояды.</w:t>
      </w:r>
    </w:p>
    <w:bookmarkEnd w:id="202"/>
    <w:bookmarkStart w:name="z300" w:id="203"/>
    <w:p>
      <w:pPr>
        <w:spacing w:after="0"/>
        <w:ind w:left="0"/>
        <w:jc w:val="left"/>
      </w:pPr>
      <w:r>
        <w:rPr>
          <w:rFonts w:ascii="Times New Roman"/>
          <w:b/>
          <w:i w:val="false"/>
          <w:color w:val="000000"/>
        </w:rPr>
        <w:t xml:space="preserve"> 2-тарау. Нысанды толтыру</w:t>
      </w:r>
    </w:p>
    <w:bookmarkEnd w:id="203"/>
    <w:bookmarkStart w:name="z301" w:id="204"/>
    <w:p>
      <w:pPr>
        <w:spacing w:after="0"/>
        <w:ind w:left="0"/>
        <w:jc w:val="both"/>
      </w:pPr>
      <w:r>
        <w:rPr>
          <w:rFonts w:ascii="Times New Roman"/>
          <w:b w:val="false"/>
          <w:i w:val="false"/>
          <w:color w:val="000000"/>
          <w:sz w:val="28"/>
        </w:rPr>
        <w:t>
      6. 3-бағанды толтыру кезінде есепті кезеңнің соңғы күнін қоса алғанда, есепті кезеңдегі деректер көрсетіледі.</w:t>
      </w:r>
    </w:p>
    <w:bookmarkEnd w:id="204"/>
    <w:bookmarkStart w:name="z302" w:id="205"/>
    <w:p>
      <w:pPr>
        <w:spacing w:after="0"/>
        <w:ind w:left="0"/>
        <w:jc w:val="both"/>
      </w:pPr>
      <w:r>
        <w:rPr>
          <w:rFonts w:ascii="Times New Roman"/>
          <w:b w:val="false"/>
          <w:i w:val="false"/>
          <w:color w:val="000000"/>
          <w:sz w:val="28"/>
        </w:rPr>
        <w:t>
      7. 4-бағанда ағымдағы жылдың басынан бергі кезеңдегі деректер (өспелі жиынтығымен) көрсетіледі.</w:t>
      </w:r>
    </w:p>
    <w:bookmarkEnd w:id="205"/>
    <w:bookmarkStart w:name="z303" w:id="206"/>
    <w:p>
      <w:pPr>
        <w:spacing w:after="0"/>
        <w:ind w:left="0"/>
        <w:jc w:val="both"/>
      </w:pPr>
      <w:r>
        <w:rPr>
          <w:rFonts w:ascii="Times New Roman"/>
          <w:b w:val="false"/>
          <w:i w:val="false"/>
          <w:color w:val="000000"/>
          <w:sz w:val="28"/>
        </w:rPr>
        <w:t>
      8. 5-бағанда алдыңғы жылдың осындай кезеңіндегі деректер көрсетіледі.</w:t>
      </w:r>
    </w:p>
    <w:bookmarkEnd w:id="206"/>
    <w:bookmarkStart w:name="z304" w:id="207"/>
    <w:p>
      <w:pPr>
        <w:spacing w:after="0"/>
        <w:ind w:left="0"/>
        <w:jc w:val="both"/>
      </w:pPr>
      <w:r>
        <w:rPr>
          <w:rFonts w:ascii="Times New Roman"/>
          <w:b w:val="false"/>
          <w:i w:val="false"/>
          <w:color w:val="000000"/>
          <w:sz w:val="28"/>
        </w:rPr>
        <w:t>
      9. 6-бағанда алдыңғы жылдың басынан бергі осындай кезеңдегі деректер (өспелі жиынтығымен) көрсетіледі.</w:t>
      </w:r>
    </w:p>
    <w:bookmarkEnd w:id="207"/>
    <w:bookmarkStart w:name="z305" w:id="208"/>
    <w:p>
      <w:pPr>
        <w:spacing w:after="0"/>
        <w:ind w:left="0"/>
        <w:jc w:val="both"/>
      </w:pPr>
      <w:r>
        <w:rPr>
          <w:rFonts w:ascii="Times New Roman"/>
          <w:b w:val="false"/>
          <w:i w:val="false"/>
          <w:color w:val="000000"/>
          <w:sz w:val="28"/>
        </w:rPr>
        <w:t>
      10. 1 – 24-жолдарда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bookmarkEnd w:id="208"/>
    <w:bookmarkStart w:name="z306" w:id="209"/>
    <w:p>
      <w:pPr>
        <w:spacing w:after="0"/>
        <w:ind w:left="0"/>
        <w:jc w:val="both"/>
      </w:pPr>
      <w:r>
        <w:rPr>
          <w:rFonts w:ascii="Times New Roman"/>
          <w:b w:val="false"/>
          <w:i w:val="false"/>
          <w:color w:val="000000"/>
          <w:sz w:val="28"/>
        </w:rPr>
        <w:t>
      11. 3.1, 3.2, 3.3, 3.4, 3.5, 13.1, 13.2, 14.1, 14.2, 14.3, 14.4 және 14.5-жолдар тиісті қызметті жүзеге асыру кезінде толтырылады.</w:t>
      </w:r>
    </w:p>
    <w:bookmarkEnd w:id="209"/>
    <w:bookmarkStart w:name="z307" w:id="210"/>
    <w:p>
      <w:pPr>
        <w:spacing w:after="0"/>
        <w:ind w:left="0"/>
        <w:jc w:val="both"/>
      </w:pPr>
      <w:r>
        <w:rPr>
          <w:rFonts w:ascii="Times New Roman"/>
          <w:b w:val="false"/>
          <w:i w:val="false"/>
          <w:color w:val="000000"/>
          <w:sz w:val="28"/>
        </w:rPr>
        <w:t>
      12. 12.1 және 12.4-жолдарды тиісті қызметті жүзеге асыру кезінде акционерлік қоғамдар ғана толтырады.</w:t>
      </w:r>
    </w:p>
    <w:bookmarkEnd w:id="2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