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610a" w14:textId="2a06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29 желтоқсандағы № 700 бұйрығы. Қазақстан Республикасының Әділет министрлігінде 2017 жылғы 7 ақпанда № 14769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министрiнiң кейбiр бұйрықтарына мына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Қаржы министрінің 13.02.2018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министрінің 12.02.2018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12.02.2018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13.02.2018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Қыпшақов)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 мерзімді баспа басылымдарында және "Әділет" ақпараттық-құқықтық жүйесінде ресми жариялануға жолдануын;</w:t>
      </w:r>
    </w:p>
    <w:bookmarkEnd w:id="4"/>
    <w:bookmarkStart w:name="z12"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тіркелген күннен бастап күнтізбелік он күн ішінде Қазақстан Республикасы нормативтiк құқықтық актілерінің эталондық бақылау банкiне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жолдауын;</w:t>
      </w:r>
    </w:p>
    <w:bookmarkEnd w:id="5"/>
    <w:bookmarkStart w:name="z13"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орналастыруын қамтамасыз етсін.</w:t>
      </w:r>
    </w:p>
    <w:bookmarkEnd w:id="6"/>
    <w:bookmarkStart w:name="z14" w:id="7"/>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