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0eeed" w14:textId="d20e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тұтынудың және су бұрудың үлестік нормаларын әзірлеу жөніндегі әдістемені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Республикасының Ауыл шаруашылығы министрінің 2016 жылғы 30 желтоқсандағы № 545 бұйрығы. Қазақстан Республикасының Әділет министрлігінде 2017 жылғы 24 ақпанда № 14827 болып тіркелді.</w:t>
      </w:r>
    </w:p>
    <w:p>
      <w:pPr>
        <w:spacing w:after="0"/>
        <w:ind w:left="0"/>
        <w:jc w:val="both"/>
      </w:pPr>
      <w:bookmarkStart w:name="z0" w:id="0"/>
      <w:r>
        <w:rPr>
          <w:rFonts w:ascii="Times New Roman"/>
          <w:b w:val="false"/>
          <w:i w:val="false"/>
          <w:color w:val="000000"/>
          <w:sz w:val="28"/>
        </w:rPr>
        <w:t xml:space="preserve">
      2003 жылғы 9 шілдедегі Қазақстан Республикасы Су кодексінің 37-бабы </w:t>
      </w:r>
      <w:r>
        <w:rPr>
          <w:rFonts w:ascii="Times New Roman"/>
          <w:b w:val="false"/>
          <w:i w:val="false"/>
          <w:color w:val="000000"/>
          <w:sz w:val="28"/>
        </w:rPr>
        <w:t>1-тармағының</w:t>
      </w:r>
      <w:r>
        <w:rPr>
          <w:rFonts w:ascii="Times New Roman"/>
          <w:b w:val="false"/>
          <w:i w:val="false"/>
          <w:color w:val="000000"/>
          <w:sz w:val="28"/>
        </w:rPr>
        <w:t xml:space="preserve"> 4-3) тармақшасына сәйкес</w:t>
      </w:r>
      <w:r>
        <w:rPr>
          <w:rFonts w:ascii="Times New Roman"/>
          <w:b/>
          <w:i w:val="false"/>
          <w:color w:val="000000"/>
          <w:sz w:val="28"/>
        </w:rPr>
        <w:t xml:space="preserve">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Су тұтынудың және су бұрудың үлестік нормаларын әзірлеу жөніндегі </w:t>
      </w:r>
      <w:r>
        <w:rPr>
          <w:rFonts w:ascii="Times New Roman"/>
          <w:b w:val="false"/>
          <w:i w:val="false"/>
          <w:color w:val="000000"/>
          <w:sz w:val="28"/>
        </w:rPr>
        <w:t>әдістеме</w:t>
      </w:r>
      <w:r>
        <w:rPr>
          <w:rFonts w:ascii="Times New Roman"/>
          <w:b w:val="false"/>
          <w:i w:val="false"/>
          <w:color w:val="000000"/>
          <w:sz w:val="28"/>
        </w:rPr>
        <w:t xml:space="preserve"> бекiтілсін.</w:t>
      </w:r>
    </w:p>
    <w:bookmarkEnd w:id="1"/>
    <w:bookmarkStart w:name="z2" w:id="2"/>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баспа және электрондық түрдегі көшірмесінің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3"/>
    <w:bookmarkStart w:name="z4"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Премьер-</w:t>
            </w:r>
            <w:r>
              <w:br/>
            </w:r>
            <w:r>
              <w:rPr>
                <w:rFonts w:ascii="Times New Roman"/>
                <w:b w:val="false"/>
                <w:i/>
                <w:color w:val="000000"/>
                <w:sz w:val="20"/>
              </w:rPr>
              <w:t>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_____________Т. Сүлейменов</w:t>
      </w:r>
    </w:p>
    <w:p>
      <w:pPr>
        <w:spacing w:after="0"/>
        <w:ind w:left="0"/>
        <w:jc w:val="both"/>
      </w:pPr>
      <w:r>
        <w:rPr>
          <w:rFonts w:ascii="Times New Roman"/>
          <w:b w:val="false"/>
          <w:i w:val="false"/>
          <w:color w:val="000000"/>
          <w:sz w:val="28"/>
        </w:rPr>
        <w:t>
      2017 жылғы 26 қаңтар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_____________Қ. Бозымбаев</w:t>
      </w:r>
    </w:p>
    <w:p>
      <w:pPr>
        <w:spacing w:after="0"/>
        <w:ind w:left="0"/>
        <w:jc w:val="both"/>
      </w:pPr>
      <w:r>
        <w:rPr>
          <w:rFonts w:ascii="Times New Roman"/>
          <w:b w:val="false"/>
          <w:i w:val="false"/>
          <w:color w:val="000000"/>
          <w:sz w:val="28"/>
        </w:rPr>
        <w:t>
      2017 жылғы 19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30 желтоқсандағы</w:t>
            </w:r>
            <w:r>
              <w:br/>
            </w:r>
            <w:r>
              <w:rPr>
                <w:rFonts w:ascii="Times New Roman"/>
                <w:b w:val="false"/>
                <w:i w:val="false"/>
                <w:color w:val="000000"/>
                <w:sz w:val="20"/>
              </w:rPr>
              <w:t>№ 545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Су тұтынудың және су бұрудың үлестік нормаларын әзірлеу жөніндегі әдістеме</w:t>
      </w:r>
    </w:p>
    <w:bookmarkEnd w:id="5"/>
    <w:bookmarkStart w:name="z7" w:id="6"/>
    <w:p>
      <w:pPr>
        <w:spacing w:after="0"/>
        <w:ind w:left="0"/>
        <w:jc w:val="left"/>
      </w:pPr>
      <w:r>
        <w:rPr>
          <w:rFonts w:ascii="Times New Roman"/>
          <w:b/>
          <w:i w:val="false"/>
          <w:color w:val="000000"/>
        </w:rPr>
        <w:t xml:space="preserve"> 1-бөлім. Жалпы ережелер</w:t>
      </w:r>
    </w:p>
    <w:bookmarkEnd w:id="6"/>
    <w:bookmarkStart w:name="z8" w:id="7"/>
    <w:p>
      <w:pPr>
        <w:spacing w:after="0"/>
        <w:ind w:left="0"/>
        <w:jc w:val="both"/>
      </w:pPr>
      <w:r>
        <w:rPr>
          <w:rFonts w:ascii="Times New Roman"/>
          <w:b w:val="false"/>
          <w:i w:val="false"/>
          <w:color w:val="000000"/>
          <w:sz w:val="28"/>
        </w:rPr>
        <w:t xml:space="preserve">
      1. Осы Су тұтынудың және су бұрудың үлестік нормаларын әзірлеу жөніндегі әдістеме (бұдан әрі – әдістеме) 2003 жылғы 9 шілдедегі Қазақстан Республикасы Су кодексінің (бұдан әрі – Кодекс) 37-бабы </w:t>
      </w:r>
      <w:r>
        <w:rPr>
          <w:rFonts w:ascii="Times New Roman"/>
          <w:b w:val="false"/>
          <w:i w:val="false"/>
          <w:color w:val="000000"/>
          <w:sz w:val="28"/>
        </w:rPr>
        <w:t>1-тармағының</w:t>
      </w:r>
      <w:r>
        <w:rPr>
          <w:rFonts w:ascii="Times New Roman"/>
          <w:b w:val="false"/>
          <w:i w:val="false"/>
          <w:color w:val="000000"/>
          <w:sz w:val="28"/>
        </w:rPr>
        <w:t xml:space="preserve"> 4-3) тармақшасына сәйкес әзірленді және су пайдаланушылардың су тұтынудың және су бұрудың үлестік нормаларын (бұдан әрі – үлестік норма) әзірлеуі тәртібін айқындайды. </w:t>
      </w:r>
    </w:p>
    <w:bookmarkEnd w:id="7"/>
    <w:bookmarkStart w:name="z9" w:id="8"/>
    <w:p>
      <w:pPr>
        <w:spacing w:after="0"/>
        <w:ind w:left="0"/>
        <w:jc w:val="both"/>
      </w:pPr>
      <w:r>
        <w:rPr>
          <w:rFonts w:ascii="Times New Roman"/>
          <w:b w:val="false"/>
          <w:i w:val="false"/>
          <w:color w:val="000000"/>
          <w:sz w:val="28"/>
        </w:rPr>
        <w:t xml:space="preserve">
      2. Үлестік нормаларды әзірлеу су алуды қысқартуға және сулардың зиянды әсерін төмендетуге мүмкіндік беретін қазіргі заманғы технологияларды игере отырып, суды кешенді және ұтымды пайдалану қағидатын іске асыру мақсатында жүзеге асырылады. </w:t>
      </w:r>
    </w:p>
    <w:bookmarkEnd w:id="8"/>
    <w:bookmarkStart w:name="z10" w:id="9"/>
    <w:p>
      <w:pPr>
        <w:spacing w:after="0"/>
        <w:ind w:left="0"/>
        <w:jc w:val="left"/>
      </w:pPr>
      <w:r>
        <w:rPr>
          <w:rFonts w:ascii="Times New Roman"/>
          <w:b/>
          <w:i w:val="false"/>
          <w:color w:val="000000"/>
        </w:rPr>
        <w:t xml:space="preserve"> 2-бөлім. Су тұтынудың және су бұрудың үлестік нормаларын әзірлеу тәртібі</w:t>
      </w:r>
    </w:p>
    <w:bookmarkEnd w:id="9"/>
    <w:bookmarkStart w:name="z11" w:id="10"/>
    <w:p>
      <w:pPr>
        <w:spacing w:after="0"/>
        <w:ind w:left="0"/>
        <w:jc w:val="left"/>
      </w:pPr>
      <w:r>
        <w:rPr>
          <w:rFonts w:ascii="Times New Roman"/>
          <w:b/>
          <w:i w:val="false"/>
          <w:color w:val="000000"/>
        </w:rPr>
        <w:t xml:space="preserve"> 1-параграф. Үлестік нормаларды есептеудің жалпы ережелер</w:t>
      </w:r>
    </w:p>
    <w:bookmarkEnd w:id="10"/>
    <w:bookmarkStart w:name="z12" w:id="11"/>
    <w:p>
      <w:pPr>
        <w:spacing w:after="0"/>
        <w:ind w:left="0"/>
        <w:jc w:val="both"/>
      </w:pPr>
      <w:r>
        <w:rPr>
          <w:rFonts w:ascii="Times New Roman"/>
          <w:b w:val="false"/>
          <w:i w:val="false"/>
          <w:color w:val="000000"/>
          <w:sz w:val="28"/>
        </w:rPr>
        <w:t>
      3. Нормалауға жатады:</w:t>
      </w:r>
    </w:p>
    <w:bookmarkEnd w:id="11"/>
    <w:bookmarkStart w:name="z13" w:id="12"/>
    <w:p>
      <w:pPr>
        <w:spacing w:after="0"/>
        <w:ind w:left="0"/>
        <w:jc w:val="both"/>
      </w:pPr>
      <w:r>
        <w:rPr>
          <w:rFonts w:ascii="Times New Roman"/>
          <w:b w:val="false"/>
          <w:i w:val="false"/>
          <w:color w:val="000000"/>
          <w:sz w:val="28"/>
        </w:rPr>
        <w:t>
      1) сумен жабдықтау жүйесін және су сапасын ескере отырып, өнім бірлігін (орындалатын жұмыс көлемін) өндіру үшін қажетті жалпы су көлемін тұтыну, оның ішінде технологиялық және шаруашылық-ауыз су мұқтаждықтарына, қосалқы өндіріске арналған қажеттілік;</w:t>
      </w:r>
    </w:p>
    <w:bookmarkEnd w:id="12"/>
    <w:bookmarkStart w:name="z14" w:id="13"/>
    <w:p>
      <w:pPr>
        <w:spacing w:after="0"/>
        <w:ind w:left="0"/>
        <w:jc w:val="both"/>
      </w:pPr>
      <w:r>
        <w:rPr>
          <w:rFonts w:ascii="Times New Roman"/>
          <w:b w:val="false"/>
          <w:i w:val="false"/>
          <w:color w:val="000000"/>
          <w:sz w:val="28"/>
        </w:rPr>
        <w:t>
      2) өндірістен бұрылатын сарқынды сулардың, орын алатын ысыраптардың, өтеусіз су тұтыну және басқа тұтынушыларға берілген су мөлшері.</w:t>
      </w:r>
    </w:p>
    <w:bookmarkEnd w:id="13"/>
    <w:bookmarkStart w:name="z15" w:id="14"/>
    <w:p>
      <w:pPr>
        <w:spacing w:after="0"/>
        <w:ind w:left="0"/>
        <w:jc w:val="both"/>
      </w:pPr>
      <w:r>
        <w:rPr>
          <w:rFonts w:ascii="Times New Roman"/>
          <w:b w:val="false"/>
          <w:i w:val="false"/>
          <w:color w:val="000000"/>
          <w:sz w:val="28"/>
        </w:rPr>
        <w:t>
      4. Үлестік нормалар берілген сападағы өндірілетін өнім (орындалған жұмыс) бірлігіне арналған текше метрлермен белгіленеді.</w:t>
      </w:r>
    </w:p>
    <w:bookmarkEnd w:id="14"/>
    <w:bookmarkStart w:name="z16" w:id="15"/>
    <w:p>
      <w:pPr>
        <w:spacing w:after="0"/>
        <w:ind w:left="0"/>
        <w:jc w:val="both"/>
      </w:pPr>
      <w:r>
        <w:rPr>
          <w:rFonts w:ascii="Times New Roman"/>
          <w:b w:val="false"/>
          <w:i w:val="false"/>
          <w:color w:val="000000"/>
          <w:sz w:val="28"/>
        </w:rPr>
        <w:t>
      5. Өндірілетін өнімнің өлшем бірлігі ретінде сандық көрсеткіштер пайдаланылады.</w:t>
      </w:r>
    </w:p>
    <w:bookmarkEnd w:id="15"/>
    <w:bookmarkStart w:name="z17" w:id="16"/>
    <w:p>
      <w:pPr>
        <w:spacing w:after="0"/>
        <w:ind w:left="0"/>
        <w:jc w:val="both"/>
      </w:pPr>
      <w:r>
        <w:rPr>
          <w:rFonts w:ascii="Times New Roman"/>
          <w:b w:val="false"/>
          <w:i w:val="false"/>
          <w:color w:val="000000"/>
          <w:sz w:val="28"/>
        </w:rPr>
        <w:t>
      6. Үлестік нормаларды әзірлеу мынадай бірізді өзара байланысқан іс-қимылдарды көздейді:</w:t>
      </w:r>
    </w:p>
    <w:bookmarkEnd w:id="16"/>
    <w:bookmarkStart w:name="z18" w:id="17"/>
    <w:p>
      <w:pPr>
        <w:spacing w:after="0"/>
        <w:ind w:left="0"/>
        <w:jc w:val="both"/>
      </w:pPr>
      <w:r>
        <w:rPr>
          <w:rFonts w:ascii="Times New Roman"/>
          <w:b w:val="false"/>
          <w:i w:val="false"/>
          <w:color w:val="000000"/>
          <w:sz w:val="28"/>
        </w:rPr>
        <w:t>
      1) су тұтыну және сарқынды суларды жіберу талаптары, су шығысын айқындайтын факторлар және факторлардың әрқайсысының норма шамасына әсер ету дәрежесі, өндірісте орын алатын су ысыраптарының себептері қарастырылатын су шығысын, тасымалдаушы желілердегі, су тұтыну нүктелеріндегі су ысыраптарын есепке алуды ұйымдастыруға және су объектілерінен су алу көлемдерін қысқарту мүмкіндігіне жыл сайын талдау (бұдан әрі - талдау) жүргізу;</w:t>
      </w:r>
    </w:p>
    <w:bookmarkEnd w:id="17"/>
    <w:bookmarkStart w:name="z19" w:id="18"/>
    <w:p>
      <w:pPr>
        <w:spacing w:after="0"/>
        <w:ind w:left="0"/>
        <w:jc w:val="both"/>
      </w:pPr>
      <w:r>
        <w:rPr>
          <w:rFonts w:ascii="Times New Roman"/>
          <w:b w:val="false"/>
          <w:i w:val="false"/>
          <w:color w:val="000000"/>
          <w:sz w:val="28"/>
        </w:rPr>
        <w:t>
      2) үлестік нормаларды есептеу.</w:t>
      </w:r>
    </w:p>
    <w:bookmarkEnd w:id="18"/>
    <w:bookmarkStart w:name="z20" w:id="19"/>
    <w:p>
      <w:pPr>
        <w:spacing w:after="0"/>
        <w:ind w:left="0"/>
        <w:jc w:val="both"/>
      </w:pPr>
      <w:r>
        <w:rPr>
          <w:rFonts w:ascii="Times New Roman"/>
          <w:b w:val="false"/>
          <w:i w:val="false"/>
          <w:color w:val="000000"/>
          <w:sz w:val="28"/>
        </w:rPr>
        <w:t>
      7. Үлестік нормаларды есептеу мынадай бөлімдерден құралады:</w:t>
      </w:r>
    </w:p>
    <w:bookmarkEnd w:id="19"/>
    <w:bookmarkStart w:name="z21" w:id="20"/>
    <w:p>
      <w:pPr>
        <w:spacing w:after="0"/>
        <w:ind w:left="0"/>
        <w:jc w:val="both"/>
      </w:pPr>
      <w:r>
        <w:rPr>
          <w:rFonts w:ascii="Times New Roman"/>
          <w:b w:val="false"/>
          <w:i w:val="false"/>
          <w:color w:val="000000"/>
          <w:sz w:val="28"/>
        </w:rPr>
        <w:t>
      1) жеке немесе заңды тұлғаның қызметі туралы жалпы мәліметтер, онда қызметтің бағыты, су пайдалану мақсаты, шығарылатын өнім көлемі, сумен жабдықтау және су бұру жүйелерінің сипаттамасы, су өлшеу жүйелерінің немесе құрылғыларының сипаттамасы көрсетіледі;</w:t>
      </w:r>
    </w:p>
    <w:bookmarkEnd w:id="20"/>
    <w:bookmarkStart w:name="z22" w:id="21"/>
    <w:p>
      <w:pPr>
        <w:spacing w:after="0"/>
        <w:ind w:left="0"/>
        <w:jc w:val="both"/>
      </w:pPr>
      <w:r>
        <w:rPr>
          <w:rFonts w:ascii="Times New Roman"/>
          <w:b w:val="false"/>
          <w:i w:val="false"/>
          <w:color w:val="000000"/>
          <w:sz w:val="28"/>
        </w:rPr>
        <w:t>
      2) су пайдалануды алғаш рет жүзеге асыруды жоспарлаушы жеке немесе заңды тұлғаларды қоспағанда, үлестік нормаларды есептеу жылының алдындағы бес жыл ішінде суды пайдалану туралы мәліметтерді, іске асырылған су ресурстарын ұтымды пайдалану жөніндегі ұйымдастырушылық-техникалық іс-шаралар туралы ақпаратты көрсете отырып, жүргізілген талдау барысында алынған қорытындылар;</w:t>
      </w:r>
    </w:p>
    <w:bookmarkEnd w:id="21"/>
    <w:bookmarkStart w:name="z23" w:id="22"/>
    <w:p>
      <w:pPr>
        <w:spacing w:after="0"/>
        <w:ind w:left="0"/>
        <w:jc w:val="both"/>
      </w:pPr>
      <w:r>
        <w:rPr>
          <w:rFonts w:ascii="Times New Roman"/>
          <w:b w:val="false"/>
          <w:i w:val="false"/>
          <w:color w:val="000000"/>
          <w:sz w:val="28"/>
        </w:rPr>
        <w:t>
      3) үлестік нормаларды есептеу алгоритмін қамтитын әдістемелік бөлім;</w:t>
      </w:r>
    </w:p>
    <w:bookmarkEnd w:id="22"/>
    <w:bookmarkStart w:name="z24" w:id="23"/>
    <w:p>
      <w:pPr>
        <w:spacing w:after="0"/>
        <w:ind w:left="0"/>
        <w:jc w:val="both"/>
      </w:pPr>
      <w:r>
        <w:rPr>
          <w:rFonts w:ascii="Times New Roman"/>
          <w:b w:val="false"/>
          <w:i w:val="false"/>
          <w:color w:val="000000"/>
          <w:sz w:val="28"/>
        </w:rPr>
        <w:t>
      4) үлестік нормаларды есептеу нәтижелері:</w:t>
      </w:r>
    </w:p>
    <w:bookmarkEnd w:id="23"/>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өнеркәсіптің түрлі салалары үшін өнім бірлігіне су тұтынудың үлестік нормалары;</w:t>
      </w:r>
    </w:p>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өнеркәсіптің түрлі салалары үшін өнім бірлігіне су бұрудың үлестік нормалары;</w:t>
      </w:r>
    </w:p>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тұрақты суармалау кезінде су тұтынудың және су бұрудың үлестік нормалары;</w:t>
      </w:r>
    </w:p>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лиманды суару кезінде су тұтынудың және су бұрудың үлестік нормалары;</w:t>
      </w:r>
    </w:p>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жайылымдарды суландыру кезінде малды суару үшін су тұтынудың үлестік нормалары;</w:t>
      </w:r>
    </w:p>
    <w:bookmarkStart w:name="z25" w:id="24"/>
    <w:p>
      <w:pPr>
        <w:spacing w:after="0"/>
        <w:ind w:left="0"/>
        <w:jc w:val="both"/>
      </w:pPr>
      <w:r>
        <w:rPr>
          <w:rFonts w:ascii="Times New Roman"/>
          <w:b w:val="false"/>
          <w:i w:val="false"/>
          <w:color w:val="000000"/>
          <w:sz w:val="28"/>
        </w:rPr>
        <w:t>
      5) болашақ бес жылдық кезеңге арналған ұйымдастырушылық-техникалық іс-шаралардың тізбесін қамтитын, су ресурстарын ұтымды пайдалану жөніндегі жоспар.</w:t>
      </w:r>
    </w:p>
    <w:bookmarkEnd w:id="24"/>
    <w:bookmarkStart w:name="z26" w:id="25"/>
    <w:p>
      <w:pPr>
        <w:spacing w:after="0"/>
        <w:ind w:left="0"/>
        <w:jc w:val="both"/>
      </w:pPr>
      <w:r>
        <w:rPr>
          <w:rFonts w:ascii="Times New Roman"/>
          <w:b w:val="false"/>
          <w:i w:val="false"/>
          <w:color w:val="000000"/>
          <w:sz w:val="28"/>
        </w:rPr>
        <w:t>
      8. Нормаларды әзірлеу үшін теориялық және есептік-талдамалық әдістер пайдаланылады.</w:t>
      </w:r>
    </w:p>
    <w:bookmarkEnd w:id="25"/>
    <w:bookmarkStart w:name="z27" w:id="26"/>
    <w:p>
      <w:pPr>
        <w:spacing w:after="0"/>
        <w:ind w:left="0"/>
        <w:jc w:val="both"/>
      </w:pPr>
      <w:r>
        <w:rPr>
          <w:rFonts w:ascii="Times New Roman"/>
          <w:b w:val="false"/>
          <w:i w:val="false"/>
          <w:color w:val="000000"/>
          <w:sz w:val="28"/>
        </w:rPr>
        <w:t>
      9. Өртке қарсы мұқтаждықтар үшін су қажеттіліктері нормаларды есептеу кезінде ескерілмейді.</w:t>
      </w:r>
    </w:p>
    <w:bookmarkEnd w:id="26"/>
    <w:bookmarkStart w:name="z28" w:id="27"/>
    <w:p>
      <w:pPr>
        <w:spacing w:after="0"/>
        <w:ind w:left="0"/>
        <w:jc w:val="left"/>
      </w:pPr>
      <w:r>
        <w:rPr>
          <w:rFonts w:ascii="Times New Roman"/>
          <w:b/>
          <w:i w:val="false"/>
          <w:color w:val="000000"/>
        </w:rPr>
        <w:t xml:space="preserve"> 2-параграф. Өнеркәсіптің әртүрлі салалары үшін су тұтынудың үлестік нормаларын есептеу</w:t>
      </w:r>
    </w:p>
    <w:bookmarkEnd w:id="27"/>
    <w:bookmarkStart w:name="z29" w:id="28"/>
    <w:p>
      <w:pPr>
        <w:spacing w:after="0"/>
        <w:ind w:left="0"/>
        <w:jc w:val="both"/>
      </w:pPr>
      <w:r>
        <w:rPr>
          <w:rFonts w:ascii="Times New Roman"/>
          <w:b w:val="false"/>
          <w:i w:val="false"/>
          <w:color w:val="000000"/>
          <w:sz w:val="28"/>
        </w:rPr>
        <w:t>
      10. Су тұтынудың үлестік нормалары судың сапасы (ауыз су, техникалық) және сумен жабдықтау жүйелері (айналмалы, бірізді пайдаланылатын) ескере отырып, сатылар бойынша есептеледі:</w:t>
      </w:r>
    </w:p>
    <w:bookmarkEnd w:id="28"/>
    <w:bookmarkStart w:name="z30" w:id="29"/>
    <w:p>
      <w:pPr>
        <w:spacing w:after="0"/>
        <w:ind w:left="0"/>
        <w:jc w:val="both"/>
      </w:pPr>
      <w:r>
        <w:rPr>
          <w:rFonts w:ascii="Times New Roman"/>
          <w:b w:val="false"/>
          <w:i w:val="false"/>
          <w:color w:val="000000"/>
          <w:sz w:val="28"/>
        </w:rPr>
        <w:t>
      1) әртүрлі технологиялық процестерге су шығысының жобалық нормативтері негізінде технологиялық және шаруашылық-ауыз су мұқтаждары, сондай-ақ қосалқы өндіріс қажеттілігі үшін су тұтыну көлемдері анықталады;</w:t>
      </w:r>
    </w:p>
    <w:bookmarkEnd w:id="29"/>
    <w:bookmarkStart w:name="z31" w:id="30"/>
    <w:p>
      <w:pPr>
        <w:spacing w:after="0"/>
        <w:ind w:left="0"/>
        <w:jc w:val="both"/>
      </w:pPr>
      <w:r>
        <w:rPr>
          <w:rFonts w:ascii="Times New Roman"/>
          <w:b w:val="false"/>
          <w:i w:val="false"/>
          <w:color w:val="000000"/>
          <w:sz w:val="28"/>
        </w:rPr>
        <w:t xml:space="preserve">
      2) технологиялық мұқтаждықтар үшін су тұтынудың үлестік нормасы, қосалқы өндірістің су тұтынуының үлестік нормасы және шаруашылық-ауыз су мұқтаждықтарына су тұтынудың үлестік нормасы есептеледі; </w:t>
      </w:r>
    </w:p>
    <w:bookmarkEnd w:id="30"/>
    <w:bookmarkStart w:name="z32" w:id="31"/>
    <w:p>
      <w:pPr>
        <w:spacing w:after="0"/>
        <w:ind w:left="0"/>
        <w:jc w:val="both"/>
      </w:pPr>
      <w:r>
        <w:rPr>
          <w:rFonts w:ascii="Times New Roman"/>
          <w:b w:val="false"/>
          <w:i w:val="false"/>
          <w:color w:val="000000"/>
          <w:sz w:val="28"/>
        </w:rPr>
        <w:t>
      3) технологиялық мұқтаждықтарға арналған су тұтынудың үлестік нормасының, қосалқы мұқтаждықтарға арналған су тұтынудың үлестік нормасының және шаруашылық-ауыз су мұқтаждықтарына арналған су тұтынудың үлестік нормасының жиынтығын құрайтын су тұтынудың жиынтық үлестік нормасы анықталады.</w:t>
      </w:r>
    </w:p>
    <w:bookmarkEnd w:id="31"/>
    <w:bookmarkStart w:name="z33" w:id="32"/>
    <w:p>
      <w:pPr>
        <w:spacing w:after="0"/>
        <w:ind w:left="0"/>
        <w:jc w:val="both"/>
      </w:pPr>
      <w:r>
        <w:rPr>
          <w:rFonts w:ascii="Times New Roman"/>
          <w:b w:val="false"/>
          <w:i w:val="false"/>
          <w:color w:val="000000"/>
          <w:sz w:val="28"/>
        </w:rPr>
        <w:t>
      11. Технологиялық мұқтаждықтар үшін су тұтынудың үлестік нормаларын (бұдан әрі – технологиялық үлестік норма) анықтауға арналған негіз су шығысының жобалық нормативтері болып табылады.</w:t>
      </w:r>
    </w:p>
    <w:bookmarkEnd w:id="32"/>
    <w:p>
      <w:pPr>
        <w:spacing w:after="0"/>
        <w:ind w:left="0"/>
        <w:jc w:val="both"/>
      </w:pPr>
      <w:r>
        <w:rPr>
          <w:rFonts w:ascii="Times New Roman"/>
          <w:b w:val="false"/>
          <w:i w:val="false"/>
          <w:color w:val="000000"/>
          <w:sz w:val="28"/>
        </w:rPr>
        <w:t>
      Су шығысының жобалық нормативтері белгілі бір операцияны орындау кезінде өнім (орындалған жұмыс) бірлігін өндіруге арналған суға қажеттілікті анықтайды және негізгі өнім (жұмыс) бірлігіне кететін технологиялық қажетті судың мөлшерінен және судың нормаланатын шығыстарынан құралады.</w:t>
      </w:r>
    </w:p>
    <w:p>
      <w:pPr>
        <w:spacing w:after="0"/>
        <w:ind w:left="0"/>
        <w:jc w:val="both"/>
      </w:pPr>
      <w:r>
        <w:rPr>
          <w:rFonts w:ascii="Times New Roman"/>
          <w:b w:val="false"/>
          <w:i w:val="false"/>
          <w:color w:val="000000"/>
          <w:sz w:val="28"/>
        </w:rPr>
        <w:t>
      Технологиялық мұқтаждықтарға арналған су шығысының жобалық нормативтері:</w:t>
      </w:r>
    </w:p>
    <w:bookmarkStart w:name="z34" w:id="33"/>
    <w:p>
      <w:pPr>
        <w:spacing w:after="0"/>
        <w:ind w:left="0"/>
        <w:jc w:val="both"/>
      </w:pPr>
      <w:r>
        <w:rPr>
          <w:rFonts w:ascii="Times New Roman"/>
          <w:b w:val="false"/>
          <w:i w:val="false"/>
          <w:color w:val="000000"/>
          <w:sz w:val="28"/>
        </w:rPr>
        <w:t>
      1) негізгі өндірістің технолгиялық процесін қамтамасыз ететін жабдықтардың техникалық сипаттамаларына;</w:t>
      </w:r>
    </w:p>
    <w:bookmarkEnd w:id="33"/>
    <w:bookmarkStart w:name="z35" w:id="34"/>
    <w:p>
      <w:pPr>
        <w:spacing w:after="0"/>
        <w:ind w:left="0"/>
        <w:jc w:val="both"/>
      </w:pPr>
      <w:r>
        <w:rPr>
          <w:rFonts w:ascii="Times New Roman"/>
          <w:b w:val="false"/>
          <w:i w:val="false"/>
          <w:color w:val="000000"/>
          <w:sz w:val="28"/>
        </w:rPr>
        <w:t>
      2) өндіріс процесіндегі судың рөліне (тасымалдаушы құрал ретінде жылуды беру немесе бұру үшін, технологиялық компонент ретінде өнімді жуып-шаю үшін);</w:t>
      </w:r>
    </w:p>
    <w:bookmarkEnd w:id="34"/>
    <w:bookmarkStart w:name="z36" w:id="35"/>
    <w:p>
      <w:pPr>
        <w:spacing w:after="0"/>
        <w:ind w:left="0"/>
        <w:jc w:val="both"/>
      </w:pPr>
      <w:r>
        <w:rPr>
          <w:rFonts w:ascii="Times New Roman"/>
          <w:b w:val="false"/>
          <w:i w:val="false"/>
          <w:color w:val="000000"/>
          <w:sz w:val="28"/>
        </w:rPr>
        <w:t>
      3) өндірістік сумен жабдықтау схемаларына;</w:t>
      </w:r>
    </w:p>
    <w:bookmarkEnd w:id="35"/>
    <w:bookmarkStart w:name="z37" w:id="36"/>
    <w:p>
      <w:pPr>
        <w:spacing w:after="0"/>
        <w:ind w:left="0"/>
        <w:jc w:val="both"/>
      </w:pPr>
      <w:r>
        <w:rPr>
          <w:rFonts w:ascii="Times New Roman"/>
          <w:b w:val="false"/>
          <w:i w:val="false"/>
          <w:color w:val="000000"/>
          <w:sz w:val="28"/>
        </w:rPr>
        <w:t>
      4) суды пайдалану шарттарына (жеткізілетін ластаушылардың қыздыру температурасы, химиялық құрамы, түрі мен мөлшері);</w:t>
      </w:r>
    </w:p>
    <w:bookmarkEnd w:id="36"/>
    <w:bookmarkStart w:name="z38" w:id="37"/>
    <w:p>
      <w:pPr>
        <w:spacing w:after="0"/>
        <w:ind w:left="0"/>
        <w:jc w:val="both"/>
      </w:pPr>
      <w:r>
        <w:rPr>
          <w:rFonts w:ascii="Times New Roman"/>
          <w:b w:val="false"/>
          <w:i w:val="false"/>
          <w:color w:val="000000"/>
          <w:sz w:val="28"/>
        </w:rPr>
        <w:t>
      5) кәсіпорынның орналасқан жерінің климаттық жағдайларына сүйене отырып анықталады.</w:t>
      </w:r>
    </w:p>
    <w:bookmarkEnd w:id="37"/>
    <w:p>
      <w:pPr>
        <w:spacing w:after="0"/>
        <w:ind w:left="0"/>
        <w:jc w:val="both"/>
      </w:pPr>
      <w:r>
        <w:rPr>
          <w:rFonts w:ascii="Times New Roman"/>
          <w:b w:val="false"/>
          <w:i w:val="false"/>
          <w:color w:val="000000"/>
          <w:sz w:val="28"/>
        </w:rPr>
        <w:t>
      Өнімнің бір түрін шығару жүзеге асырылатын өндірісте су шығысының жобалық нормативтері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6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62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тех.is</w:t>
      </w:r>
      <w:r>
        <w:rPr>
          <w:rFonts w:ascii="Times New Roman"/>
          <w:b w:val="false"/>
          <w:i w:val="false"/>
          <w:color w:val="000000"/>
          <w:vertAlign w:val="subscript"/>
        </w:rPr>
        <w:t xml:space="preserve"> </w:t>
      </w:r>
      <w:r>
        <w:rPr>
          <w:rFonts w:ascii="Times New Roman"/>
          <w:b w:val="false"/>
          <w:i w:val="false"/>
          <w:color w:val="000000"/>
          <w:sz w:val="28"/>
        </w:rPr>
        <w:t>– су шығысының</w:t>
      </w:r>
      <w:r>
        <w:rPr>
          <w:rFonts w:ascii="Times New Roman"/>
          <w:b w:val="false"/>
          <w:i w:val="false"/>
          <w:color w:val="000000"/>
          <w:vertAlign w:val="subscript"/>
        </w:rPr>
        <w:t xml:space="preserve"> </w:t>
      </w:r>
      <w:r>
        <w:rPr>
          <w:rFonts w:ascii="Times New Roman"/>
          <w:b w:val="false"/>
          <w:i w:val="false"/>
          <w:color w:val="000000"/>
          <w:sz w:val="28"/>
        </w:rPr>
        <w:t>жобалық нормативі;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тех.i </w:t>
      </w:r>
      <w:r>
        <w:rPr>
          <w:rFonts w:ascii="Times New Roman"/>
          <w:b w:val="false"/>
          <w:i w:val="false"/>
          <w:color w:val="000000"/>
          <w:sz w:val="28"/>
        </w:rPr>
        <w:t>– уақыт бірлігінде технологиялық операцияны орындау үшін қажетті су көлемі;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тех.п.i </w:t>
      </w:r>
      <w:r>
        <w:rPr>
          <w:rFonts w:ascii="Times New Roman"/>
          <w:b w:val="false"/>
          <w:i w:val="false"/>
          <w:color w:val="000000"/>
          <w:sz w:val="28"/>
        </w:rPr>
        <w:t>– уақыт бірлігінде технологиялық операцияны орындау кезіндегі нормаланатын шығыс көлемі;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s</w:t>
      </w:r>
      <w:r>
        <w:rPr>
          <w:rFonts w:ascii="Times New Roman"/>
          <w:b w:val="false"/>
          <w:i w:val="false"/>
          <w:color w:val="000000"/>
          <w:vertAlign w:val="subscript"/>
        </w:rPr>
        <w:t xml:space="preserve"> </w:t>
      </w:r>
      <w:r>
        <w:rPr>
          <w:rFonts w:ascii="Times New Roman"/>
          <w:b w:val="false"/>
          <w:i/>
          <w:color w:val="000000"/>
          <w:sz w:val="28"/>
        </w:rPr>
        <w:t>–</w:t>
      </w:r>
      <w:r>
        <w:rPr>
          <w:rFonts w:ascii="Times New Roman"/>
          <w:b w:val="false"/>
          <w:i w:val="false"/>
          <w:color w:val="000000"/>
          <w:sz w:val="28"/>
        </w:rPr>
        <w:t xml:space="preserve">уақыт бірлігі ішінде өндірілген өнімнің (жұмыстың) көлемі. </w:t>
      </w:r>
    </w:p>
    <w:p>
      <w:pPr>
        <w:spacing w:after="0"/>
        <w:ind w:left="0"/>
        <w:jc w:val="both"/>
      </w:pPr>
      <w:r>
        <w:rPr>
          <w:rFonts w:ascii="Times New Roman"/>
          <w:b w:val="false"/>
          <w:i w:val="false"/>
          <w:color w:val="000000"/>
          <w:sz w:val="28"/>
        </w:rPr>
        <w:t xml:space="preserve">
      Өнімнің бірнеше түрін шығару жүзеге асырылатын өндірісте су шығынының жобалық нормативтері мынадай формула бойынша анықталады: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33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тех.is</w:t>
      </w: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sz w:val="28"/>
        </w:rPr>
        <w:t>су шығысының</w:t>
      </w:r>
      <w:r>
        <w:rPr>
          <w:rFonts w:ascii="Times New Roman"/>
          <w:b w:val="false"/>
          <w:i w:val="false"/>
          <w:color w:val="000000"/>
          <w:vertAlign w:val="subscript"/>
        </w:rPr>
        <w:t xml:space="preserve"> </w:t>
      </w:r>
      <w:r>
        <w:rPr>
          <w:rFonts w:ascii="Times New Roman"/>
          <w:b w:val="false"/>
          <w:i w:val="false"/>
          <w:color w:val="000000"/>
          <w:sz w:val="28"/>
        </w:rPr>
        <w:t>жобалық нормативі;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тех.i</w:t>
      </w:r>
      <w:r>
        <w:rPr>
          <w:rFonts w:ascii="Times New Roman"/>
          <w:b w:val="false"/>
          <w:i w:val="false"/>
          <w:color w:val="000000"/>
          <w:vertAlign w:val="subscript"/>
        </w:rPr>
        <w:t xml:space="preserve"> </w:t>
      </w:r>
      <w:r>
        <w:rPr>
          <w:rFonts w:ascii="Times New Roman"/>
          <w:b w:val="false"/>
          <w:i w:val="false"/>
          <w:color w:val="000000"/>
          <w:sz w:val="28"/>
        </w:rPr>
        <w:t>– уақыт бірлігінде технологиялық операцияны орындау үшін қажетті су көлемі;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тех.п.i </w:t>
      </w:r>
      <w:r>
        <w:rPr>
          <w:rFonts w:ascii="Times New Roman"/>
          <w:b w:val="false"/>
          <w:i w:val="false"/>
          <w:color w:val="000000"/>
          <w:sz w:val="28"/>
        </w:rPr>
        <w:t>–уақыт бірлігінде</w:t>
      </w:r>
      <w:r>
        <w:rPr>
          <w:rFonts w:ascii="Times New Roman"/>
          <w:b w:val="false"/>
          <w:i w:val="false"/>
          <w:color w:val="000000"/>
          <w:vertAlign w:val="subscript"/>
        </w:rPr>
        <w:t xml:space="preserve"> </w:t>
      </w:r>
      <w:r>
        <w:rPr>
          <w:rFonts w:ascii="Times New Roman"/>
          <w:b w:val="false"/>
          <w:i w:val="false"/>
          <w:color w:val="000000"/>
          <w:sz w:val="28"/>
        </w:rPr>
        <w:t>технологиялық операцияны орындау кезінде нормаланатын шығыс көлемі;</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i</w:t>
      </w:r>
      <w:r>
        <w:rPr>
          <w:rFonts w:ascii="Times New Roman"/>
          <w:b w:val="false"/>
          <w:i w:val="false"/>
          <w:color w:val="000000"/>
          <w:sz w:val="28"/>
        </w:rPr>
        <w:t xml:space="preserve"> – өндірілген немесе і операциясында өңдеуден өткен өнімнің (жұмыс) көлемі;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is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дайын өнімнің (жұмыстың) бірлігіне өндірілген немесе "і" операциясында өңдеуден өткен өнім шығысын көрсететін коэффициент.</w:t>
      </w:r>
    </w:p>
    <w:p>
      <w:pPr>
        <w:spacing w:after="0"/>
        <w:ind w:left="0"/>
        <w:jc w:val="both"/>
      </w:pPr>
      <w:r>
        <w:rPr>
          <w:rFonts w:ascii="Times New Roman"/>
          <w:b w:val="false"/>
          <w:i w:val="false"/>
          <w:color w:val="000000"/>
          <w:sz w:val="28"/>
        </w:rPr>
        <w:t xml:space="preserve">
      Технологиялық үлестік норма нормаланатын су шығысын ескере отырып, негізгі өндіріс технологиясында көзделген судың тұтынылуын қамтиды. </w:t>
      </w:r>
    </w:p>
    <w:p>
      <w:pPr>
        <w:spacing w:after="0"/>
        <w:ind w:left="0"/>
        <w:jc w:val="both"/>
      </w:pPr>
      <w:r>
        <w:rPr>
          <w:rFonts w:ascii="Times New Roman"/>
          <w:b w:val="false"/>
          <w:i w:val="false"/>
          <w:color w:val="000000"/>
          <w:sz w:val="28"/>
        </w:rPr>
        <w:t>
      Су тұтынудың технологиялық үлестік нормасы мынадай формула бойынша өнім дайындау технологиясына сүйене отырып, су шығысының жобалық нормативтері жиынтығын білдіреді: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89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2893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 xml:space="preserve">и.тех.is </w:t>
      </w:r>
      <w:r>
        <w:rPr>
          <w:rFonts w:ascii="Times New Roman"/>
          <w:b w:val="false"/>
          <w:i w:val="false"/>
          <w:color w:val="000000"/>
          <w:sz w:val="28"/>
        </w:rPr>
        <w:t>– су тұтынудың технологиялық үлестік нормасы;</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 xml:space="preserve">тех.is </w:t>
      </w:r>
      <w:r>
        <w:rPr>
          <w:rFonts w:ascii="Times New Roman"/>
          <w:b w:val="false"/>
          <w:i w:val="false"/>
          <w:color w:val="000000"/>
          <w:sz w:val="28"/>
        </w:rPr>
        <w:t>– су шығысының жобалық нормативі;</w:t>
      </w:r>
    </w:p>
    <w:p>
      <w:pPr>
        <w:spacing w:after="0"/>
        <w:ind w:left="0"/>
        <w:jc w:val="both"/>
      </w:pPr>
      <w:r>
        <w:rPr>
          <w:rFonts w:ascii="Times New Roman"/>
          <w:b w:val="false"/>
          <w:i w:val="false"/>
          <w:color w:val="000000"/>
          <w:sz w:val="28"/>
        </w:rPr>
        <w:t>
      n – негізгі өндіріс операциясының индексі.</w:t>
      </w:r>
    </w:p>
    <w:p>
      <w:pPr>
        <w:spacing w:after="0"/>
        <w:ind w:left="0"/>
        <w:jc w:val="both"/>
      </w:pPr>
      <w:r>
        <w:rPr>
          <w:rFonts w:ascii="Times New Roman"/>
          <w:b w:val="false"/>
          <w:i w:val="false"/>
          <w:color w:val="000000"/>
          <w:sz w:val="28"/>
        </w:rPr>
        <w:t>
      Өнімнің бір түрін шығару жүзеге асырылатын өндірісте су пайдаланудың технологиялық үлестік нормасы өнімді (жұмыстың) дайындау процесінде және белгілі бір уақыт кезеңінде әрбір технологиялық цикл бойынша оны өндіру үшін қажет етілетін су көлемін осы кезеңде шығарылатын өнім (жұмыс) көлеміне бөлумен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258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2258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 xml:space="preserve">и.тех.is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су тұтынудың технологиялық үлестік нормасы;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тех.i </w:t>
      </w:r>
      <w:r>
        <w:rPr>
          <w:rFonts w:ascii="Times New Roman"/>
          <w:b w:val="false"/>
          <w:i w:val="false"/>
          <w:color w:val="000000"/>
          <w:sz w:val="28"/>
        </w:rPr>
        <w:t>– уақыт бірлігінде технологиялық циклді орындау үшін қажетті су көлемі;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тех.п.i </w:t>
      </w:r>
      <w:r>
        <w:rPr>
          <w:rFonts w:ascii="Times New Roman"/>
          <w:b w:val="false"/>
          <w:i w:val="false"/>
          <w:color w:val="000000"/>
          <w:sz w:val="28"/>
        </w:rPr>
        <w:t>– уақыт бірлігінде</w:t>
      </w:r>
      <w:r>
        <w:rPr>
          <w:rFonts w:ascii="Times New Roman"/>
          <w:b w:val="false"/>
          <w:i w:val="false"/>
          <w:color w:val="000000"/>
          <w:vertAlign w:val="subscript"/>
        </w:rPr>
        <w:t xml:space="preserve"> </w:t>
      </w:r>
      <w:r>
        <w:rPr>
          <w:rFonts w:ascii="Times New Roman"/>
          <w:b w:val="false"/>
          <w:i w:val="false"/>
          <w:color w:val="000000"/>
          <w:sz w:val="28"/>
        </w:rPr>
        <w:t>технологиялық циклді орындау кезінде нормаланатын шығын көлемі;</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s</w:t>
      </w:r>
      <w:r>
        <w:rPr>
          <w:rFonts w:ascii="Times New Roman"/>
          <w:b w:val="false"/>
          <w:i w:val="false"/>
          <w:color w:val="000000"/>
          <w:sz w:val="28"/>
        </w:rPr>
        <w:t xml:space="preserve"> – шығарылатын өнімнің (жұмыс) көлемі.</w:t>
      </w:r>
    </w:p>
    <w:p>
      <w:pPr>
        <w:spacing w:after="0"/>
        <w:ind w:left="0"/>
        <w:jc w:val="both"/>
      </w:pPr>
      <w:r>
        <w:rPr>
          <w:rFonts w:ascii="Times New Roman"/>
          <w:b w:val="false"/>
          <w:i w:val="false"/>
          <w:color w:val="000000"/>
          <w:sz w:val="28"/>
        </w:rPr>
        <w:t>
      Бір шикізаттан жасалатын түрлі ассортименттегі біртекті өнімді шығарған кезде өнім (жұмыс) бірлігіне технологиялық норма мынадай формула бойынша әрбір технологиялық цикл бойынша өнімді жасау (жұмысты жүзеге асыру) үшін талап етілетін судың жалпы көлемін шикізат шығысына немесе өнім бірлігінің құнына пропорционалды бөліп тарату арқылы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671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671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 xml:space="preserve">и.тех.s </w:t>
      </w:r>
      <w:r>
        <w:rPr>
          <w:rFonts w:ascii="Times New Roman"/>
          <w:b w:val="false"/>
          <w:i w:val="false"/>
          <w:color w:val="000000"/>
          <w:sz w:val="28"/>
        </w:rPr>
        <w:t>– су тұтынудың технологиялық үлестік нормасы;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тех.i</w:t>
      </w:r>
      <w:r>
        <w:rPr>
          <w:rFonts w:ascii="Times New Roman"/>
          <w:b w:val="false"/>
          <w:i w:val="false"/>
          <w:color w:val="000000"/>
          <w:vertAlign w:val="subscript"/>
        </w:rPr>
        <w:t xml:space="preserve"> </w:t>
      </w:r>
      <w:r>
        <w:rPr>
          <w:rFonts w:ascii="Times New Roman"/>
          <w:b w:val="false"/>
          <w:i w:val="false"/>
          <w:color w:val="000000"/>
          <w:sz w:val="28"/>
        </w:rPr>
        <w:t>– уақыт бірлігіне технологиялық циклді орындау кезінде қажетті су көлемі;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тех.п.i</w:t>
      </w:r>
      <w:r>
        <w:rPr>
          <w:rFonts w:ascii="Times New Roman"/>
          <w:b w:val="false"/>
          <w:i w:val="false"/>
          <w:color w:val="000000"/>
          <w:sz w:val="28"/>
        </w:rPr>
        <w:t xml:space="preserve"> – уақыт бірлігіне технологиялық циклді орындау кезінде нормаланатын ысыраптың көлемі;</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s</w:t>
      </w:r>
      <w:r>
        <w:rPr>
          <w:rFonts w:ascii="Times New Roman"/>
          <w:b w:val="false"/>
          <w:i w:val="false"/>
          <w:color w:val="000000"/>
          <w:sz w:val="28"/>
        </w:rPr>
        <w:t xml:space="preserve"> – өнім (жұмыс) бірлігіне заттай немесе құн түрінде шикізаттың шығысы;</w:t>
      </w:r>
    </w:p>
    <w:p>
      <w:pPr>
        <w:spacing w:after="0"/>
        <w:ind w:left="0"/>
        <w:jc w:val="both"/>
      </w:pPr>
      <w:r>
        <w:rPr>
          <w:rFonts w:ascii="Times New Roman"/>
          <w:b w:val="false"/>
          <w:i w:val="false"/>
          <w:color w:val="000000"/>
          <w:sz w:val="28"/>
        </w:rPr>
        <w:t>
      D – заттай немесе құн түрінде шикізаттың жалпы шығысы.</w:t>
      </w:r>
    </w:p>
    <w:bookmarkStart w:name="z39" w:id="38"/>
    <w:p>
      <w:pPr>
        <w:spacing w:after="0"/>
        <w:ind w:left="0"/>
        <w:jc w:val="both"/>
      </w:pPr>
      <w:r>
        <w:rPr>
          <w:rFonts w:ascii="Times New Roman"/>
          <w:b w:val="false"/>
          <w:i w:val="false"/>
          <w:color w:val="000000"/>
          <w:sz w:val="28"/>
        </w:rPr>
        <w:t>
      12. Қосалқы өндірістің суды тұтынуының үлестік нормасы үш кезеңге есептеледі.</w:t>
      </w:r>
    </w:p>
    <w:bookmarkEnd w:id="38"/>
    <w:p>
      <w:pPr>
        <w:spacing w:after="0"/>
        <w:ind w:left="0"/>
        <w:jc w:val="both"/>
      </w:pPr>
      <w:r>
        <w:rPr>
          <w:rFonts w:ascii="Times New Roman"/>
          <w:b w:val="false"/>
          <w:i w:val="false"/>
          <w:color w:val="000000"/>
          <w:sz w:val="28"/>
        </w:rPr>
        <w:t>
      Бірінші кезеңде негізгі өндірісте тұтынатын судың көлемін айқындау үшін орындалатын есептемелерге ұқсас негізгі өндіріске көрсетілетін қызмет бірлігіне қосалқы өндірістің су шығысының нормативі айқындалады және мынадай тәртіппен жүзеге асырылады:</w:t>
      </w:r>
    </w:p>
    <w:bookmarkStart w:name="z40" w:id="39"/>
    <w:p>
      <w:pPr>
        <w:spacing w:after="0"/>
        <w:ind w:left="0"/>
        <w:jc w:val="both"/>
      </w:pPr>
      <w:r>
        <w:rPr>
          <w:rFonts w:ascii="Times New Roman"/>
          <w:b w:val="false"/>
          <w:i w:val="false"/>
          <w:color w:val="000000"/>
          <w:sz w:val="28"/>
        </w:rPr>
        <w:t>
      1) технологиялық циклдер, агрегаттар, көрсетілетін қызмет түріне қосалқы өндіріс учаскелері бойынша су шығысы есебімен қажетті су көлемі айқындалады;</w:t>
      </w:r>
    </w:p>
    <w:bookmarkEnd w:id="39"/>
    <w:bookmarkStart w:name="z41" w:id="40"/>
    <w:p>
      <w:pPr>
        <w:spacing w:after="0"/>
        <w:ind w:left="0"/>
        <w:jc w:val="both"/>
      </w:pPr>
      <w:r>
        <w:rPr>
          <w:rFonts w:ascii="Times New Roman"/>
          <w:b w:val="false"/>
          <w:i w:val="false"/>
          <w:color w:val="000000"/>
          <w:sz w:val="28"/>
        </w:rPr>
        <w:t>
      2) мынадай:</w:t>
      </w:r>
    </w:p>
    <w:bookmarkEnd w:id="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71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718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формуласы бойынша көрсетілетін қызметтің түрін орындау үшін қажетті көлемнің жалпы көлемі есептеледі,</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в.q</w:t>
      </w:r>
      <w:r>
        <w:rPr>
          <w:rFonts w:ascii="Times New Roman"/>
          <w:b w:val="false"/>
          <w:i w:val="false"/>
          <w:color w:val="000000"/>
          <w:sz w:val="28"/>
        </w:rPr>
        <w:t>– көрсетілетін қызмет түрін орындау үшін жалпы қажетті су көлемі;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в.fq </w:t>
      </w:r>
      <w:r>
        <w:rPr>
          <w:rFonts w:ascii="Times New Roman"/>
          <w:b w:val="false"/>
          <w:i w:val="false"/>
          <w:color w:val="000000"/>
          <w:sz w:val="28"/>
        </w:rPr>
        <w:t>– уақыт бірлігіне қосалқы өндірістің технологиялық циклін орындау үшін қажетті су көлемі;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в.п.fq</w:t>
      </w:r>
      <w:r>
        <w:rPr>
          <w:rFonts w:ascii="Times New Roman"/>
          <w:b w:val="false"/>
          <w:i w:val="false"/>
          <w:color w:val="000000"/>
          <w:sz w:val="28"/>
        </w:rPr>
        <w:t xml:space="preserve"> – уақыт бірлігіне қосалқы өндірістің технологиялық циклін орындау кезінде нормаланатын ысыраптың көлемі;</w:t>
      </w:r>
    </w:p>
    <w:p>
      <w:pPr>
        <w:spacing w:after="0"/>
        <w:ind w:left="0"/>
        <w:jc w:val="both"/>
      </w:pPr>
      <w:r>
        <w:rPr>
          <w:rFonts w:ascii="Times New Roman"/>
          <w:b w:val="false"/>
          <w:i w:val="false"/>
          <w:color w:val="000000"/>
          <w:sz w:val="28"/>
        </w:rPr>
        <w:t>
      f – қосалқы өндіріс операциясының индексі;</w:t>
      </w:r>
    </w:p>
    <w:bookmarkStart w:name="z42" w:id="41"/>
    <w:p>
      <w:pPr>
        <w:spacing w:after="0"/>
        <w:ind w:left="0"/>
        <w:jc w:val="both"/>
      </w:pPr>
      <w:r>
        <w:rPr>
          <w:rFonts w:ascii="Times New Roman"/>
          <w:b w:val="false"/>
          <w:i w:val="false"/>
          <w:color w:val="000000"/>
          <w:sz w:val="28"/>
        </w:rPr>
        <w:t>
      3) уақыт бірлігіне көрсетілетін қызметтің осы түрінің өндірісі үшін қажетті су көлемін мынадай формула бойынша сол кезеңдегі өндірілген қызметтер көлеміне бөлу арқылы көрсетілетін қызмет түрінің бірлігіне (мысалы: 1 гигакалорий буға 1000 текше метр тығыздалған ауа) су шығысының нормативі айқындалады:</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004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2004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в.</w:t>
      </w:r>
      <w:r>
        <w:rPr>
          <w:rFonts w:ascii="Times New Roman"/>
          <w:b w:val="false"/>
          <w:i w:val="false"/>
          <w:color w:val="000000"/>
          <w:sz w:val="28"/>
        </w:rPr>
        <w:t xml:space="preserve"> – көрсетілетін қызмет түрінің бірлігіне су шығысының нормативі;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в.q </w:t>
      </w:r>
      <w:r>
        <w:rPr>
          <w:rFonts w:ascii="Times New Roman"/>
          <w:b w:val="false"/>
          <w:i w:val="false"/>
          <w:color w:val="000000"/>
          <w:sz w:val="28"/>
        </w:rPr>
        <w:t>– көрсетілетін қызметтің белгілі бір түрін өндіру үшін қажетті су көлемі;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q</w:t>
      </w:r>
      <w:r>
        <w:rPr>
          <w:rFonts w:ascii="Times New Roman"/>
          <w:b w:val="false"/>
          <w:i w:val="false"/>
          <w:color w:val="000000"/>
          <w:sz w:val="28"/>
        </w:rPr>
        <w:t xml:space="preserve"> – уақыт бірлігіне өндірілген қызметтер көлемі;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в.fq </w:t>
      </w:r>
      <w:r>
        <w:rPr>
          <w:rFonts w:ascii="Times New Roman"/>
          <w:b w:val="false"/>
          <w:i w:val="false"/>
          <w:color w:val="000000"/>
          <w:sz w:val="28"/>
        </w:rPr>
        <w:t>– уақыт бірлігіне қосалқы өндірістің технологиялық циклін орындау үшін қажетті су көлемі;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в.п.fq</w:t>
      </w:r>
      <w:r>
        <w:rPr>
          <w:rFonts w:ascii="Times New Roman"/>
          <w:b w:val="false"/>
          <w:i w:val="false"/>
          <w:color w:val="000000"/>
          <w:sz w:val="28"/>
        </w:rPr>
        <w:t xml:space="preserve"> – уақыт бірлігіне қосалқы өндірістің технологиялық циклін орындау кезінде нормаланатын ысыраптың көлемі;</w:t>
      </w:r>
    </w:p>
    <w:p>
      <w:pPr>
        <w:spacing w:after="0"/>
        <w:ind w:left="0"/>
        <w:jc w:val="both"/>
      </w:pPr>
      <w:r>
        <w:rPr>
          <w:rFonts w:ascii="Times New Roman"/>
          <w:b w:val="false"/>
          <w:i w:val="false"/>
          <w:color w:val="000000"/>
          <w:sz w:val="28"/>
        </w:rPr>
        <w:t>
      f – қосалқы өндіріс операциясының индексі.</w:t>
      </w:r>
    </w:p>
    <w:p>
      <w:pPr>
        <w:spacing w:after="0"/>
        <w:ind w:left="0"/>
        <w:jc w:val="both"/>
      </w:pPr>
      <w:r>
        <w:rPr>
          <w:rFonts w:ascii="Times New Roman"/>
          <w:b w:val="false"/>
          <w:i w:val="false"/>
          <w:color w:val="000000"/>
          <w:sz w:val="28"/>
        </w:rPr>
        <w:t xml:space="preserve">
      Екінші кезеңде өнімнің өзіндік құнын есептеудің кәсіпорындарда қабылданған әдістеріне байланысты көрсетілетін қызметтердің түрлері бойынша негізгі өндірістің өнім бірлігіне қосалқы өндірістің су көлемін бөліп тарату шығысына пропорционалды жүзеге асырылады. Өнімнің бір түрін шығару жүзеге асырылатын өндірісте қосалқы өндіріс суының жалпы көлемі негізгі өнім өндірісіне толық жатады. </w:t>
      </w:r>
    </w:p>
    <w:p>
      <w:pPr>
        <w:spacing w:after="0"/>
        <w:ind w:left="0"/>
        <w:jc w:val="both"/>
      </w:pPr>
      <w:r>
        <w:rPr>
          <w:rFonts w:ascii="Times New Roman"/>
          <w:b w:val="false"/>
          <w:i w:val="false"/>
          <w:color w:val="000000"/>
          <w:sz w:val="28"/>
        </w:rPr>
        <w:t>
      Өнімнің бірнеше түрін шығару жүзеге асырылатын өндірісте негізгі өнімнің бірлігіне қосалқы өндіріс суының көлемін бөліп тарату (көрсетілетін қызметтердің түрлері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95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95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формуласы бойынша жүргізіледі,</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в.s</w:t>
      </w:r>
      <w:r>
        <w:rPr>
          <w:rFonts w:ascii="Times New Roman"/>
          <w:b w:val="false"/>
          <w:i w:val="false"/>
          <w:color w:val="000000"/>
          <w:sz w:val="28"/>
        </w:rPr>
        <w:t xml:space="preserve"> – көрсетілетін қызмет түрінің бірлігіне су шығысының нормативі;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в.q </w:t>
      </w:r>
      <w:r>
        <w:rPr>
          <w:rFonts w:ascii="Times New Roman"/>
          <w:b w:val="false"/>
          <w:i w:val="false"/>
          <w:color w:val="000000"/>
          <w:sz w:val="28"/>
        </w:rPr>
        <w:t>– көрсетілетін қызметтің белгілі бір түрін өндіру үшін қажетті су көлемі;</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qs</w:t>
      </w:r>
      <w:r>
        <w:rPr>
          <w:rFonts w:ascii="Times New Roman"/>
          <w:b w:val="false"/>
          <w:i w:val="false"/>
          <w:color w:val="000000"/>
          <w:sz w:val="28"/>
        </w:rPr>
        <w:t xml:space="preserve"> – түрдің негізгі өнім бірлігіне заттай немесе құн түрінде q көрсетілетін қызметінің шығысы.</w:t>
      </w:r>
    </w:p>
    <w:p>
      <w:pPr>
        <w:spacing w:after="0"/>
        <w:ind w:left="0"/>
        <w:jc w:val="both"/>
      </w:pPr>
      <w:r>
        <w:rPr>
          <w:rFonts w:ascii="Times New Roman"/>
          <w:b w:val="false"/>
          <w:i w:val="false"/>
          <w:color w:val="000000"/>
          <w:sz w:val="28"/>
        </w:rPr>
        <w:t>
      Үшінші кезеңде негізгі өндірістің өнім бірлігіне қосалқы және қосымша өндірістердің көрсетілетін қызметтерінің түрлері бойынша судың шығысын мынадай формуласы бойынша жинақтау арқылы негізгі өнімнің бірлігіне қосалқы өндірістің суды тұтынуының үлестік нормасын айқындау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304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u.в.s</w:t>
      </w:r>
      <w:r>
        <w:rPr>
          <w:rFonts w:ascii="Times New Roman"/>
          <w:b w:val="false"/>
          <w:i w:val="false"/>
          <w:color w:val="000000"/>
          <w:sz w:val="28"/>
        </w:rPr>
        <w:t xml:space="preserve"> – қосалқы өндірістің су тұтынуының үлестік нормасы;</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в.s</w:t>
      </w:r>
      <w:r>
        <w:rPr>
          <w:rFonts w:ascii="Times New Roman"/>
          <w:b w:val="false"/>
          <w:i w:val="false"/>
          <w:color w:val="000000"/>
          <w:sz w:val="28"/>
        </w:rPr>
        <w:t xml:space="preserve"> – көрсетілетін қызмет түрінің бірлігіне су шығысының нормативі;</w:t>
      </w:r>
    </w:p>
    <w:p>
      <w:pPr>
        <w:spacing w:after="0"/>
        <w:ind w:left="0"/>
        <w:jc w:val="both"/>
      </w:pPr>
      <w:r>
        <w:rPr>
          <w:rFonts w:ascii="Times New Roman"/>
          <w:b w:val="false"/>
          <w:i w:val="false"/>
          <w:color w:val="000000"/>
          <w:sz w:val="28"/>
        </w:rPr>
        <w:t>
      q – қосалқы өндірістің көрсетілетін қызметінің индексі.</w:t>
      </w:r>
    </w:p>
    <w:p>
      <w:pPr>
        <w:spacing w:after="0"/>
        <w:ind w:left="0"/>
        <w:jc w:val="both"/>
      </w:pPr>
      <w:r>
        <w:rPr>
          <w:rFonts w:ascii="Times New Roman"/>
          <w:b w:val="false"/>
          <w:i w:val="false"/>
          <w:color w:val="000000"/>
          <w:sz w:val="28"/>
        </w:rPr>
        <w:t>
      Өнімнің бір түрін шығару жүзеге асырылатын өндірісте негізгі өнім бірлігіне қосалқы өндірістің су тұтынуының үлестік нормасы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639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2639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u.в.s</w:t>
      </w:r>
      <w:r>
        <w:rPr>
          <w:rFonts w:ascii="Times New Roman"/>
          <w:b w:val="false"/>
          <w:i w:val="false"/>
          <w:color w:val="000000"/>
          <w:sz w:val="28"/>
        </w:rPr>
        <w:t xml:space="preserve"> – қосалқы өндірістің су тұтынуының үлестік нормасы;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в.fq </w:t>
      </w:r>
      <w:r>
        <w:rPr>
          <w:rFonts w:ascii="Times New Roman"/>
          <w:b w:val="false"/>
          <w:i w:val="false"/>
          <w:color w:val="000000"/>
          <w:sz w:val="28"/>
        </w:rPr>
        <w:t>– уақыт бірлігіне қосалқы өндірістің технологиялық циклін орындау үшін қажетті су көлемі;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в.п.fq</w:t>
      </w:r>
      <w:r>
        <w:rPr>
          <w:rFonts w:ascii="Times New Roman"/>
          <w:b w:val="false"/>
          <w:i w:val="false"/>
          <w:color w:val="000000"/>
          <w:sz w:val="28"/>
        </w:rPr>
        <w:t xml:space="preserve"> – уақыт бірлігіне қосалқы өндірістің технологиялық циклін орындау кезінде нормаланатын ысыраптың көлемі;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уақыт бірлігіне өндірілген қызметтердің көлемі;</w:t>
      </w:r>
    </w:p>
    <w:p>
      <w:pPr>
        <w:spacing w:after="0"/>
        <w:ind w:left="0"/>
        <w:jc w:val="both"/>
      </w:pPr>
      <w:r>
        <w:rPr>
          <w:rFonts w:ascii="Times New Roman"/>
          <w:b w:val="false"/>
          <w:i w:val="false"/>
          <w:color w:val="000000"/>
          <w:sz w:val="28"/>
        </w:rPr>
        <w:t>
      q – – қосалқы өндірістің көрсетілетін қызметінің индексі;</w:t>
      </w:r>
    </w:p>
    <w:p>
      <w:pPr>
        <w:spacing w:after="0"/>
        <w:ind w:left="0"/>
        <w:jc w:val="both"/>
      </w:pPr>
      <w:r>
        <w:rPr>
          <w:rFonts w:ascii="Times New Roman"/>
          <w:b w:val="false"/>
          <w:i w:val="false"/>
          <w:color w:val="000000"/>
          <w:sz w:val="28"/>
        </w:rPr>
        <w:t>
      f – қосалқы өндіріс операциясының индексі.</w:t>
      </w:r>
    </w:p>
    <w:bookmarkStart w:name="z43" w:id="42"/>
    <w:p>
      <w:pPr>
        <w:spacing w:after="0"/>
        <w:ind w:left="0"/>
        <w:jc w:val="both"/>
      </w:pPr>
      <w:r>
        <w:rPr>
          <w:rFonts w:ascii="Times New Roman"/>
          <w:b w:val="false"/>
          <w:i w:val="false"/>
          <w:color w:val="000000"/>
          <w:sz w:val="28"/>
        </w:rPr>
        <w:t>
      13. Шаруашылық-ауыз су мұқтаждықтарына су тұтынудың үлестік нормасы үш кезеңге есептелген.</w:t>
      </w:r>
    </w:p>
    <w:bookmarkEnd w:id="42"/>
    <w:p>
      <w:pPr>
        <w:spacing w:after="0"/>
        <w:ind w:left="0"/>
        <w:jc w:val="both"/>
      </w:pPr>
      <w:r>
        <w:rPr>
          <w:rFonts w:ascii="Times New Roman"/>
          <w:b w:val="false"/>
          <w:i w:val="false"/>
          <w:color w:val="000000"/>
          <w:sz w:val="28"/>
        </w:rPr>
        <w:t>
      Шаруашылық-ауыз су мұқтаждықтарына су тұтыну нормасына ауыз суға, санитариялық, тұрмыстық және шаруашылық мұқтаждықтарына аумақ пен жас көшеттерді суару, тағамдар дайындау, кір жуу үшін судың, душқа түсетін орынның және негізгі өнімнің (жұмыстың) бірлігіне жатқызылғанның көлемі жатады.</w:t>
      </w:r>
    </w:p>
    <w:p>
      <w:pPr>
        <w:spacing w:after="0"/>
        <w:ind w:left="0"/>
        <w:jc w:val="both"/>
      </w:pPr>
      <w:r>
        <w:rPr>
          <w:rFonts w:ascii="Times New Roman"/>
          <w:b w:val="false"/>
          <w:i w:val="false"/>
          <w:color w:val="000000"/>
          <w:sz w:val="28"/>
        </w:rPr>
        <w:t>
      Шаруашылық-ауыз су мұқтаждықтарына су тұтынудың үлестік нормасын есептеудің негізі құрылыс нормалары мен қағидалары (бұдан әрі – ҚН және Қ) болады.</w:t>
      </w:r>
    </w:p>
    <w:p>
      <w:pPr>
        <w:spacing w:after="0"/>
        <w:ind w:left="0"/>
        <w:jc w:val="both"/>
      </w:pPr>
      <w:r>
        <w:rPr>
          <w:rFonts w:ascii="Times New Roman"/>
          <w:b w:val="false"/>
          <w:i w:val="false"/>
          <w:color w:val="000000"/>
          <w:sz w:val="28"/>
        </w:rPr>
        <w:t>
      Шаруашылық-ауыз су мұқтаждықтарына су шығысының бірінші кезеңінде суды пайдаланудың бағыттарына және оны тұтынуды есептеу қағидаттарына байланысты мынадай топтар бойынша бөліп таратылады:</w:t>
      </w:r>
    </w:p>
    <w:bookmarkStart w:name="z44" w:id="43"/>
    <w:p>
      <w:pPr>
        <w:spacing w:after="0"/>
        <w:ind w:left="0"/>
        <w:jc w:val="both"/>
      </w:pPr>
      <w:r>
        <w:rPr>
          <w:rFonts w:ascii="Times New Roman"/>
          <w:b w:val="false"/>
          <w:i w:val="false"/>
          <w:color w:val="000000"/>
          <w:sz w:val="28"/>
        </w:rPr>
        <w:t>
      1) жұмыс істейтіндердің санына байланысты айқындалатын су шығысы (ауызсу және коммуналдық мұқтаждықтар, тағамдар дайындау, кір жуу, душ түсетін орындар, моншалар, бассейндер, санитариялық пункттер мен ауруханалар);</w:t>
      </w:r>
    </w:p>
    <w:bookmarkEnd w:id="43"/>
    <w:bookmarkStart w:name="z45" w:id="44"/>
    <w:p>
      <w:pPr>
        <w:spacing w:after="0"/>
        <w:ind w:left="0"/>
        <w:jc w:val="both"/>
      </w:pPr>
      <w:r>
        <w:rPr>
          <w:rFonts w:ascii="Times New Roman"/>
          <w:b w:val="false"/>
          <w:i w:val="false"/>
          <w:color w:val="000000"/>
          <w:sz w:val="28"/>
        </w:rPr>
        <w:t>
      2) аумақтың суарылатын немесе өңделетін алқапқа байланысты су шығысы (аумақтар мен жас көшеттерді суару, үй-жайларды жинау, шаң басу).</w:t>
      </w:r>
    </w:p>
    <w:bookmarkEnd w:id="44"/>
    <w:p>
      <w:pPr>
        <w:spacing w:after="0"/>
        <w:ind w:left="0"/>
        <w:jc w:val="both"/>
      </w:pPr>
      <w:r>
        <w:rPr>
          <w:rFonts w:ascii="Times New Roman"/>
          <w:b w:val="false"/>
          <w:i w:val="false"/>
          <w:color w:val="000000"/>
          <w:sz w:val="28"/>
        </w:rPr>
        <w:t>
      Шаруашылық-ауызсу мұқтаждықтарына суға қажеттілік мынадай формулаға сәйкес суды пайдалану бағыттарының топтары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65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х.ч</w:t>
      </w:r>
      <w:r>
        <w:rPr>
          <w:rFonts w:ascii="Times New Roman"/>
          <w:b w:val="false"/>
          <w:i w:val="false"/>
          <w:color w:val="000000"/>
          <w:sz w:val="28"/>
        </w:rPr>
        <w:t xml:space="preserve"> – жұмыс істейтіндердің санына байланысты айқындалатын су көлемі;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j</w:t>
      </w:r>
      <w:r>
        <w:rPr>
          <w:rFonts w:ascii="Times New Roman"/>
          <w:b w:val="false"/>
          <w:i w:val="false"/>
          <w:color w:val="000000"/>
          <w:sz w:val="28"/>
        </w:rPr>
        <w:t xml:space="preserve"> – бағыттар топтары бойынша шаруашылық-ауызсу мұқтаждықтары суның көлемі;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х.</w:t>
      </w:r>
      <w:r>
        <w:rPr>
          <w:rFonts w:ascii="Times New Roman"/>
          <w:b w:val="false"/>
          <w:i w:val="false"/>
          <w:color w:val="000000"/>
        </w:rPr>
        <w:t>f</w:t>
      </w:r>
      <w:r>
        <w:rPr>
          <w:rFonts w:ascii="Times New Roman"/>
          <w:b w:val="false"/>
          <w:i w:val="false"/>
          <w:color w:val="000000"/>
          <w:sz w:val="28"/>
        </w:rPr>
        <w:t xml:space="preserve"> – аумақтың суарылатын немесе өңделетін алқапқа байланысты айқындалатын су көлемі;</w:t>
      </w:r>
    </w:p>
    <w:p>
      <w:pPr>
        <w:spacing w:after="0"/>
        <w:ind w:left="0"/>
        <w:jc w:val="both"/>
      </w:pPr>
      <w:r>
        <w:rPr>
          <w:rFonts w:ascii="Times New Roman"/>
          <w:b w:val="false"/>
          <w:i w:val="false"/>
          <w:color w:val="000000"/>
          <w:sz w:val="28"/>
        </w:rPr>
        <w:t>
      j – шаруашылық-ауызсу мұқтаждықтарына су пайдалану бағытының индексі.</w:t>
      </w:r>
    </w:p>
    <w:p>
      <w:pPr>
        <w:spacing w:after="0"/>
        <w:ind w:left="0"/>
        <w:jc w:val="both"/>
      </w:pPr>
      <w:r>
        <w:rPr>
          <w:rFonts w:ascii="Times New Roman"/>
          <w:b w:val="false"/>
          <w:i w:val="false"/>
          <w:color w:val="000000"/>
          <w:sz w:val="28"/>
        </w:rPr>
        <w:t>
      Екінші кезеңде суды пайдалану бағыттарының топтары бойынша негізгі өнімнің (жұмыстың) бірлігіне шаруашылық-ауызсу мұқтаждықтарына су шығысы есептеледі.</w:t>
      </w:r>
    </w:p>
    <w:p>
      <w:pPr>
        <w:spacing w:after="0"/>
        <w:ind w:left="0"/>
        <w:jc w:val="both"/>
      </w:pPr>
      <w:r>
        <w:rPr>
          <w:rFonts w:ascii="Times New Roman"/>
          <w:b w:val="false"/>
          <w:i w:val="false"/>
          <w:color w:val="000000"/>
          <w:sz w:val="28"/>
        </w:rPr>
        <w:t>
      Суды пайдалану бағыттарының бірінші тобы бойынша шаруашылық-ауызсу мұқтаждықтарына су шығысы оны пайдаланудың көрсетілген бағыттары бойынша ҚН және Қ бойынша есептелген судың жиынтық көлемдерін екі әдіспен бөліп тарату арқылы айқындалады:</w:t>
      </w:r>
    </w:p>
    <w:bookmarkStart w:name="z46" w:id="45"/>
    <w:p>
      <w:pPr>
        <w:spacing w:after="0"/>
        <w:ind w:left="0"/>
        <w:jc w:val="both"/>
      </w:pPr>
      <w:r>
        <w:rPr>
          <w:rFonts w:ascii="Times New Roman"/>
          <w:b w:val="false"/>
          <w:i w:val="false"/>
          <w:color w:val="000000"/>
          <w:sz w:val="28"/>
        </w:rPr>
        <w:t>
      1) мынадай формула бойынша өнімнің еңбек сыйымдылығына пропорционалды:</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11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3114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х.ч.s</w:t>
      </w:r>
      <w:r>
        <w:rPr>
          <w:rFonts w:ascii="Times New Roman"/>
          <w:b w:val="false"/>
          <w:i w:val="false"/>
          <w:color w:val="000000"/>
          <w:vertAlign w:val="subscript"/>
        </w:rPr>
        <w:t xml:space="preserve"> </w:t>
      </w:r>
      <w:r>
        <w:rPr>
          <w:rFonts w:ascii="Times New Roman"/>
          <w:b w:val="false"/>
          <w:i w:val="false"/>
          <w:color w:val="000000"/>
          <w:sz w:val="28"/>
        </w:rPr>
        <w:t>– жұмыс істейтіндердің санына байланысты шаруашылық-ауызсу мұқтаждықтарына су шығысы;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х.ч.</w:t>
      </w:r>
      <w:r>
        <w:rPr>
          <w:rFonts w:ascii="Times New Roman"/>
          <w:b w:val="false"/>
          <w:i w:val="false"/>
          <w:color w:val="000000"/>
          <w:sz w:val="28"/>
        </w:rPr>
        <w:t xml:space="preserve"> – жұмыс істейтіндердің санына байланысты айқындалатын су көлемі;</w:t>
      </w:r>
    </w:p>
    <w:p>
      <w:pPr>
        <w:spacing w:after="0"/>
        <w:ind w:left="0"/>
        <w:jc w:val="both"/>
      </w:pPr>
      <w:r>
        <w:rPr>
          <w:rFonts w:ascii="Times New Roman"/>
          <w:b w:val="false"/>
          <w:i w:val="false"/>
          <w:color w:val="000000"/>
          <w:sz w:val="28"/>
        </w:rPr>
        <w:t>
      Т – шығарылатын өнімнің жалпы еңбек сыйымдылығы, адам/сағат;</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s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шығарылатын өнім бірлігінің еңбек сыйымдылығы, адам/сағат;</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x.ч.</w:t>
      </w:r>
      <w:r>
        <w:rPr>
          <w:rFonts w:ascii="Times New Roman"/>
          <w:b w:val="false"/>
          <w:i w:val="false"/>
          <w:color w:val="000000"/>
          <w:sz w:val="28"/>
        </w:rPr>
        <w:t>/T шамасы 1 адамға сағатына су шығысын есептеу нормативін білдіреді;</w:t>
      </w:r>
    </w:p>
    <w:bookmarkStart w:name="z47" w:id="46"/>
    <w:p>
      <w:pPr>
        <w:spacing w:after="0"/>
        <w:ind w:left="0"/>
        <w:jc w:val="both"/>
      </w:pPr>
      <w:r>
        <w:rPr>
          <w:rFonts w:ascii="Times New Roman"/>
          <w:b w:val="false"/>
          <w:i w:val="false"/>
          <w:color w:val="000000"/>
          <w:sz w:val="28"/>
        </w:rPr>
        <w:t>
      2) өнімнің еңбек сыйымдылығын есепке алу болмаған кезде суды бөліп тарату жалақыға пропорционалды түрде мынадай формула бойынша жүзеге асырылады:</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606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606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х.ч.s</w:t>
      </w:r>
      <w:r>
        <w:rPr>
          <w:rFonts w:ascii="Times New Roman"/>
          <w:b w:val="false"/>
          <w:i w:val="false"/>
          <w:color w:val="000000"/>
          <w:vertAlign w:val="subscript"/>
        </w:rPr>
        <w:t xml:space="preserve"> </w:t>
      </w:r>
      <w:r>
        <w:rPr>
          <w:rFonts w:ascii="Times New Roman"/>
          <w:b w:val="false"/>
          <w:i w:val="false"/>
          <w:color w:val="000000"/>
          <w:sz w:val="28"/>
        </w:rPr>
        <w:t>– жұмыс істейтіндердің санына байланысты шаруашылық-ауызсу мұқтаждықтарына су шығысы;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х.ч.</w:t>
      </w:r>
      <w:r>
        <w:rPr>
          <w:rFonts w:ascii="Times New Roman"/>
          <w:b w:val="false"/>
          <w:i w:val="false"/>
          <w:color w:val="000000"/>
          <w:sz w:val="28"/>
        </w:rPr>
        <w:t xml:space="preserve"> – жұмыс істейтіндердің санына байланысты айқындалатын су көлемі;</w:t>
      </w:r>
    </w:p>
    <w:p>
      <w:pPr>
        <w:spacing w:after="0"/>
        <w:ind w:left="0"/>
        <w:jc w:val="both"/>
      </w:pPr>
      <w:r>
        <w:rPr>
          <w:rFonts w:ascii="Times New Roman"/>
          <w:b w:val="false"/>
          <w:i w:val="false"/>
          <w:color w:val="000000"/>
          <w:sz w:val="28"/>
        </w:rPr>
        <w:t>
      З</w:t>
      </w:r>
      <w:r>
        <w:rPr>
          <w:rFonts w:ascii="Times New Roman"/>
          <w:b w:val="false"/>
          <w:i w:val="false"/>
          <w:color w:val="000000"/>
          <w:vertAlign w:val="subscript"/>
        </w:rPr>
        <w:t xml:space="preserve">s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өнім бірлігіне өндірістік жұмысшылардың негізгі жалақысы (өнім бірлігінің өзіндік құнын есептеудің негізінде);</w:t>
      </w:r>
    </w:p>
    <w:p>
      <w:pPr>
        <w:spacing w:after="0"/>
        <w:ind w:left="0"/>
        <w:jc w:val="both"/>
      </w:pPr>
      <w:r>
        <w:rPr>
          <w:rFonts w:ascii="Times New Roman"/>
          <w:b w:val="false"/>
          <w:i w:val="false"/>
          <w:color w:val="000000"/>
          <w:sz w:val="28"/>
        </w:rPr>
        <w:t>
      Ф</w:t>
      </w:r>
      <w:r>
        <w:rPr>
          <w:rFonts w:ascii="Times New Roman"/>
          <w:b w:val="false"/>
          <w:i w:val="false"/>
          <w:color w:val="000000"/>
          <w:vertAlign w:val="subscript"/>
        </w:rPr>
        <w:t>пр</w:t>
      </w:r>
      <w:r>
        <w:rPr>
          <w:rFonts w:ascii="Times New Roman"/>
          <w:b w:val="false"/>
          <w:i w:val="false"/>
          <w:color w:val="000000"/>
          <w:sz w:val="28"/>
        </w:rPr>
        <w:t xml:space="preserve"> – кәсіпорынның өндірістік жұмысшыларының негізгі жалақысы;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x.ч.</w:t>
      </w:r>
      <w:r>
        <w:rPr>
          <w:rFonts w:ascii="Times New Roman"/>
          <w:b w:val="false"/>
          <w:i w:val="false"/>
          <w:color w:val="000000"/>
          <w:sz w:val="28"/>
        </w:rPr>
        <w:t>/Ф</w:t>
      </w:r>
      <w:r>
        <w:rPr>
          <w:rFonts w:ascii="Times New Roman"/>
          <w:b w:val="false"/>
          <w:i w:val="false"/>
          <w:color w:val="000000"/>
          <w:vertAlign w:val="subscript"/>
        </w:rPr>
        <w:t xml:space="preserve">пр </w:t>
      </w:r>
      <w:r>
        <w:rPr>
          <w:rFonts w:ascii="Times New Roman"/>
          <w:b w:val="false"/>
          <w:i w:val="false"/>
          <w:color w:val="000000"/>
          <w:sz w:val="28"/>
        </w:rPr>
        <w:t>шамасы жалақының бір теңгесіне су шығысының нормативін білдіреді.</w:t>
      </w:r>
    </w:p>
    <w:p>
      <w:pPr>
        <w:spacing w:after="0"/>
        <w:ind w:left="0"/>
        <w:jc w:val="both"/>
      </w:pPr>
      <w:r>
        <w:rPr>
          <w:rFonts w:ascii="Times New Roman"/>
          <w:b w:val="false"/>
          <w:i w:val="false"/>
          <w:color w:val="000000"/>
          <w:sz w:val="28"/>
        </w:rPr>
        <w:t>
      Суды пайдалану бағыттарының екінші тобы бойынша негізгі өнімнің бірлігіне шаруашылық-ауызсу мұқтаждықтарына су шығысы оны пайдаланудың көрсетілген бағыттары бойынша судың жиынтық көлемін (W</w:t>
      </w:r>
      <w:r>
        <w:rPr>
          <w:rFonts w:ascii="Times New Roman"/>
          <w:b w:val="false"/>
          <w:i w:val="false"/>
          <w:color w:val="000000"/>
          <w:vertAlign w:val="subscript"/>
        </w:rPr>
        <w:t>х.</w:t>
      </w:r>
      <w:r>
        <w:rPr>
          <w:rFonts w:ascii="Times New Roman"/>
          <w:b w:val="false"/>
          <w:i w:val="false"/>
          <w:color w:val="000000"/>
        </w:rPr>
        <w:t>f</w:t>
      </w:r>
      <w:r>
        <w:rPr>
          <w:rFonts w:ascii="Times New Roman"/>
          <w:b w:val="false"/>
          <w:i w:val="false"/>
          <w:color w:val="000000"/>
          <w:sz w:val="28"/>
        </w:rPr>
        <w:t>) жалпы өнімнің құнына пропорционалды бөліп тарату арқылы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46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463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х.</w:t>
      </w:r>
      <w:r>
        <w:rPr>
          <w:rFonts w:ascii="Times New Roman"/>
          <w:b w:val="false"/>
          <w:i w:val="false"/>
          <w:color w:val="000000"/>
        </w:rPr>
        <w:t>f</w:t>
      </w:r>
      <w:r>
        <w:rPr>
          <w:rFonts w:ascii="Times New Roman"/>
          <w:b w:val="false"/>
          <w:i w:val="false"/>
          <w:color w:val="000000"/>
          <w:vertAlign w:val="subscript"/>
        </w:rPr>
        <w:t>s</w:t>
      </w:r>
      <w:r>
        <w:rPr>
          <w:rFonts w:ascii="Times New Roman"/>
          <w:b w:val="false"/>
          <w:i w:val="false"/>
          <w:color w:val="000000"/>
          <w:sz w:val="28"/>
        </w:rPr>
        <w:t xml:space="preserve"> – аумақтың суарылатын немесе өңделетін алқапқа байланысты шаруашылық-ауызсу мұқтаждықтарына су шығысы;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х.</w:t>
      </w:r>
      <w:r>
        <w:rPr>
          <w:rFonts w:ascii="Times New Roman"/>
          <w:b w:val="false"/>
          <w:i w:val="false"/>
          <w:color w:val="000000"/>
        </w:rPr>
        <w:t>f</w:t>
      </w:r>
      <w:r>
        <w:rPr>
          <w:rFonts w:ascii="Times New Roman"/>
          <w:b w:val="false"/>
          <w:i w:val="false"/>
          <w:color w:val="000000"/>
          <w:vertAlign w:val="subscript"/>
        </w:rPr>
        <w:t xml:space="preserve"> </w:t>
      </w:r>
      <w:r>
        <w:rPr>
          <w:rFonts w:ascii="Times New Roman"/>
          <w:b w:val="false"/>
          <w:i w:val="false"/>
          <w:color w:val="000000"/>
          <w:sz w:val="28"/>
        </w:rPr>
        <w:t>– аумақтың алқабы (алынатын немесе өңделетін) бойынша есептелетін суды пайдалану бағыттарының тобы бойынша шаруашылық-ауызсу мұқтаждықтарына судың жиынтық көлемі;</w:t>
      </w:r>
    </w:p>
    <w:p>
      <w:pPr>
        <w:spacing w:after="0"/>
        <w:ind w:left="0"/>
        <w:jc w:val="both"/>
      </w:pPr>
      <w:r>
        <w:rPr>
          <w:rFonts w:ascii="Times New Roman"/>
          <w:b w:val="false"/>
          <w:i w:val="false"/>
          <w:color w:val="000000"/>
          <w:sz w:val="28"/>
        </w:rPr>
        <w:t>
      Р – кәсіпорынның көтерме бағаларындағы жаппай өнім;</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s </w:t>
      </w:r>
      <w:r>
        <w:rPr>
          <w:rFonts w:ascii="Times New Roman"/>
          <w:b w:val="false"/>
          <w:i w:val="false"/>
          <w:color w:val="000000"/>
          <w:sz w:val="28"/>
        </w:rPr>
        <w:t>– өнім бірлігінің көтерме бағасы;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x.ч</w:t>
      </w:r>
      <w:r>
        <w:rPr>
          <w:rFonts w:ascii="Times New Roman"/>
          <w:b w:val="false"/>
          <w:i w:val="false"/>
          <w:color w:val="000000"/>
          <w:vertAlign w:val="subscript"/>
        </w:rPr>
        <w:t>.</w:t>
      </w:r>
      <w:r>
        <w:rPr>
          <w:rFonts w:ascii="Times New Roman"/>
          <w:b w:val="false"/>
          <w:i w:val="false"/>
          <w:color w:val="000000"/>
          <w:sz w:val="28"/>
        </w:rPr>
        <w:t>/T шамасы жаппай өнімнің бір теңгеге су шығысының нормативін білдіреді.</w:t>
      </w:r>
    </w:p>
    <w:p>
      <w:pPr>
        <w:spacing w:after="0"/>
        <w:ind w:left="0"/>
        <w:jc w:val="both"/>
      </w:pPr>
      <w:r>
        <w:rPr>
          <w:rFonts w:ascii="Times New Roman"/>
          <w:b w:val="false"/>
          <w:i w:val="false"/>
          <w:color w:val="000000"/>
          <w:sz w:val="28"/>
        </w:rPr>
        <w:t>
      Үшінші кезеңде суды пайдалану бағыттары топтарының (В</w:t>
      </w:r>
      <w:r>
        <w:rPr>
          <w:rFonts w:ascii="Times New Roman"/>
          <w:b w:val="false"/>
          <w:i w:val="false"/>
          <w:color w:val="000000"/>
          <w:vertAlign w:val="subscript"/>
        </w:rPr>
        <w:t>х.ч.s</w:t>
      </w:r>
      <w:r>
        <w:rPr>
          <w:rFonts w:ascii="Times New Roman"/>
          <w:b w:val="false"/>
          <w:i w:val="false"/>
          <w:color w:val="000000"/>
          <w:sz w:val="28"/>
        </w:rPr>
        <w:t xml:space="preserve"> және В</w:t>
      </w:r>
      <w:r>
        <w:rPr>
          <w:rFonts w:ascii="Times New Roman"/>
          <w:b w:val="false"/>
          <w:i w:val="false"/>
          <w:color w:val="000000"/>
          <w:vertAlign w:val="subscript"/>
        </w:rPr>
        <w:t>х.</w:t>
      </w:r>
      <w:r>
        <w:rPr>
          <w:rFonts w:ascii="Times New Roman"/>
          <w:b w:val="false"/>
          <w:i w:val="false"/>
          <w:color w:val="000000"/>
        </w:rPr>
        <w:t>f</w:t>
      </w:r>
      <w:r>
        <w:rPr>
          <w:rFonts w:ascii="Times New Roman"/>
          <w:b w:val="false"/>
          <w:i w:val="false"/>
          <w:color w:val="000000"/>
          <w:vertAlign w:val="subscript"/>
        </w:rPr>
        <w:t>s</w:t>
      </w:r>
      <w:r>
        <w:rPr>
          <w:rFonts w:ascii="Times New Roman"/>
          <w:b w:val="false"/>
          <w:i w:val="false"/>
          <w:color w:val="000000"/>
          <w:sz w:val="28"/>
        </w:rPr>
        <w:t>) әрқайсысы бойынша өнім бірлігіне су шығысын жинақтау арқылы негізгі өндірістің өнім бірлігіне (Н</w:t>
      </w:r>
      <w:r>
        <w:rPr>
          <w:rFonts w:ascii="Times New Roman"/>
          <w:b w:val="false"/>
          <w:i w:val="false"/>
          <w:color w:val="000000"/>
          <w:vertAlign w:val="subscript"/>
        </w:rPr>
        <w:t>и.х.s</w:t>
      </w:r>
      <w:r>
        <w:rPr>
          <w:rFonts w:ascii="Times New Roman"/>
          <w:b w:val="false"/>
          <w:i w:val="false"/>
          <w:color w:val="000000"/>
          <w:sz w:val="28"/>
        </w:rPr>
        <w:t>) шаруашылық-ауызсу мұқтаждықтарына су тұтынудың үлестік нормасы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16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162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и.х.s</w:t>
      </w:r>
      <w:r>
        <w:rPr>
          <w:rFonts w:ascii="Times New Roman"/>
          <w:b w:val="false"/>
          <w:i w:val="false"/>
          <w:color w:val="000000"/>
          <w:vertAlign w:val="subscript"/>
        </w:rPr>
        <w:t xml:space="preserve"> </w:t>
      </w:r>
      <w:r>
        <w:rPr>
          <w:rFonts w:ascii="Times New Roman"/>
          <w:b w:val="false"/>
          <w:i w:val="false"/>
          <w:color w:val="000000"/>
          <w:sz w:val="28"/>
        </w:rPr>
        <w:t>– шаруашылық-ауызсу мұқтаждықтарына су тұтынудың үлестік нормасы;</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х.ч.s</w:t>
      </w:r>
      <w:r>
        <w:rPr>
          <w:rFonts w:ascii="Times New Roman"/>
          <w:b w:val="false"/>
          <w:i w:val="false"/>
          <w:color w:val="000000"/>
          <w:vertAlign w:val="subscript"/>
        </w:rPr>
        <w:t xml:space="preserve"> </w:t>
      </w:r>
      <w:r>
        <w:rPr>
          <w:rFonts w:ascii="Times New Roman"/>
          <w:b w:val="false"/>
          <w:i w:val="false"/>
          <w:color w:val="000000"/>
          <w:sz w:val="28"/>
        </w:rPr>
        <w:t>– жұмыс істейтіндердің санына байланысты шаруашылық-ауызсу мұқтаждықтарына су шығысы;</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х.</w:t>
      </w:r>
      <w:r>
        <w:rPr>
          <w:rFonts w:ascii="Times New Roman"/>
          <w:b w:val="false"/>
          <w:i w:val="false"/>
          <w:color w:val="000000"/>
        </w:rPr>
        <w:t>f</w:t>
      </w:r>
      <w:r>
        <w:rPr>
          <w:rFonts w:ascii="Times New Roman"/>
          <w:b w:val="false"/>
          <w:i w:val="false"/>
          <w:color w:val="000000"/>
          <w:vertAlign w:val="subscript"/>
        </w:rPr>
        <w:t>s</w:t>
      </w:r>
      <w:r>
        <w:rPr>
          <w:rFonts w:ascii="Times New Roman"/>
          <w:b w:val="false"/>
          <w:i w:val="false"/>
          <w:color w:val="000000"/>
          <w:sz w:val="28"/>
        </w:rPr>
        <w:t xml:space="preserve"> – аумақтың суарылатын немесе өңделетін алқабына байланысты шаруашылық-ауызсу мұқтаждықтарына су шығысы.</w:t>
      </w:r>
    </w:p>
    <w:p>
      <w:pPr>
        <w:spacing w:after="0"/>
        <w:ind w:left="0"/>
        <w:jc w:val="both"/>
      </w:pPr>
      <w:r>
        <w:rPr>
          <w:rFonts w:ascii="Times New Roman"/>
          <w:b w:val="false"/>
          <w:i w:val="false"/>
          <w:color w:val="000000"/>
          <w:sz w:val="28"/>
        </w:rPr>
        <w:t>
      Өнімнің бір түрін шығару жүзеге асырылатын өндірісте өнім бірлігіне шаруашылық-ауызсу мұқтаждықтарына су тұтынудың үлестік нормасы оны пайдалану бағыттарының топтары бойынша шаруашылық-ауызсу мұқтаждықтарына қажетті су көлемін шығарылатын өнімнің көлеміне мынадай формула бойынша бөлу арқылы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17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9177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и.х.s</w:t>
      </w:r>
      <w:r>
        <w:rPr>
          <w:rFonts w:ascii="Times New Roman"/>
          <w:b w:val="false"/>
          <w:i w:val="false"/>
          <w:color w:val="000000"/>
          <w:vertAlign w:val="subscript"/>
        </w:rPr>
        <w:t xml:space="preserve"> </w:t>
      </w:r>
      <w:r>
        <w:rPr>
          <w:rFonts w:ascii="Times New Roman"/>
          <w:b w:val="false"/>
          <w:i w:val="false"/>
          <w:color w:val="000000"/>
          <w:sz w:val="28"/>
        </w:rPr>
        <w:t>– шаруашылық-ауызсу мұқтаждықтарына су тұтынудың үлестік нормасы;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о.х</w:t>
      </w:r>
      <w:r>
        <w:rPr>
          <w:rFonts w:ascii="Times New Roman"/>
          <w:b w:val="false"/>
          <w:i w:val="false"/>
          <w:color w:val="000000"/>
          <w:vertAlign w:val="subscript"/>
        </w:rPr>
        <w:t>.</w:t>
      </w:r>
      <w:r>
        <w:rPr>
          <w:rFonts w:ascii="Times New Roman"/>
          <w:b w:val="false"/>
          <w:i w:val="false"/>
          <w:color w:val="000000"/>
          <w:sz w:val="28"/>
        </w:rPr>
        <w:t xml:space="preserve"> – суды пайдалану бағыттарының топтары бойынша шаруашылық-ауызсу мұқтаждықтарына су шығысы;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 xml:space="preserve">s </w:t>
      </w:r>
      <w:r>
        <w:rPr>
          <w:rFonts w:ascii="Times New Roman"/>
          <w:b w:val="false"/>
          <w:i w:val="false"/>
          <w:color w:val="000000"/>
          <w:sz w:val="28"/>
        </w:rPr>
        <w:t>– шығарылатын өнімнің көлемі.</w:t>
      </w:r>
    </w:p>
    <w:p>
      <w:pPr>
        <w:spacing w:after="0"/>
        <w:ind w:left="0"/>
        <w:jc w:val="both"/>
      </w:pPr>
      <w:r>
        <w:rPr>
          <w:rFonts w:ascii="Times New Roman"/>
          <w:b w:val="false"/>
          <w:i w:val="false"/>
          <w:color w:val="000000"/>
          <w:sz w:val="28"/>
        </w:rPr>
        <w:t>
      Аз тонналы өнімнің бірнеше түрін шығарған кезде негізгі өндіріс өнімінің бірлігіне шаруашылық-ауызсу мұқтаждықтарына су тұтынудың үлестік нормаларын есептеу үшін оңайлатылған әдісті пайдалануға жол беріледі, ол мынадай:</w:t>
      </w:r>
    </w:p>
    <w:bookmarkStart w:name="z48" w:id="47"/>
    <w:p>
      <w:pPr>
        <w:spacing w:after="0"/>
        <w:ind w:left="0"/>
        <w:jc w:val="both"/>
      </w:pPr>
      <w:r>
        <w:rPr>
          <w:rFonts w:ascii="Times New Roman"/>
          <w:b w:val="false"/>
          <w:i w:val="false"/>
          <w:color w:val="000000"/>
          <w:sz w:val="28"/>
        </w:rPr>
        <w:t>
      1) суды пайдаланудың барлық бағыттары бойынша шаруашылық-ауызсу мұқтаждықтарына суға қажеттілік айқындалады;</w:t>
      </w:r>
    </w:p>
    <w:bookmarkEnd w:id="47"/>
    <w:bookmarkStart w:name="z49" w:id="48"/>
    <w:p>
      <w:pPr>
        <w:spacing w:after="0"/>
        <w:ind w:left="0"/>
        <w:jc w:val="both"/>
      </w:pPr>
      <w:r>
        <w:rPr>
          <w:rFonts w:ascii="Times New Roman"/>
          <w:b w:val="false"/>
          <w:i w:val="false"/>
          <w:color w:val="000000"/>
          <w:sz w:val="28"/>
        </w:rPr>
        <w:t>
      2) негізгі өндіріс өнімі бірлігінің құнына пропорционалды шаруашылық-ауызсу мұқтаждықтарына су тұтынудың үлестік нормасы мынадай формула бойынша есептеледі:</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70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701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и.х.s</w:t>
      </w:r>
      <w:r>
        <w:rPr>
          <w:rFonts w:ascii="Times New Roman"/>
          <w:b w:val="false"/>
          <w:i w:val="false"/>
          <w:color w:val="000000"/>
          <w:vertAlign w:val="subscript"/>
        </w:rPr>
        <w:t xml:space="preserve"> </w:t>
      </w:r>
      <w:r>
        <w:rPr>
          <w:rFonts w:ascii="Times New Roman"/>
          <w:b w:val="false"/>
          <w:i w:val="false"/>
          <w:color w:val="000000"/>
          <w:sz w:val="28"/>
        </w:rPr>
        <w:t>– шаруашылық-ауызсу мұқтаждықтарына су тұтынудың үлестік нормасы;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о.х</w:t>
      </w:r>
      <w:r>
        <w:rPr>
          <w:rFonts w:ascii="Times New Roman"/>
          <w:b w:val="false"/>
          <w:i w:val="false"/>
          <w:color w:val="000000"/>
          <w:vertAlign w:val="subscript"/>
        </w:rPr>
        <w:t>.</w:t>
      </w:r>
      <w:r>
        <w:rPr>
          <w:rFonts w:ascii="Times New Roman"/>
          <w:b w:val="false"/>
          <w:i w:val="false"/>
          <w:color w:val="000000"/>
          <w:sz w:val="28"/>
        </w:rPr>
        <w:t xml:space="preserve"> – суды пайдалану бағыттарының топтары бойынша шаруашылық-ауызсу мұқтаждықтарына су шығысы;</w:t>
      </w:r>
    </w:p>
    <w:p>
      <w:pPr>
        <w:spacing w:after="0"/>
        <w:ind w:left="0"/>
        <w:jc w:val="both"/>
      </w:pPr>
      <w:r>
        <w:rPr>
          <w:rFonts w:ascii="Times New Roman"/>
          <w:b w:val="false"/>
          <w:i w:val="false"/>
          <w:color w:val="000000"/>
          <w:sz w:val="28"/>
        </w:rPr>
        <w:t>
      Р – кәсіпорынның көтерме бағаларындағы жаппай өнім;</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s </w:t>
      </w:r>
      <w:r>
        <w:rPr>
          <w:rFonts w:ascii="Times New Roman"/>
          <w:b w:val="false"/>
          <w:i w:val="false"/>
          <w:color w:val="000000"/>
          <w:sz w:val="28"/>
        </w:rPr>
        <w:t>– өнім бірлігінің көтерме бағасы;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о.х</w:t>
      </w:r>
      <w:r>
        <w:rPr>
          <w:rFonts w:ascii="Times New Roman"/>
          <w:b w:val="false"/>
          <w:i w:val="false"/>
          <w:color w:val="000000"/>
          <w:vertAlign w:val="subscript"/>
        </w:rPr>
        <w:t>.</w:t>
      </w:r>
      <w:r>
        <w:rPr>
          <w:rFonts w:ascii="Times New Roman"/>
          <w:b w:val="false"/>
          <w:i w:val="false"/>
          <w:color w:val="000000"/>
          <w:sz w:val="28"/>
        </w:rPr>
        <w:t>/Р шамасы негізгі өндіріс өнімі бағасының бір теңгеге су шығысының нормативін білдіреді.</w:t>
      </w:r>
    </w:p>
    <w:bookmarkStart w:name="z50" w:id="49"/>
    <w:p>
      <w:pPr>
        <w:spacing w:after="0"/>
        <w:ind w:left="0"/>
        <w:jc w:val="both"/>
      </w:pPr>
      <w:r>
        <w:rPr>
          <w:rFonts w:ascii="Times New Roman"/>
          <w:b w:val="false"/>
          <w:i w:val="false"/>
          <w:color w:val="000000"/>
          <w:sz w:val="28"/>
        </w:rPr>
        <w:t>
      14. Сумен жабдықтаудың қолданылатын жүйелеріне (тіке ағынды, айналымды және қайталама-біркелкі) байланысты таза су тұтынудың үлестік нормасын есептеуге әдістемелік тәсіл әртүрлі болады.</w:t>
      </w:r>
    </w:p>
    <w:bookmarkEnd w:id="49"/>
    <w:p>
      <w:pPr>
        <w:spacing w:after="0"/>
        <w:ind w:left="0"/>
        <w:jc w:val="both"/>
      </w:pPr>
      <w:r>
        <w:rPr>
          <w:rFonts w:ascii="Times New Roman"/>
          <w:b w:val="false"/>
          <w:i w:val="false"/>
          <w:color w:val="000000"/>
          <w:sz w:val="28"/>
        </w:rPr>
        <w:t>
      Жекелеген операцияларда сумен жабдықтаудың түрлі жүйелерін пайдаланған кезде өнім бірлігіне таза су тұтынудың үлестік нормасы сумен жабдықтаудың әрбір жүйесі бойынша таза су тұтынудың үлестік нормаларын жинақтаумен айқындалады.</w:t>
      </w:r>
    </w:p>
    <w:p>
      <w:pPr>
        <w:spacing w:after="0"/>
        <w:ind w:left="0"/>
        <w:jc w:val="both"/>
      </w:pPr>
      <w:r>
        <w:rPr>
          <w:rFonts w:ascii="Times New Roman"/>
          <w:b w:val="false"/>
          <w:i w:val="false"/>
          <w:color w:val="000000"/>
          <w:sz w:val="28"/>
        </w:rPr>
        <w:t xml:space="preserve">
      Сумен жабдықтаудың тіке ағынды жүйесі болған кезде технологиялық, қосалқы және қосымша, сондай-ақ шаруашылық-ауызсу мұқтаждықтары үшін тұтынылатын бүкіл су көлемі таза сумен қамтамасыз етіледі. </w:t>
      </w:r>
    </w:p>
    <w:p>
      <w:pPr>
        <w:spacing w:after="0"/>
        <w:ind w:left="0"/>
        <w:jc w:val="both"/>
      </w:pPr>
      <w:r>
        <w:rPr>
          <w:rFonts w:ascii="Times New Roman"/>
          <w:b w:val="false"/>
          <w:i w:val="false"/>
          <w:color w:val="000000"/>
          <w:sz w:val="28"/>
        </w:rPr>
        <w:t>
      Сумен жабдықтаудың тіке ағынды жүйесі болған кезде өнім бірлігіне таза су тұтынудың үлестік нормасы 1 және 17-формулалары бойынша айқындалады.</w:t>
      </w:r>
    </w:p>
    <w:p>
      <w:pPr>
        <w:spacing w:after="0"/>
        <w:ind w:left="0"/>
        <w:jc w:val="both"/>
      </w:pPr>
      <w:r>
        <w:rPr>
          <w:rFonts w:ascii="Times New Roman"/>
          <w:b w:val="false"/>
          <w:i w:val="false"/>
          <w:color w:val="000000"/>
          <w:sz w:val="28"/>
        </w:rPr>
        <w:t>
      Сумен жабдықтаудың айналымды жүйесі болған кезде айналымды сумен жабдықтау жүйесіне берілетін және суды технологиялық, қосымша, қосалқы мұқтаждықтарға пайдаланған кезде оның қалыпты жұмыс істеуі үшін қажетті және шығарылатын өнімнің бірлігіне жатқызылған таза судың қажетті үстеме көлемінің шамасын () білдіреді.</w:t>
      </w:r>
    </w:p>
    <w:p>
      <w:pPr>
        <w:spacing w:after="0"/>
        <w:ind w:left="0"/>
        <w:jc w:val="both"/>
      </w:pPr>
      <w:r>
        <w:rPr>
          <w:rFonts w:ascii="Times New Roman"/>
          <w:b w:val="false"/>
          <w:i w:val="false"/>
          <w:color w:val="000000"/>
          <w:sz w:val="28"/>
        </w:rPr>
        <w:t>
      таза судың үстеме көлемі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78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9784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таза судың үстеме көлемі;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бп</w:t>
      </w:r>
      <w:r>
        <w:rPr>
          <w:rFonts w:ascii="Times New Roman"/>
          <w:b w:val="false"/>
          <w:i w:val="false"/>
          <w:color w:val="000000"/>
          <w:sz w:val="28"/>
        </w:rPr>
        <w:t xml:space="preserve"> – қайтарымсыз тұтыну;</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пи </w:t>
      </w:r>
      <w:r>
        <w:rPr>
          <w:rFonts w:ascii="Times New Roman"/>
          <w:b w:val="false"/>
          <w:i w:val="false"/>
          <w:color w:val="000000"/>
          <w:sz w:val="28"/>
        </w:rPr>
        <w:t>–суды суытқан кезде оның булануындағы ысыраптар;</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пу </w:t>
      </w:r>
      <w:r>
        <w:rPr>
          <w:rFonts w:ascii="Times New Roman"/>
          <w:b w:val="false"/>
          <w:i w:val="false"/>
          <w:color w:val="000000"/>
          <w:sz w:val="28"/>
        </w:rPr>
        <w:t>– желдің әкетуі салдарынан болған су ысыраптары;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пф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сүзілген суларға;</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пе </w:t>
      </w:r>
      <w:r>
        <w:rPr>
          <w:rFonts w:ascii="Times New Roman"/>
          <w:b w:val="false"/>
          <w:i w:val="false"/>
          <w:color w:val="000000"/>
          <w:sz w:val="28"/>
        </w:rPr>
        <w:t>– табиғи булануға және транспирацияға су ысыраптары;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пр</w:t>
      </w:r>
      <w:r>
        <w:rPr>
          <w:rFonts w:ascii="Times New Roman"/>
          <w:b w:val="false"/>
          <w:i w:val="false"/>
          <w:color w:val="000000"/>
          <w:vertAlign w:val="subscript"/>
        </w:rPr>
        <w:t xml:space="preserve"> </w:t>
      </w:r>
      <w:r>
        <w:rPr>
          <w:rFonts w:ascii="Times New Roman"/>
          <w:b w:val="false"/>
          <w:i w:val="false"/>
          <w:color w:val="000000"/>
          <w:sz w:val="28"/>
        </w:rPr>
        <w:t>– айналымды жүйелерді үрлеуге су шығысы.</w:t>
      </w:r>
    </w:p>
    <w:p>
      <w:pPr>
        <w:spacing w:after="0"/>
        <w:ind w:left="0"/>
        <w:jc w:val="both"/>
      </w:pPr>
      <w:r>
        <w:rPr>
          <w:rFonts w:ascii="Times New Roman"/>
          <w:b w:val="false"/>
          <w:i w:val="false"/>
          <w:color w:val="000000"/>
          <w:sz w:val="28"/>
        </w:rPr>
        <w:t>
      Жұмыс істейтіндердің санына байланысты айқындалатын топ бойынша шаруашылық-ауызсу мұқтаждықтарына тек таза су ғана қолданылады. Аумақтың суарылатын немесе өңделетін ауданына байланысты есептелетін топ бойынша айналымды сумен жабдықтаудың жағдайларында таза су ішінара пайдаланылады, қажетті судың қалған бөлігі сумен жабдықтаудың айналымды жүйесінен судың есебінен орны толтырылады.</w:t>
      </w:r>
    </w:p>
    <w:p>
      <w:pPr>
        <w:spacing w:after="0"/>
        <w:ind w:left="0"/>
        <w:jc w:val="both"/>
      </w:pPr>
      <w:r>
        <w:rPr>
          <w:rFonts w:ascii="Times New Roman"/>
          <w:b w:val="false"/>
          <w:i w:val="false"/>
          <w:color w:val="000000"/>
          <w:sz w:val="28"/>
        </w:rPr>
        <w:t>
      Айналымды сумен жабдықтаудың жағдайларында өнім бірлігіне таза су тұтынудың үлестік нормасы технологиялық, қосалқы және қосымша, сондай-ақ шаруашылық-ауызсу мұқтаждықтарына таза су тұтынудың үлестік нормаларын мынадай формула бойынша жиынтығымен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75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975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айналымды сумен жабдықтау жүйесінде таза су тұтынудың үлестік нормасы;</w:t>
      </w:r>
    </w:p>
    <w:p>
      <w:pPr>
        <w:spacing w:after="0"/>
        <w:ind w:left="0"/>
        <w:jc w:val="both"/>
      </w:pPr>
      <w:r>
        <w:rPr>
          <w:rFonts w:ascii="Times New Roman"/>
          <w:b w:val="false"/>
          <w:i w:val="false"/>
          <w:color w:val="000000"/>
          <w:sz w:val="28"/>
        </w:rPr>
        <w:t>
       – айналымды сумен жабдықтау жүйесінде технологиялық мұқтаждықтарға таза су тұтынудың үлестік нормасы;</w:t>
      </w:r>
    </w:p>
    <w:p>
      <w:pPr>
        <w:spacing w:after="0"/>
        <w:ind w:left="0"/>
        <w:jc w:val="both"/>
      </w:pPr>
      <w:r>
        <w:rPr>
          <w:rFonts w:ascii="Times New Roman"/>
          <w:b w:val="false"/>
          <w:i w:val="false"/>
          <w:color w:val="000000"/>
          <w:sz w:val="28"/>
        </w:rPr>
        <w:t>
       – айналымды сумен жабдықтау жүйесінде қосалқы және қосымша мұқтаждықтарға таза су тұтынудың үлестік нормасы;</w:t>
      </w:r>
    </w:p>
    <w:p>
      <w:pPr>
        <w:spacing w:after="0"/>
        <w:ind w:left="0"/>
        <w:jc w:val="both"/>
      </w:pPr>
      <w:r>
        <w:rPr>
          <w:rFonts w:ascii="Times New Roman"/>
          <w:b w:val="false"/>
          <w:i w:val="false"/>
          <w:color w:val="000000"/>
          <w:sz w:val="28"/>
        </w:rPr>
        <w:t xml:space="preserve">
       – айналымды сумен жабдықтау жүйесінде шаруашылық-ауызсу мұқтаждықтарына таза су тұтынудың үлестік нормасы. </w:t>
      </w:r>
    </w:p>
    <w:p>
      <w:pPr>
        <w:spacing w:after="0"/>
        <w:ind w:left="0"/>
        <w:jc w:val="both"/>
      </w:pPr>
      <w:r>
        <w:rPr>
          <w:rFonts w:ascii="Times New Roman"/>
          <w:b w:val="false"/>
          <w:i w:val="false"/>
          <w:color w:val="000000"/>
          <w:sz w:val="28"/>
        </w:rPr>
        <w:t>
      Айналымды су тұтынудың үлестік нормасы технологиялық операциялар бойынша айналымды су тұтынудың үлестік нормаларын жинақтаумен айқындалады және сумен жабдықтаудың тіке ағынды жүйесі кезінде су тұтынудың үлестік нормасы мен судың қайтарымсыз тұтынылуы мен ысырабының шамасы арасындағы айырмашылық ретінде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2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124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 айналымды су тұтынудың үлестік нормасы;</w:t>
      </w:r>
    </w:p>
    <w:p>
      <w:pPr>
        <w:spacing w:after="0"/>
        <w:ind w:left="0"/>
        <w:jc w:val="both"/>
      </w:pPr>
      <w:r>
        <w:rPr>
          <w:rFonts w:ascii="Times New Roman"/>
          <w:b w:val="false"/>
          <w:i w:val="false"/>
          <w:color w:val="000000"/>
          <w:sz w:val="28"/>
        </w:rPr>
        <w:t>
      – сумен жабдықтаудың тіке ағынды жүйесі кезінде су тұтынудың үлестік нормасы;</w:t>
      </w:r>
    </w:p>
    <w:p>
      <w:pPr>
        <w:spacing w:after="0"/>
        <w:ind w:left="0"/>
        <w:jc w:val="both"/>
      </w:pPr>
      <w:r>
        <w:rPr>
          <w:rFonts w:ascii="Times New Roman"/>
          <w:b w:val="false"/>
          <w:i w:val="false"/>
          <w:color w:val="000000"/>
          <w:sz w:val="28"/>
        </w:rPr>
        <w:t xml:space="preserve">
      – сумен жабдықтаудың тіке ағынды жүйесі кезінде қайтарымсыз тұтынудың үлестік нормасы; </w:t>
      </w:r>
    </w:p>
    <w:p>
      <w:pPr>
        <w:spacing w:after="0"/>
        <w:ind w:left="0"/>
        <w:jc w:val="both"/>
      </w:pPr>
      <w:r>
        <w:rPr>
          <w:rFonts w:ascii="Times New Roman"/>
          <w:b w:val="false"/>
          <w:i w:val="false"/>
          <w:color w:val="000000"/>
          <w:sz w:val="28"/>
        </w:rPr>
        <w:t xml:space="preserve">
      – сумен жабдықтаудың тіке ағынды жүйесі кезінде су ысырабының үлестік нормасы. </w:t>
      </w:r>
    </w:p>
    <w:p>
      <w:pPr>
        <w:spacing w:after="0"/>
        <w:ind w:left="0"/>
        <w:jc w:val="both"/>
      </w:pPr>
      <w:r>
        <w:rPr>
          <w:rFonts w:ascii="Times New Roman"/>
          <w:b w:val="false"/>
          <w:i w:val="false"/>
          <w:color w:val="000000"/>
          <w:sz w:val="28"/>
        </w:rPr>
        <w:t>
      Сумен жабдықтаудың қайталама-біркелкі жүйесі болған кезде таза су тұтынудың үлестік нормасы ()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90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590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 сумен жабдықтаудың қайталама-біркелкі жүйесі болған кезде таза су тұтынудың үлестік нормасы;</w:t>
      </w:r>
    </w:p>
    <w:p>
      <w:pPr>
        <w:spacing w:after="0"/>
        <w:ind w:left="0"/>
        <w:jc w:val="both"/>
      </w:pPr>
      <w:r>
        <w:rPr>
          <w:rFonts w:ascii="Times New Roman"/>
          <w:b w:val="false"/>
          <w:i w:val="false"/>
          <w:color w:val="000000"/>
          <w:sz w:val="28"/>
        </w:rPr>
        <w:t>
       – сумен жабдықтаудың тіке ағынды жүйесі кезінде өнім бірлігіне таза су тұтынудың үлестік нормасы;</w:t>
      </w:r>
    </w:p>
    <w:p>
      <w:pPr>
        <w:spacing w:after="0"/>
        <w:ind w:left="0"/>
        <w:jc w:val="both"/>
      </w:pPr>
      <w:r>
        <w:rPr>
          <w:rFonts w:ascii="Times New Roman"/>
          <w:b w:val="false"/>
          <w:i w:val="false"/>
          <w:color w:val="000000"/>
          <w:sz w:val="28"/>
        </w:rPr>
        <w:t>
       – технологиялық процесс операциялары бойынша есептелетін және сумен жабдықтаудың қайталама-біркелкі жүйесін қолдану есебінен таза су тұтынудың үнемделуін білдіретін өнім бірлігіне қайталама-біркелкі пайдаланылатын су тұтынудың үлестік нормасы.</w:t>
      </w:r>
    </w:p>
    <w:bookmarkStart w:name="z51" w:id="50"/>
    <w:p>
      <w:pPr>
        <w:spacing w:after="0"/>
        <w:ind w:left="0"/>
        <w:jc w:val="left"/>
      </w:pPr>
      <w:r>
        <w:rPr>
          <w:rFonts w:ascii="Times New Roman"/>
          <w:b/>
          <w:i w:val="false"/>
          <w:color w:val="000000"/>
        </w:rPr>
        <w:t xml:space="preserve"> 3-параграф. Өнеркәсіптің әртүрлі салалары үшін су бұрудың үлестік нормаларын есептеу</w:t>
      </w:r>
    </w:p>
    <w:bookmarkEnd w:id="50"/>
    <w:bookmarkStart w:name="z52" w:id="51"/>
    <w:p>
      <w:pPr>
        <w:spacing w:after="0"/>
        <w:ind w:left="0"/>
        <w:jc w:val="both"/>
      </w:pPr>
      <w:r>
        <w:rPr>
          <w:rFonts w:ascii="Times New Roman"/>
          <w:b w:val="false"/>
          <w:i w:val="false"/>
          <w:color w:val="000000"/>
          <w:sz w:val="28"/>
        </w:rPr>
        <w:t>
      15. Өнім бірлігіне су бұрудың үлестік нормасы суды пайдалану бағытына және өндірістен бұрылатын ағынды сулардың ластануы дәрежесіне байланысты өнімді жасаудың агрегаттары, технологиялық циклдері бойынша есептеледі.</w:t>
      </w:r>
    </w:p>
    <w:bookmarkEnd w:id="51"/>
    <w:bookmarkStart w:name="z53" w:id="52"/>
    <w:p>
      <w:pPr>
        <w:spacing w:after="0"/>
        <w:ind w:left="0"/>
        <w:jc w:val="both"/>
      </w:pPr>
      <w:r>
        <w:rPr>
          <w:rFonts w:ascii="Times New Roman"/>
          <w:b w:val="false"/>
          <w:i w:val="false"/>
          <w:color w:val="000000"/>
          <w:sz w:val="28"/>
        </w:rPr>
        <w:t>
      16. Су бұрудың үлестік нормасы таза су тұтынудың үлестік нормасында және оны пайдалану процесінде суды қайтарымсыз тұтыну мен ысырабының үлестік нормаларында мынадай формула бойынша айқындалады:</w:t>
      </w:r>
    </w:p>
    <w:bookmarkEnd w:id="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36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1369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су бұрудың үлестік нормасы;</w:t>
      </w:r>
    </w:p>
    <w:p>
      <w:pPr>
        <w:spacing w:after="0"/>
        <w:ind w:left="0"/>
        <w:jc w:val="both"/>
      </w:pPr>
      <w:r>
        <w:rPr>
          <w:rFonts w:ascii="Times New Roman"/>
          <w:b w:val="false"/>
          <w:i w:val="false"/>
          <w:color w:val="000000"/>
          <w:sz w:val="28"/>
        </w:rPr>
        <w:t>
      Ни.таз.s –таза су тұтынудың үлестік нормасы;</w:t>
      </w:r>
    </w:p>
    <w:p>
      <w:pPr>
        <w:spacing w:after="0"/>
        <w:ind w:left="0"/>
        <w:jc w:val="both"/>
      </w:pPr>
      <w:r>
        <w:rPr>
          <w:rFonts w:ascii="Times New Roman"/>
          <w:b w:val="false"/>
          <w:i w:val="false"/>
          <w:color w:val="000000"/>
          <w:sz w:val="28"/>
        </w:rPr>
        <w:t>
      Бп.s – су дайын өнімнің құрамдас бөлігі ретінде пайдаланылған жағдайда өнім бірлігінің өндірісінде суды қайтарымсыз тұтынудың үлестік нормасы;</w:t>
      </w:r>
    </w:p>
    <w:p>
      <w:pPr>
        <w:spacing w:after="0"/>
        <w:ind w:left="0"/>
        <w:jc w:val="both"/>
      </w:pPr>
      <w:r>
        <w:rPr>
          <w:rFonts w:ascii="Times New Roman"/>
          <w:b w:val="false"/>
          <w:i w:val="false"/>
          <w:color w:val="000000"/>
          <w:sz w:val="28"/>
        </w:rPr>
        <w:t>
      Пs – өнім бірлігінің өндірісінде су ысырабының үлестік нормасы (булану, әкету, транспирация, сүзілген сулар). Су ысырабының шамасы жылу және су теңгерімдерінің формулалары бойынша айқындалады.</w:t>
      </w:r>
    </w:p>
    <w:p>
      <w:pPr>
        <w:spacing w:after="0"/>
        <w:ind w:left="0"/>
        <w:jc w:val="both"/>
      </w:pPr>
      <w:r>
        <w:rPr>
          <w:rFonts w:ascii="Times New Roman"/>
          <w:b w:val="false"/>
          <w:i w:val="false"/>
          <w:color w:val="000000"/>
          <w:sz w:val="28"/>
        </w:rPr>
        <w:t>
      Суды қайтарымсыз тұтынудың үлестік нормалары тұтынылатын таза судың көлеміне қатысты пайыздармен белгіленуі мүмкін және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734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734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color w:val="000000"/>
          <w:sz w:val="28"/>
        </w:rPr>
        <w:t xml:space="preserve">– </w:t>
      </w:r>
      <w:r>
        <w:rPr>
          <w:rFonts w:ascii="Times New Roman"/>
          <w:b w:val="false"/>
          <w:i w:val="false"/>
          <w:color w:val="000000"/>
          <w:sz w:val="28"/>
        </w:rPr>
        <w:t>су бұрудың үлестік нормасы;</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и.таз.</w:t>
      </w:r>
      <w:r>
        <w:rPr>
          <w:rFonts w:ascii="Times New Roman"/>
          <w:b w:val="false"/>
          <w:i w:val="false"/>
          <w:color w:val="000000"/>
          <w:sz w:val="28"/>
        </w:rPr>
        <w:t xml:space="preserve"> – таза су тұтынудың үлестік нормасы;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 xml:space="preserve">п.s </w:t>
      </w:r>
      <w:r>
        <w:rPr>
          <w:rFonts w:ascii="Times New Roman"/>
          <w:b w:val="false"/>
          <w:i w:val="false"/>
          <w:color w:val="000000"/>
          <w:sz w:val="28"/>
        </w:rPr>
        <w:t>– су дайын өнімнің құрамдас бөлігі ретінде пайдаланылған жағдайда өнім бірлігінің өндірісінде суды қайтарымсыз тұтынудың үлестік нормасы;</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s</w:t>
      </w:r>
      <w:r>
        <w:rPr>
          <w:rFonts w:ascii="Times New Roman"/>
          <w:b w:val="false"/>
          <w:i w:val="false"/>
          <w:color w:val="000000"/>
          <w:sz w:val="28"/>
        </w:rPr>
        <w:t xml:space="preserve"> – өнім бірлігінің өндірісінде су ысырабының үлестік нормасы.</w:t>
      </w:r>
    </w:p>
    <w:p>
      <w:pPr>
        <w:spacing w:after="0"/>
        <w:ind w:left="0"/>
        <w:jc w:val="both"/>
      </w:pPr>
      <w:r>
        <w:rPr>
          <w:rFonts w:ascii="Times New Roman"/>
          <w:b w:val="false"/>
          <w:i w:val="false"/>
          <w:color w:val="000000"/>
          <w:sz w:val="28"/>
        </w:rPr>
        <w:t>
      Өндірісте суды қайтарымсыз тұтыну мен оның ысырабы технологиялық, қосалқы және қосымша, шаруашылық-ауызсу мұқтаждықтары үшін айқындалады.</w:t>
      </w:r>
    </w:p>
    <w:bookmarkStart w:name="z54" w:id="53"/>
    <w:p>
      <w:pPr>
        <w:spacing w:after="0"/>
        <w:ind w:left="0"/>
        <w:jc w:val="both"/>
      </w:pPr>
      <w:r>
        <w:rPr>
          <w:rFonts w:ascii="Times New Roman"/>
          <w:b w:val="false"/>
          <w:i w:val="false"/>
          <w:color w:val="000000"/>
          <w:sz w:val="28"/>
        </w:rPr>
        <w:t>
      17. Өнім (жұмыс) бірлігіне су бұрудың үлестік нормасы технологиялық мұқтаждықтарға су бұрудың үлестік нормасының, қосалқы және қосымша өндірістерде су бұрудың үлестік нормасының және су шаруашылық-ауызсу мұқтаждықтары үшін пайдаланылған кезде су бұрудың үлестік нормасының сомасын білдіреді:</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су бұрудың үлестік нормасы;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технологиялық мұқтаждықтарға су пайдаланылған кезде су бұрудың үлестік нормасы;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қосалқы және қосымша өндірістерде су бұрудың үлестік нормасы;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су шаруашылық-ауызсу мұқтаждықтары үшін пайдаланылған кезде су бұрудың үлестік нормасы;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п.тех</w:t>
      </w:r>
      <w:r>
        <w:rPr>
          <w:rFonts w:ascii="Times New Roman"/>
          <w:b w:val="false"/>
          <w:i w:val="false"/>
          <w:color w:val="000000"/>
          <w:sz w:val="28"/>
        </w:rPr>
        <w:t>. – технологиялық мұқтаждықтарға пайдаланылатын суды қайтарымсыз тұтыну нормасы;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 xml:space="preserve">п.қ.s. </w:t>
      </w:r>
      <w:r>
        <w:rPr>
          <w:rFonts w:ascii="Times New Roman"/>
          <w:b w:val="false"/>
          <w:i w:val="false"/>
          <w:color w:val="000000"/>
          <w:sz w:val="28"/>
        </w:rPr>
        <w:t>– қосалқы және қосымша өндірістерде пайдаланылатын суды қайтарымсыз тұтынудың үлестік нормасы;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п.ш.s.</w:t>
      </w:r>
      <w:r>
        <w:rPr>
          <w:rFonts w:ascii="Times New Roman"/>
          <w:b w:val="false"/>
          <w:i w:val="false"/>
          <w:color w:val="000000"/>
          <w:vertAlign w:val="subscript"/>
        </w:rPr>
        <w:t xml:space="preserve"> </w:t>
      </w:r>
      <w:r>
        <w:rPr>
          <w:rFonts w:ascii="Times New Roman"/>
          <w:b w:val="false"/>
          <w:i w:val="false"/>
          <w:color w:val="000000"/>
          <w:sz w:val="28"/>
        </w:rPr>
        <w:t>– шаруашылық-ауызсу мұқтаждықтары үшін пайдаланылатын суды қайтарымсыз тұтынудың үлестік нормасы;</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тех </w:t>
      </w:r>
      <w:r>
        <w:rPr>
          <w:rFonts w:ascii="Times New Roman"/>
          <w:b w:val="false"/>
          <w:i w:val="false"/>
          <w:color w:val="000000"/>
          <w:sz w:val="28"/>
        </w:rPr>
        <w:t>– технологиялық мұқтаждықтарға пайдаланылатын су ысырабының үлестік нормасы;</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қ.s.</w:t>
      </w:r>
      <w:r>
        <w:rPr>
          <w:rFonts w:ascii="Times New Roman"/>
          <w:b w:val="false"/>
          <w:i w:val="false"/>
          <w:color w:val="000000"/>
          <w:sz w:val="28"/>
        </w:rPr>
        <w:t xml:space="preserve"> – қосалқы және қосымша өндірістерде пайдаланылатын су ысырабының үлестік нормасы;</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ш.s.</w:t>
      </w:r>
      <w:r>
        <w:rPr>
          <w:rFonts w:ascii="Times New Roman"/>
          <w:b w:val="false"/>
          <w:i w:val="false"/>
          <w:color w:val="000000"/>
          <w:sz w:val="28"/>
        </w:rPr>
        <w:t xml:space="preserve"> – шаруашылық-ауызсу мұқтаждықтары үшін пайдаланылатын су ысырабының үлестік нормасы.</w:t>
      </w:r>
    </w:p>
    <w:p>
      <w:pPr>
        <w:spacing w:after="0"/>
        <w:ind w:left="0"/>
        <w:jc w:val="both"/>
      </w:pPr>
      <w:r>
        <w:rPr>
          <w:rFonts w:ascii="Times New Roman"/>
          <w:b w:val="false"/>
          <w:i w:val="false"/>
          <w:color w:val="000000"/>
          <w:sz w:val="28"/>
        </w:rPr>
        <w:t>
      Өндірістен тартылатын ағынды сулар ластану дәрежесіне қарай тазалауды қажет ететін және нормативтік-таза (тазалауды қажет етпейтін) ағынды суларға бөлінеді.</w:t>
      </w:r>
    </w:p>
    <w:bookmarkStart w:name="z55" w:id="54"/>
    <w:p>
      <w:pPr>
        <w:spacing w:after="0"/>
        <w:ind w:left="0"/>
        <w:jc w:val="both"/>
      </w:pPr>
      <w:r>
        <w:rPr>
          <w:rFonts w:ascii="Times New Roman"/>
          <w:b w:val="false"/>
          <w:i w:val="false"/>
          <w:color w:val="000000"/>
          <w:sz w:val="28"/>
        </w:rPr>
        <w:t>
      18. Өнім (жұмыс) бірлігіне су бұрудың үлестік нормасы өндірісте суды пайдалану бағыттары бойынша, ағынды сулардың ластануы дәрежесі бойынша су бұру нормаларының жиынтығын білдіреді және мынадай формула бойынша айқындалады:</w:t>
      </w:r>
    </w:p>
    <w:bookmarkEnd w:id="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32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032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су бұрудың үлестік нормасы;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тазалауды қажет ететін ағынды суларды бұрудың үлестік нормасы;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нормативтік-таза (тазалауды қажет етпейтін) ағынды суларды бұрудың үлестік нормасы;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технологиялық мұқтаждықтарға пайдаланылған және тазалауды қажет етпейтін ағынды суларды бұрудың үлестік нормасы;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технологиялық мұқтаждықтарға пайдаланылған нормативтік-таза (тазалауды қажет етпейтін) ағынды суларды бұрудың үлестік нормасы;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қосалқы және қосымша өндірістерде тазалауды қажет ететін ағынды суларды бұрудың үлестік нормасы;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қосалқы және қосымша өндірістерде нормативтік-таза (тазалауды қажет етпейтін) ағынды суларды бұрудың үлестік нормасы;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шаруашылық-ауызсу мұқтаждықтарына су пайдаланылған кезде пайда болатын және тазалауды қажет ететін ағынды суларды бұрудың үлестік нормасы.</w:t>
      </w:r>
    </w:p>
    <w:bookmarkStart w:name="z56" w:id="55"/>
    <w:p>
      <w:pPr>
        <w:spacing w:after="0"/>
        <w:ind w:left="0"/>
        <w:jc w:val="both"/>
      </w:pPr>
      <w:r>
        <w:rPr>
          <w:rFonts w:ascii="Times New Roman"/>
          <w:b w:val="false"/>
          <w:i w:val="false"/>
          <w:color w:val="000000"/>
          <w:sz w:val="28"/>
        </w:rPr>
        <w:t>
      19. Өнеркәсіптің өндіруші салаларында су бұрудың үлестік нормаларын айқындаған кезде пайдалы қазбалармен бірге өндірілген судың көлемі мынадай формула бойынша есепке алынады:</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95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695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су бұрудың үлестік нормасы;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таза су тұтынудың үлестік нормасы;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 xml:space="preserve">п.s </w:t>
      </w:r>
      <w:r>
        <w:rPr>
          <w:rFonts w:ascii="Times New Roman"/>
          <w:b w:val="false"/>
          <w:i w:val="false"/>
          <w:color w:val="000000"/>
          <w:sz w:val="28"/>
        </w:rPr>
        <w:t>– суды қайтарымсыз тұтынудың үлестік нормасы;</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s </w:t>
      </w:r>
      <w:r>
        <w:rPr>
          <w:rFonts w:ascii="Times New Roman"/>
          <w:b w:val="false"/>
          <w:i w:val="false"/>
          <w:color w:val="000000"/>
          <w:sz w:val="28"/>
        </w:rPr>
        <w:t>– су ысырабының үлестік нормасы;</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s</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пайдалы қазбалармен бірге өндірілген су көлемі.</w:t>
      </w:r>
    </w:p>
    <w:bookmarkStart w:name="z57" w:id="56"/>
    <w:p>
      <w:pPr>
        <w:spacing w:after="0"/>
        <w:ind w:left="0"/>
        <w:jc w:val="left"/>
      </w:pPr>
      <w:r>
        <w:rPr>
          <w:rFonts w:ascii="Times New Roman"/>
          <w:b/>
          <w:i w:val="false"/>
          <w:color w:val="000000"/>
        </w:rPr>
        <w:t xml:space="preserve"> 4-параграф. Суармалау үшін су тұтынудың және су бұрудың үлестік нормаларын әзірлеу</w:t>
      </w:r>
    </w:p>
    <w:bookmarkEnd w:id="56"/>
    <w:bookmarkStart w:name="z58" w:id="57"/>
    <w:p>
      <w:pPr>
        <w:spacing w:after="0"/>
        <w:ind w:left="0"/>
        <w:jc w:val="both"/>
      </w:pPr>
      <w:r>
        <w:rPr>
          <w:rFonts w:ascii="Times New Roman"/>
          <w:b w:val="false"/>
          <w:i w:val="false"/>
          <w:color w:val="000000"/>
          <w:sz w:val="28"/>
        </w:rPr>
        <w:t xml:space="preserve">
      20. Суармалау үшін су тұтынудың үлестік нормаларының (бұдан әрі </w:t>
      </w:r>
      <w:r>
        <w:rPr>
          <w:rFonts w:ascii="Times New Roman"/>
          <w:b w:val="false"/>
          <w:i/>
          <w:color w:val="000000"/>
          <w:sz w:val="28"/>
        </w:rPr>
        <w:t xml:space="preserve">– </w:t>
      </w:r>
      <w:r>
        <w:rPr>
          <w:rFonts w:ascii="Times New Roman"/>
          <w:b w:val="false"/>
          <w:i w:val="false"/>
          <w:color w:val="000000"/>
          <w:sz w:val="28"/>
        </w:rPr>
        <w:t xml:space="preserve">суландыру нормалары) шамалары минералдануы литрге 3 граммнан (бұдан әрі </w:t>
      </w:r>
      <w:r>
        <w:rPr>
          <w:rFonts w:ascii="Times New Roman"/>
          <w:b w:val="false"/>
          <w:i/>
          <w:color w:val="000000"/>
          <w:sz w:val="28"/>
        </w:rPr>
        <w:t xml:space="preserve">– </w:t>
      </w:r>
      <w:r>
        <w:rPr>
          <w:rFonts w:ascii="Times New Roman"/>
          <w:b w:val="false"/>
          <w:i w:val="false"/>
          <w:color w:val="000000"/>
          <w:sz w:val="28"/>
        </w:rPr>
        <w:t>г/л) аспайтындай жерасты сулары деңгейінің (бұдан әрі - ЖСД) орналасуының тереңдігі әртүрлі болған кезде сортаңданбаған және аз сортаңданған топырақтың жағдайларын көрсетеді.</w:t>
      </w:r>
    </w:p>
    <w:bookmarkEnd w:id="57"/>
    <w:p>
      <w:pPr>
        <w:spacing w:after="0"/>
        <w:ind w:left="0"/>
        <w:jc w:val="both"/>
      </w:pPr>
      <w:r>
        <w:rPr>
          <w:rFonts w:ascii="Times New Roman"/>
          <w:b w:val="false"/>
          <w:i w:val="false"/>
          <w:color w:val="000000"/>
          <w:sz w:val="28"/>
        </w:rPr>
        <w:t>
      Суландыру нормалары ағынның қамтамасыз етілуінің мынадай үш есептеу жылы бойынша есептеледі:</w:t>
      </w:r>
    </w:p>
    <w:bookmarkStart w:name="z59" w:id="58"/>
    <w:p>
      <w:pPr>
        <w:spacing w:after="0"/>
        <w:ind w:left="0"/>
        <w:jc w:val="both"/>
      </w:pPr>
      <w:r>
        <w:rPr>
          <w:rFonts w:ascii="Times New Roman"/>
          <w:b w:val="false"/>
          <w:i w:val="false"/>
          <w:color w:val="000000"/>
          <w:sz w:val="28"/>
        </w:rPr>
        <w:t>
      1) орташа – 50 % қамтамасыз етілген;</w:t>
      </w:r>
    </w:p>
    <w:bookmarkEnd w:id="58"/>
    <w:bookmarkStart w:name="z60" w:id="59"/>
    <w:p>
      <w:pPr>
        <w:spacing w:after="0"/>
        <w:ind w:left="0"/>
        <w:jc w:val="both"/>
      </w:pPr>
      <w:r>
        <w:rPr>
          <w:rFonts w:ascii="Times New Roman"/>
          <w:b w:val="false"/>
          <w:i w:val="false"/>
          <w:color w:val="000000"/>
          <w:sz w:val="28"/>
        </w:rPr>
        <w:t>
      2) орташа құрғақ – 75 % қамтамасыз етілген;</w:t>
      </w:r>
    </w:p>
    <w:bookmarkEnd w:id="59"/>
    <w:bookmarkStart w:name="z61" w:id="60"/>
    <w:p>
      <w:pPr>
        <w:spacing w:after="0"/>
        <w:ind w:left="0"/>
        <w:jc w:val="both"/>
      </w:pPr>
      <w:r>
        <w:rPr>
          <w:rFonts w:ascii="Times New Roman"/>
          <w:b w:val="false"/>
          <w:i w:val="false"/>
          <w:color w:val="000000"/>
          <w:sz w:val="28"/>
        </w:rPr>
        <w:t>
      3) құрғақ – 95 % қамтамасыз етілген.</w:t>
      </w:r>
    </w:p>
    <w:bookmarkEnd w:id="60"/>
    <w:bookmarkStart w:name="z62" w:id="61"/>
    <w:p>
      <w:pPr>
        <w:spacing w:after="0"/>
        <w:ind w:left="0"/>
        <w:jc w:val="both"/>
      </w:pPr>
      <w:r>
        <w:rPr>
          <w:rFonts w:ascii="Times New Roman"/>
          <w:b w:val="false"/>
          <w:i w:val="false"/>
          <w:color w:val="000000"/>
          <w:sz w:val="28"/>
        </w:rPr>
        <w:t>
      21. Тұрақты түрде суармалаған кезде суландыру нормаларын айқындау мынадай кезектілікпен жүзеге асырылады:</w:t>
      </w:r>
    </w:p>
    <w:bookmarkEnd w:id="61"/>
    <w:bookmarkStart w:name="z63" w:id="62"/>
    <w:p>
      <w:pPr>
        <w:spacing w:after="0"/>
        <w:ind w:left="0"/>
        <w:jc w:val="both"/>
      </w:pPr>
      <w:r>
        <w:rPr>
          <w:rFonts w:ascii="Times New Roman"/>
          <w:b w:val="false"/>
          <w:i w:val="false"/>
          <w:color w:val="000000"/>
          <w:sz w:val="28"/>
        </w:rPr>
        <w:t>
      1) ылғалдылықтың табиғи және тиісті агроклиматтық аймақтарына (бұдан әрі – Ы</w:t>
      </w:r>
      <w:r>
        <w:rPr>
          <w:rFonts w:ascii="Times New Roman"/>
          <w:b w:val="false"/>
          <w:i w:val="false"/>
          <w:color w:val="000000"/>
          <w:vertAlign w:val="subscript"/>
        </w:rPr>
        <w:t>к</w:t>
      </w:r>
      <w:r>
        <w:rPr>
          <w:rFonts w:ascii="Times New Roman"/>
          <w:b w:val="false"/>
          <w:i w:val="false"/>
          <w:color w:val="000000"/>
          <w:sz w:val="28"/>
        </w:rPr>
        <w:t xml:space="preserve">) су шаруашылық бассейндердің, әкімшілік облыстар мен аудардардың байланысты болуымен шаруашылықтар-су пайдаланушылардың орналасқан жерлері нақтыланады. Шаруашылықтар-су пайдаланушылардың орналасқан жерлері нақтыланатын ылғалдылықтың табиғи және тиісті агроклиматтық аймақтары бойынша су шаруашылығы бассейндерінің, әкімшілік облыстардың және аудандардың орналасуы осы әдістемеге </w:t>
      </w:r>
      <w:r>
        <w:rPr>
          <w:rFonts w:ascii="Times New Roman"/>
          <w:b w:val="false"/>
          <w:i w:val="false"/>
          <w:color w:val="000000"/>
          <w:sz w:val="28"/>
        </w:rPr>
        <w:t>6-қосымшаның</w:t>
      </w:r>
      <w:r>
        <w:rPr>
          <w:rFonts w:ascii="Times New Roman"/>
          <w:b w:val="false"/>
          <w:i w:val="false"/>
          <w:color w:val="000000"/>
          <w:sz w:val="28"/>
        </w:rPr>
        <w:t xml:space="preserve"> 1-кестесінде көрсетілген;</w:t>
      </w:r>
    </w:p>
    <w:bookmarkEnd w:id="62"/>
    <w:bookmarkStart w:name="z64" w:id="63"/>
    <w:p>
      <w:pPr>
        <w:spacing w:after="0"/>
        <w:ind w:left="0"/>
        <w:jc w:val="both"/>
      </w:pPr>
      <w:r>
        <w:rPr>
          <w:rFonts w:ascii="Times New Roman"/>
          <w:b w:val="false"/>
          <w:i w:val="false"/>
          <w:color w:val="000000"/>
          <w:sz w:val="28"/>
        </w:rPr>
        <w:t xml:space="preserve">
      2) шаруашылықтың ауыл шаруашылығы дақылдарының егісі мен оның топырақ-гидрогеологиялық облыстарының құрылымы бойынша әртүрлі қамтамасыз етудің жылдары мен әртүрлі топырақ-гидрогеологиялық облыстар үшін вегетациялық кезеңде ауыл шаруашылығы дақылдарының нетто суландыру нормаларының мәндері айқындалады. Қамтамасыз етілуі әртүрлі жылдар мен түрлі топырақтық-гидрогеологиялық облыстар үшін вегетациялық кезеңдегі ауыл шаруашылығы дақылдары неттосының суармалау нормаларының мәндері осы әдістемеге </w:t>
      </w:r>
      <w:r>
        <w:rPr>
          <w:rFonts w:ascii="Times New Roman"/>
          <w:b w:val="false"/>
          <w:i w:val="false"/>
          <w:color w:val="000000"/>
          <w:sz w:val="28"/>
        </w:rPr>
        <w:t>6-қосымшаның</w:t>
      </w:r>
      <w:r>
        <w:rPr>
          <w:rFonts w:ascii="Times New Roman"/>
          <w:b w:val="false"/>
          <w:i w:val="false"/>
          <w:color w:val="000000"/>
          <w:sz w:val="28"/>
        </w:rPr>
        <w:t xml:space="preserve"> 2-кестесінде көрсетілген;</w:t>
      </w:r>
    </w:p>
    <w:bookmarkEnd w:id="63"/>
    <w:bookmarkStart w:name="z65" w:id="64"/>
    <w:p>
      <w:pPr>
        <w:spacing w:after="0"/>
        <w:ind w:left="0"/>
        <w:jc w:val="both"/>
      </w:pPr>
      <w:r>
        <w:rPr>
          <w:rFonts w:ascii="Times New Roman"/>
          <w:b w:val="false"/>
          <w:i w:val="false"/>
          <w:color w:val="000000"/>
          <w:sz w:val="28"/>
        </w:rPr>
        <w:t>
      3) суару жүргізудің жағдайлары мен тәсілдеріне байланысты нақты суармаланатын алқап үшін бруттоның суландыру нормалары мынадай формула бойынша айқындалады:</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259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0259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бр.нақ.егістік</w:t>
      </w:r>
      <w:r>
        <w:rPr>
          <w:rFonts w:ascii="Times New Roman"/>
          <w:b w:val="false"/>
          <w:i w:val="false"/>
          <w:color w:val="000000"/>
          <w:sz w:val="28"/>
        </w:rPr>
        <w:t xml:space="preserve"> – нақты алқап бруттосының суландыру нормасы;       </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нт</w:t>
      </w:r>
      <w:r>
        <w:rPr>
          <w:rFonts w:ascii="Times New Roman"/>
          <w:b w:val="false"/>
          <w:i w:val="false"/>
          <w:color w:val="000000"/>
          <w:sz w:val="28"/>
        </w:rPr>
        <w:t xml:space="preserve"> – суландыру нормасының таза салмағы;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нақ.егіcтiк</w:t>
      </w:r>
      <w:r>
        <w:rPr>
          <w:rFonts w:ascii="Times New Roman"/>
          <w:b w:val="false"/>
          <w:i w:val="false"/>
          <w:color w:val="000000"/>
          <w:vertAlign w:val="subscript"/>
        </w:rPr>
        <w:t xml:space="preserve"> </w:t>
      </w:r>
      <w:r>
        <w:rPr>
          <w:rFonts w:ascii="Times New Roman"/>
          <w:b w:val="false"/>
          <w:i w:val="false"/>
          <w:color w:val="000000"/>
          <w:sz w:val="28"/>
        </w:rPr>
        <w:t>– нақты алқапта суды пайдалану коэффициенті.</w:t>
      </w:r>
    </w:p>
    <w:p>
      <w:pPr>
        <w:spacing w:after="0"/>
        <w:ind w:left="0"/>
        <w:jc w:val="both"/>
      </w:pPr>
      <w:r>
        <w:rPr>
          <w:rFonts w:ascii="Times New Roman"/>
          <w:b w:val="false"/>
          <w:i w:val="false"/>
          <w:color w:val="000000"/>
          <w:sz w:val="28"/>
        </w:rPr>
        <w:t xml:space="preserve">
      Жер бетімен суару кезінде нақты алқапта суды пайдалану коэффициентінің мәні суару жүргізудің жағдайларын (суармаланатын учаскенің жоспарланғандығы, алқаптың бағыты, топырақ-жердің су өткізгіштігі, қолданылатын техникалық құралдар) есепке алады. Жер бетімен суару барысында суды пайдалану коэффициентінің мәндері осы әдістемеге </w:t>
      </w:r>
      <w:r>
        <w:rPr>
          <w:rFonts w:ascii="Times New Roman"/>
          <w:b w:val="false"/>
          <w:i w:val="false"/>
          <w:color w:val="000000"/>
          <w:sz w:val="28"/>
        </w:rPr>
        <w:t>6-қосымшаның</w:t>
      </w:r>
      <w:r>
        <w:rPr>
          <w:rFonts w:ascii="Times New Roman"/>
          <w:b w:val="false"/>
          <w:i w:val="false"/>
          <w:color w:val="000000"/>
          <w:sz w:val="28"/>
        </w:rPr>
        <w:t xml:space="preserve"> 3-кестесінде көрсетілген.</w:t>
      </w:r>
    </w:p>
    <w:p>
      <w:pPr>
        <w:spacing w:after="0"/>
        <w:ind w:left="0"/>
        <w:jc w:val="both"/>
      </w:pPr>
      <w:r>
        <w:rPr>
          <w:rFonts w:ascii="Times New Roman"/>
          <w:b w:val="false"/>
          <w:i w:val="false"/>
          <w:color w:val="000000"/>
          <w:sz w:val="28"/>
        </w:rPr>
        <w:t xml:space="preserve">
      Жаңбырлатумен суармалау кезінде нақты алқапта суды пайдалану коэффициенттерінің мәндері топырақтың түрлі типтері мен жаңбырлату техникасына суды беру тәсілдері ескеріле отырып, республика ылғалдылығының агроклиматтық аймақтары бойынша белгіленеді. Жаңбырлатып суармалау кезінде суды пайдалану коэффициентінің мәндері осы әдістемеге </w:t>
      </w:r>
      <w:r>
        <w:rPr>
          <w:rFonts w:ascii="Times New Roman"/>
          <w:b w:val="false"/>
          <w:i w:val="false"/>
          <w:color w:val="000000"/>
          <w:sz w:val="28"/>
        </w:rPr>
        <w:t>6-қосымшаның</w:t>
      </w:r>
      <w:r>
        <w:rPr>
          <w:rFonts w:ascii="Times New Roman"/>
          <w:b w:val="false"/>
          <w:i w:val="false"/>
          <w:color w:val="000000"/>
          <w:sz w:val="28"/>
        </w:rPr>
        <w:t xml:space="preserve"> 4- кестесінде көрсетілген.</w:t>
      </w:r>
    </w:p>
    <w:p>
      <w:pPr>
        <w:spacing w:after="0"/>
        <w:ind w:left="0"/>
        <w:jc w:val="both"/>
      </w:pPr>
      <w:r>
        <w:rPr>
          <w:rFonts w:ascii="Times New Roman"/>
          <w:b w:val="false"/>
          <w:i w:val="false"/>
          <w:color w:val="000000"/>
          <w:sz w:val="28"/>
        </w:rPr>
        <w:t>
      Тамшылап суармалау кезінде нақты алқапта суды пайдаланудың коэффициенті тамшылап суармалау технологиясына, суармаланатын дақылдардың түріне және топырақтың механикалық құрамына (жеңіл, орташа, ауыр) байланысты және 0,90 бастап 0,98 дейін өзгертіледі.</w:t>
      </w:r>
    </w:p>
    <w:p>
      <w:pPr>
        <w:spacing w:after="0"/>
        <w:ind w:left="0"/>
        <w:jc w:val="both"/>
      </w:pPr>
      <w:r>
        <w:rPr>
          <w:rFonts w:ascii="Times New Roman"/>
          <w:b w:val="false"/>
          <w:i w:val="false"/>
          <w:color w:val="000000"/>
          <w:sz w:val="28"/>
        </w:rPr>
        <w:t xml:space="preserve">
      Бақтар мен жүзімдіктер неттосының суландыру нормасы тамшылап суару технологиясы кезінде топырақты жергілікті ылғалдандыру есебімен – осы әдістемеге </w:t>
      </w:r>
      <w:r>
        <w:rPr>
          <w:rFonts w:ascii="Times New Roman"/>
          <w:b w:val="false"/>
          <w:i w:val="false"/>
          <w:color w:val="000000"/>
          <w:sz w:val="28"/>
        </w:rPr>
        <w:t>6-қосымшаның</w:t>
      </w:r>
      <w:r>
        <w:rPr>
          <w:rFonts w:ascii="Times New Roman"/>
          <w:b w:val="false"/>
          <w:i w:val="false"/>
          <w:color w:val="000000"/>
          <w:sz w:val="28"/>
        </w:rPr>
        <w:t xml:space="preserve"> 5-кестесінде көрсетілген вегетациялық кезеңде ауыл шаруашылығы дақылдары неттосының суармалау нормасының мәндерінен 28 – 30 %-ға аз;</w:t>
      </w:r>
    </w:p>
    <w:bookmarkStart w:name="z66" w:id="65"/>
    <w:p>
      <w:pPr>
        <w:spacing w:after="0"/>
        <w:ind w:left="0"/>
        <w:jc w:val="both"/>
      </w:pPr>
      <w:r>
        <w:rPr>
          <w:rFonts w:ascii="Times New Roman"/>
          <w:b w:val="false"/>
          <w:i w:val="false"/>
          <w:color w:val="000000"/>
          <w:sz w:val="28"/>
        </w:rPr>
        <w:t>
      4) вегетацияаралық суарулар бруттосының суландыру нормалары айқындалады:</w:t>
      </w:r>
    </w:p>
    <w:bookmarkEnd w:id="65"/>
    <w:p>
      <w:pPr>
        <w:spacing w:after="0"/>
        <w:ind w:left="0"/>
        <w:jc w:val="both"/>
      </w:pPr>
      <w:r>
        <w:rPr>
          <w:rFonts w:ascii="Times New Roman"/>
          <w:b w:val="false"/>
          <w:i w:val="false"/>
          <w:color w:val="000000"/>
          <w:sz w:val="28"/>
        </w:rPr>
        <w:t>
      ылғал зарядты (жер жыртуалды) нормалар табиғи аймақтарға байланысты айқындалады;</w:t>
      </w:r>
    </w:p>
    <w:p>
      <w:pPr>
        <w:spacing w:after="0"/>
        <w:ind w:left="0"/>
        <w:jc w:val="both"/>
      </w:pPr>
      <w:r>
        <w:rPr>
          <w:rFonts w:ascii="Times New Roman"/>
          <w:b w:val="false"/>
          <w:i w:val="false"/>
          <w:color w:val="000000"/>
          <w:sz w:val="28"/>
        </w:rPr>
        <w:t xml:space="preserve">
      сортаңданған шайылатын жерде шайылатын (профилактикалық) нормалар топырақ сортаңдануының түрі мен дәрежесі есебімен айқындалады. </w:t>
      </w:r>
    </w:p>
    <w:p>
      <w:pPr>
        <w:spacing w:after="0"/>
        <w:ind w:left="0"/>
        <w:jc w:val="both"/>
      </w:pPr>
      <w:r>
        <w:rPr>
          <w:rFonts w:ascii="Times New Roman"/>
          <w:b w:val="false"/>
          <w:i w:val="false"/>
          <w:color w:val="000000"/>
          <w:sz w:val="28"/>
        </w:rPr>
        <w:t xml:space="preserve">
      Табиғи аймақтар бойынша ылғал зарядты (топырақты жырту алдындағы) суаруларының суармалау нормасының мәндері осы әдістемеге 6-қосымшаның 5-кестесінде көрсетілген. Тұздалған жуып-шайылатын жерді жуып-шаюдың (профилактикалық) суару бруттосының суландыру нормаларының мәндері осы әдістемеге </w:t>
      </w:r>
      <w:r>
        <w:rPr>
          <w:rFonts w:ascii="Times New Roman"/>
          <w:b w:val="false"/>
          <w:i w:val="false"/>
          <w:color w:val="000000"/>
          <w:sz w:val="28"/>
        </w:rPr>
        <w:t>6-қосымшаның</w:t>
      </w:r>
      <w:r>
        <w:rPr>
          <w:rFonts w:ascii="Times New Roman"/>
          <w:b w:val="false"/>
          <w:i w:val="false"/>
          <w:color w:val="000000"/>
          <w:sz w:val="28"/>
        </w:rPr>
        <w:t xml:space="preserve"> 6-кестесінде көрсетілген.</w:t>
      </w:r>
    </w:p>
    <w:bookmarkStart w:name="z67" w:id="66"/>
    <w:p>
      <w:pPr>
        <w:spacing w:after="0"/>
        <w:ind w:left="0"/>
        <w:jc w:val="both"/>
      </w:pPr>
      <w:r>
        <w:rPr>
          <w:rFonts w:ascii="Times New Roman"/>
          <w:b w:val="false"/>
          <w:i w:val="false"/>
          <w:color w:val="000000"/>
          <w:sz w:val="28"/>
        </w:rPr>
        <w:t xml:space="preserve">
      22. Күріш егілетін аймақтарда күріш бруттосының суландыру нормалары оның құрамдас элементтеріне (топырақтың қанықтылығына, сүзілгеніне, булануына, транспирациясына, технологиялық ағызуларға) байланысты суару алабы бойынша айқындалады. Күріш өсірілетін негізгі аудандарда күріш үшін суару бруттосының суландыру нормаларының мәндері осы әдістемеге </w:t>
      </w:r>
      <w:r>
        <w:rPr>
          <w:rFonts w:ascii="Times New Roman"/>
          <w:b w:val="false"/>
          <w:i w:val="false"/>
          <w:color w:val="000000"/>
          <w:sz w:val="28"/>
        </w:rPr>
        <w:t>6-қосымшаның</w:t>
      </w:r>
      <w:r>
        <w:rPr>
          <w:rFonts w:ascii="Times New Roman"/>
          <w:b w:val="false"/>
          <w:i w:val="false"/>
          <w:color w:val="000000"/>
          <w:sz w:val="28"/>
        </w:rPr>
        <w:t xml:space="preserve"> 7-кестесінде көрсетілген.</w:t>
      </w:r>
    </w:p>
    <w:bookmarkEnd w:id="66"/>
    <w:bookmarkStart w:name="z68" w:id="67"/>
    <w:p>
      <w:pPr>
        <w:spacing w:after="0"/>
        <w:ind w:left="0"/>
        <w:jc w:val="both"/>
      </w:pPr>
      <w:r>
        <w:rPr>
          <w:rFonts w:ascii="Times New Roman"/>
          <w:b w:val="false"/>
          <w:i w:val="false"/>
          <w:color w:val="000000"/>
          <w:sz w:val="28"/>
        </w:rPr>
        <w:t xml:space="preserve">
      23. Лиманды суармалау бруттосының суландыру нормалары табиғи аймақтарға, су шаруашылығы бассейндеріне, топырақ түрлеріне, ЖСД байланысты, табиғи шабындықтарға немесе егілген дақылдарға қатысты айқындалады. Табиғи аймақтар және су шаруашылығы бассейндері бойынша көлтабандап суарудың суару бруттосының суландыру нормаларының мәндері осы әдістемеге </w:t>
      </w:r>
      <w:r>
        <w:rPr>
          <w:rFonts w:ascii="Times New Roman"/>
          <w:b w:val="false"/>
          <w:i w:val="false"/>
          <w:color w:val="000000"/>
          <w:sz w:val="28"/>
        </w:rPr>
        <w:t>6-қосымшаның</w:t>
      </w:r>
      <w:r>
        <w:rPr>
          <w:rFonts w:ascii="Times New Roman"/>
          <w:b w:val="false"/>
          <w:i w:val="false"/>
          <w:color w:val="000000"/>
          <w:sz w:val="28"/>
        </w:rPr>
        <w:t xml:space="preserve"> 8-кестесінде көрсетілген.</w:t>
      </w:r>
    </w:p>
    <w:bookmarkEnd w:id="67"/>
    <w:bookmarkStart w:name="z69" w:id="68"/>
    <w:p>
      <w:pPr>
        <w:spacing w:after="0"/>
        <w:ind w:left="0"/>
        <w:jc w:val="both"/>
      </w:pPr>
      <w:r>
        <w:rPr>
          <w:rFonts w:ascii="Times New Roman"/>
          <w:b w:val="false"/>
          <w:i w:val="false"/>
          <w:color w:val="000000"/>
          <w:sz w:val="28"/>
        </w:rPr>
        <w:t xml:space="preserve">
      24. Су бұрудың үлестік нормасы тұрақты және лиманды суармалау кезінде (дренаж жүйелері болған кезде) мынадай формула бойынша айқындалады: </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683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 xml:space="preserve">су бұру </w:t>
      </w:r>
      <w:r>
        <w:rPr>
          <w:rFonts w:ascii="Times New Roman"/>
          <w:b w:val="false"/>
          <w:i w:val="false"/>
          <w:color w:val="000000"/>
          <w:sz w:val="28"/>
        </w:rPr>
        <w:t>– тұрақты және лиманды суармалау кезінде су бұрудың үлестік нормасы;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су бұру</w:t>
      </w:r>
      <w:r>
        <w:rPr>
          <w:rFonts w:ascii="Times New Roman"/>
          <w:b w:val="false"/>
          <w:i w:val="false"/>
          <w:color w:val="000000"/>
          <w:sz w:val="28"/>
        </w:rPr>
        <w:t xml:space="preserve"> – суару жүргізу жағдайларына (жақсы, орташа, жаман) және суару тәсіліне (үстіңгі бетін, жаңбырлатып, тамшылап) байланысты өзгеретін суармалы алқаптан су бұру коэффициенті. Суару түріне және тәсіліне байланысты суармалы алқаптан су бұру коэффициентінің мәні осы әдістемеге </w:t>
      </w:r>
      <w:r>
        <w:rPr>
          <w:rFonts w:ascii="Times New Roman"/>
          <w:b w:val="false"/>
          <w:i w:val="false"/>
          <w:color w:val="000000"/>
          <w:sz w:val="28"/>
        </w:rPr>
        <w:t>6-қосымшаның</w:t>
      </w:r>
      <w:r>
        <w:rPr>
          <w:rFonts w:ascii="Times New Roman"/>
          <w:b w:val="false"/>
          <w:i w:val="false"/>
          <w:color w:val="000000"/>
          <w:sz w:val="28"/>
        </w:rPr>
        <w:t xml:space="preserve"> 9-кестесінде көрсетілген.</w:t>
      </w:r>
    </w:p>
    <w:bookmarkStart w:name="z70" w:id="69"/>
    <w:p>
      <w:pPr>
        <w:spacing w:after="0"/>
        <w:ind w:left="0"/>
        <w:jc w:val="left"/>
      </w:pPr>
      <w:r>
        <w:rPr>
          <w:rFonts w:ascii="Times New Roman"/>
          <w:b/>
          <w:i w:val="false"/>
          <w:color w:val="000000"/>
        </w:rPr>
        <w:t xml:space="preserve"> 5-параграф. Жайылымдарды суландыру кезінде малды суару үшін су тұтынудың және су бұрудың үлестік нормаларын әзірлеу</w:t>
      </w:r>
    </w:p>
    <w:bookmarkEnd w:id="69"/>
    <w:bookmarkStart w:name="z71" w:id="70"/>
    <w:p>
      <w:pPr>
        <w:spacing w:after="0"/>
        <w:ind w:left="0"/>
        <w:jc w:val="both"/>
      </w:pPr>
      <w:r>
        <w:rPr>
          <w:rFonts w:ascii="Times New Roman"/>
          <w:b w:val="false"/>
          <w:i w:val="false"/>
          <w:color w:val="000000"/>
          <w:sz w:val="28"/>
        </w:rPr>
        <w:t>
      25. Жайылымдарды суландыруды ұйымдастыру кезінде берілетін су малды суару, персоналдың шаруашылық-ауызсу мұқтаждықтары және мал шаруашылығы үй-жайларына қызмет көрсету үшін арналған.</w:t>
      </w:r>
    </w:p>
    <w:bookmarkEnd w:id="70"/>
    <w:bookmarkStart w:name="z72" w:id="71"/>
    <w:p>
      <w:pPr>
        <w:spacing w:after="0"/>
        <w:ind w:left="0"/>
        <w:jc w:val="both"/>
      </w:pPr>
      <w:r>
        <w:rPr>
          <w:rFonts w:ascii="Times New Roman"/>
          <w:b w:val="false"/>
          <w:i w:val="false"/>
          <w:color w:val="000000"/>
          <w:sz w:val="28"/>
        </w:rPr>
        <w:t>
      26. Суару пункттеріне жүктеме жайылымдарды пайдалану ұзақтығына байланысты. Солтүстік өңір үшін ол жылы кезеңде 180 тәулікке (жазда 110 тәулік және күзде – 70 тәулік) және қысқы кезеңде – 185 тәулікке тең қабылданады. Оңтүстік өңір үшін малды ұстаудың жылы кезеңі 250 тәулікті (жазда 150 тәулікті және көктемде және күзде - 100 тәулікті) және қыстың суық кезеңінде - 115 тәулікті құрайды.</w:t>
      </w:r>
    </w:p>
    <w:bookmarkEnd w:id="71"/>
    <w:p>
      <w:pPr>
        <w:spacing w:after="0"/>
        <w:ind w:left="0"/>
        <w:jc w:val="both"/>
      </w:pPr>
      <w:r>
        <w:rPr>
          <w:rFonts w:ascii="Times New Roman"/>
          <w:b w:val="false"/>
          <w:i w:val="false"/>
          <w:color w:val="000000"/>
          <w:sz w:val="28"/>
        </w:rPr>
        <w:t>
      Оңтүстік өңірге солтүстік географиялық ендіктің 40,5-тен 48 градусқа дейін, солтүстік өңірге географиялық ендіктің 48-ден 53,5 градусқа дейін республиканың аумағы жатады.</w:t>
      </w:r>
    </w:p>
    <w:bookmarkStart w:name="z73" w:id="72"/>
    <w:p>
      <w:pPr>
        <w:spacing w:after="0"/>
        <w:ind w:left="0"/>
        <w:jc w:val="both"/>
      </w:pPr>
      <w:r>
        <w:rPr>
          <w:rFonts w:ascii="Times New Roman"/>
          <w:b w:val="false"/>
          <w:i w:val="false"/>
          <w:color w:val="000000"/>
          <w:sz w:val="28"/>
        </w:rPr>
        <w:t>
      27. Жайылымдарды суландыру кезіндегі малды суару үшін су тұтынудың үлестік нормасы барлық су тұтынушылар: мал шаруашылығында жұмыс істейтін адамдар, өнімдік және жұмыс малы, қолданылатын ауыл шаруашылығының жабдығы ескеріле отырып мынадай формула бойынша айқындалады:</w:t>
      </w:r>
    </w:p>
    <w:bookmarkEnd w:id="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63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2639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ni – малдың i топтағы бас саны;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осы әдістемеге </w:t>
      </w:r>
      <w:r>
        <w:rPr>
          <w:rFonts w:ascii="Times New Roman"/>
          <w:b w:val="false"/>
          <w:i w:val="false"/>
          <w:color w:val="000000"/>
          <w:sz w:val="28"/>
        </w:rPr>
        <w:t>6-қосымшаның</w:t>
      </w:r>
      <w:r>
        <w:rPr>
          <w:rFonts w:ascii="Times New Roman"/>
          <w:b w:val="false"/>
          <w:i w:val="false"/>
          <w:color w:val="000000"/>
          <w:sz w:val="28"/>
        </w:rPr>
        <w:t xml:space="preserve"> 10-кестесіне сәйкес айқындалатын ауыл шаруашылығы малдарының орташа тәуліктік су тұтынуы.</w:t>
      </w:r>
    </w:p>
    <w:bookmarkStart w:name="z74" w:id="73"/>
    <w:p>
      <w:pPr>
        <w:spacing w:after="0"/>
        <w:ind w:left="0"/>
        <w:jc w:val="both"/>
      </w:pPr>
      <w:r>
        <w:rPr>
          <w:rFonts w:ascii="Times New Roman"/>
          <w:b w:val="false"/>
          <w:i w:val="false"/>
          <w:color w:val="000000"/>
          <w:sz w:val="28"/>
        </w:rPr>
        <w:t>
      28. Жайылымдарды суландыру кезінде малды суару үшін су бұрудың үлестік нормасы есептелмейді.</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тұтынудың және су бұрудың</w:t>
            </w:r>
            <w:r>
              <w:br/>
            </w:r>
            <w:r>
              <w:rPr>
                <w:rFonts w:ascii="Times New Roman"/>
                <w:b w:val="false"/>
                <w:i w:val="false"/>
                <w:color w:val="000000"/>
                <w:sz w:val="20"/>
              </w:rPr>
              <w:t>үлестік нормаларын әзірлеу</w:t>
            </w:r>
            <w:r>
              <w:br/>
            </w:r>
            <w:r>
              <w:rPr>
                <w:rFonts w:ascii="Times New Roman"/>
                <w:b w:val="false"/>
                <w:i w:val="false"/>
                <w:color w:val="000000"/>
                <w:sz w:val="20"/>
              </w:rPr>
              <w:t>жөніндегі әдістемеге</w:t>
            </w:r>
            <w:r>
              <w:br/>
            </w:r>
            <w:r>
              <w:rPr>
                <w:rFonts w:ascii="Times New Roman"/>
                <w:b w:val="false"/>
                <w:i w:val="false"/>
                <w:color w:val="000000"/>
                <w:sz w:val="20"/>
              </w:rPr>
              <w:t>1-қосымша</w:t>
            </w:r>
          </w:p>
        </w:tc>
      </w:tr>
    </w:tbl>
    <w:bookmarkStart w:name="z76" w:id="74"/>
    <w:p>
      <w:pPr>
        <w:spacing w:after="0"/>
        <w:ind w:left="0"/>
        <w:jc w:val="left"/>
      </w:pPr>
      <w:r>
        <w:rPr>
          <w:rFonts w:ascii="Times New Roman"/>
          <w:b/>
          <w:i w:val="false"/>
          <w:color w:val="000000"/>
        </w:rPr>
        <w:t xml:space="preserve"> Өнеркәсіптің түрлі салалары үшін өнім бірлігіне су тұтынудың үлестік нормалары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671"/>
        <w:gridCol w:w="671"/>
        <w:gridCol w:w="671"/>
        <w:gridCol w:w="672"/>
        <w:gridCol w:w="672"/>
        <w:gridCol w:w="672"/>
        <w:gridCol w:w="1043"/>
        <w:gridCol w:w="1043"/>
        <w:gridCol w:w="1043"/>
        <w:gridCol w:w="1043"/>
        <w:gridCol w:w="1043"/>
        <w:gridCol w:w="1043"/>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өлшеу бірлігі</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тұтынудың үлестік нормасы, өнім бірлігіне/текше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мұқтаждықтарға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және қосымша мұқтаждықтарға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пайдаланылатын</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пайдаланылатын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жарайтын</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жарайтын</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Шаруашылық-ауызсу мұқтаждықтарына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 әркелкіліктер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тұтынудың әркелкілік коэффициенті</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пайдала-нылатын</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пайдаланы-латын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жарайтын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жарайтын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тұтынудың және су бұрудың</w:t>
            </w:r>
            <w:r>
              <w:br/>
            </w:r>
            <w:r>
              <w:rPr>
                <w:rFonts w:ascii="Times New Roman"/>
                <w:b w:val="false"/>
                <w:i w:val="false"/>
                <w:color w:val="000000"/>
                <w:sz w:val="20"/>
              </w:rPr>
              <w:t>үлестік нормаларын әзірлеу</w:t>
            </w:r>
            <w:r>
              <w:br/>
            </w:r>
            <w:r>
              <w:rPr>
                <w:rFonts w:ascii="Times New Roman"/>
                <w:b w:val="false"/>
                <w:i w:val="false"/>
                <w:color w:val="000000"/>
                <w:sz w:val="20"/>
              </w:rPr>
              <w:t>жөніндегі әдістемеге</w:t>
            </w:r>
            <w:r>
              <w:br/>
            </w:r>
            <w:r>
              <w:rPr>
                <w:rFonts w:ascii="Times New Roman"/>
                <w:b w:val="false"/>
                <w:i w:val="false"/>
                <w:color w:val="000000"/>
                <w:sz w:val="20"/>
              </w:rPr>
              <w:t>2-қосымша</w:t>
            </w:r>
          </w:p>
        </w:tc>
      </w:tr>
    </w:tbl>
    <w:bookmarkStart w:name="z78" w:id="75"/>
    <w:p>
      <w:pPr>
        <w:spacing w:after="0"/>
        <w:ind w:left="0"/>
        <w:jc w:val="left"/>
      </w:pPr>
      <w:r>
        <w:rPr>
          <w:rFonts w:ascii="Times New Roman"/>
          <w:b/>
          <w:i w:val="false"/>
          <w:color w:val="000000"/>
        </w:rPr>
        <w:t xml:space="preserve"> Өнеркәсіптің түрлі салалары үшін өнім бірлігіне су бұрудың үлестік нормалары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480"/>
        <w:gridCol w:w="480"/>
        <w:gridCol w:w="480"/>
        <w:gridCol w:w="613"/>
        <w:gridCol w:w="480"/>
        <w:gridCol w:w="2365"/>
        <w:gridCol w:w="480"/>
        <w:gridCol w:w="480"/>
        <w:gridCol w:w="745"/>
        <w:gridCol w:w="745"/>
        <w:gridCol w:w="745"/>
        <w:gridCol w:w="745"/>
        <w:gridCol w:w="745"/>
        <w:gridCol w:w="745"/>
        <w:gridCol w:w="746"/>
        <w:gridCol w:w="746"/>
      </w:tblGrid>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өлшеу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Ысыраптың үлестік нормалары, өнім бірлігіне/текше метр</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тұтынушыларға берілген судың үлестік нормалары немесе қайтарымсыз су тұтынудың үлестік нормалары, өнім бірлігіне/текше метр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пайдаланудың бағыттары бойынша су бұрудың үлестік нормасы, өнім бірлігіне/текше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мұқтаждықтары</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өндірістің мұқтаждықтары</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ауызсу мұқтаждық тарына</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мұқтаждықтар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немесе қосымша өндірістің мұқтаждықтары</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тұрмыстық мұқтаждығы</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ағынды сулар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тазалауды қажет ететін</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таза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тазалауды қажет ететін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таза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тазалауды қажет ететін</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таза</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тұтынудың және су бұрудың</w:t>
            </w:r>
            <w:r>
              <w:br/>
            </w:r>
            <w:r>
              <w:rPr>
                <w:rFonts w:ascii="Times New Roman"/>
                <w:b w:val="false"/>
                <w:i w:val="false"/>
                <w:color w:val="000000"/>
                <w:sz w:val="20"/>
              </w:rPr>
              <w:t>үлестік нормаларын әзірлеу</w:t>
            </w:r>
            <w:r>
              <w:br/>
            </w:r>
            <w:r>
              <w:rPr>
                <w:rFonts w:ascii="Times New Roman"/>
                <w:b w:val="false"/>
                <w:i w:val="false"/>
                <w:color w:val="000000"/>
                <w:sz w:val="20"/>
              </w:rPr>
              <w:t>жөніндегі әдістемеге</w:t>
            </w:r>
            <w:r>
              <w:br/>
            </w:r>
            <w:r>
              <w:rPr>
                <w:rFonts w:ascii="Times New Roman"/>
                <w:b w:val="false"/>
                <w:i w:val="false"/>
                <w:color w:val="000000"/>
                <w:sz w:val="20"/>
              </w:rPr>
              <w:t xml:space="preserve">3-қосымша </w:t>
            </w:r>
          </w:p>
        </w:tc>
      </w:tr>
    </w:tbl>
    <w:bookmarkStart w:name="z80" w:id="76"/>
    <w:p>
      <w:pPr>
        <w:spacing w:after="0"/>
        <w:ind w:left="0"/>
        <w:jc w:val="left"/>
      </w:pPr>
      <w:r>
        <w:rPr>
          <w:rFonts w:ascii="Times New Roman"/>
          <w:b/>
          <w:i w:val="false"/>
          <w:color w:val="000000"/>
        </w:rPr>
        <w:t xml:space="preserve"> Тұрақты суармалау кезінде су тұтынудың және су бұрудың үлестік нормалары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525"/>
        <w:gridCol w:w="1785"/>
        <w:gridCol w:w="832"/>
        <w:gridCol w:w="1602"/>
        <w:gridCol w:w="832"/>
        <w:gridCol w:w="1322"/>
        <w:gridCol w:w="1554"/>
        <w:gridCol w:w="1554"/>
      </w:tblGrid>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w:t>
            </w:r>
            <w:r>
              <w:rPr>
                <w:rFonts w:ascii="Times New Roman"/>
                <w:b w:val="false"/>
                <w:i w:val="false"/>
                <w:color w:val="000000"/>
                <w:vertAlign w:val="subscript"/>
              </w:rPr>
              <w:t>к</w:t>
            </w:r>
            <w:r>
              <w:rPr>
                <w:rFonts w:ascii="Times New Roman"/>
                <w:b w:val="false"/>
                <w:i w:val="false"/>
                <w:color w:val="000000"/>
                <w:sz w:val="20"/>
              </w:rPr>
              <w:t>, агроклиматтық аймақтардың шифры</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суландыру нормасы, текше метр/гектар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тәсілдері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ысырабы, текше метр/гектар</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текше метр/гектар</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текше метр/гектар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кезінде</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 текше метр/гектар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ауданнан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шаруашылығы бассейні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Су шаруашылығы ауданы</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суару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атауы және ауданы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бетін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Жаңбырлатып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Вегетацияаралық суару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зарядтылар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тұтынудың және су бұрудың</w:t>
            </w:r>
            <w:r>
              <w:br/>
            </w:r>
            <w:r>
              <w:rPr>
                <w:rFonts w:ascii="Times New Roman"/>
                <w:b w:val="false"/>
                <w:i w:val="false"/>
                <w:color w:val="000000"/>
                <w:sz w:val="20"/>
              </w:rPr>
              <w:t>үлестік нормаларын әзірлеу</w:t>
            </w:r>
            <w:r>
              <w:br/>
            </w:r>
            <w:r>
              <w:rPr>
                <w:rFonts w:ascii="Times New Roman"/>
                <w:b w:val="false"/>
                <w:i w:val="false"/>
                <w:color w:val="000000"/>
                <w:sz w:val="20"/>
              </w:rPr>
              <w:t>жөніндегі әдістемеге</w:t>
            </w:r>
            <w:r>
              <w:br/>
            </w:r>
            <w:r>
              <w:rPr>
                <w:rFonts w:ascii="Times New Roman"/>
                <w:b w:val="false"/>
                <w:i w:val="false"/>
                <w:color w:val="000000"/>
                <w:sz w:val="20"/>
              </w:rPr>
              <w:t xml:space="preserve">4-қосымша </w:t>
            </w:r>
          </w:p>
        </w:tc>
      </w:tr>
    </w:tbl>
    <w:bookmarkStart w:name="z82" w:id="77"/>
    <w:p>
      <w:pPr>
        <w:spacing w:after="0"/>
        <w:ind w:left="0"/>
        <w:jc w:val="left"/>
      </w:pPr>
      <w:r>
        <w:rPr>
          <w:rFonts w:ascii="Times New Roman"/>
          <w:b/>
          <w:i w:val="false"/>
          <w:color w:val="000000"/>
        </w:rPr>
        <w:t xml:space="preserve"> Лиманды суару кезінде су тұтынудың және су бұрудың үлестік нормалары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6"/>
        <w:gridCol w:w="1244"/>
        <w:gridCol w:w="1244"/>
        <w:gridCol w:w="1244"/>
        <w:gridCol w:w="1244"/>
        <w:gridCol w:w="1446"/>
        <w:gridCol w:w="1451"/>
        <w:gridCol w:w="1245"/>
        <w:gridCol w:w="1246"/>
      </w:tblGrid>
      <w:tr>
        <w:trPr>
          <w:trHeight w:val="30" w:hRule="atLeast"/>
        </w:trPr>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w:t>
            </w:r>
            <w:r>
              <w:rPr>
                <w:rFonts w:ascii="Times New Roman"/>
                <w:b w:val="false"/>
                <w:i w:val="false"/>
                <w:color w:val="000000"/>
                <w:vertAlign w:val="subscript"/>
              </w:rPr>
              <w:t>к</w:t>
            </w:r>
            <w:r>
              <w:rPr>
                <w:rFonts w:ascii="Times New Roman"/>
                <w:b w:val="false"/>
                <w:i w:val="false"/>
                <w:color w:val="000000"/>
                <w:sz w:val="20"/>
              </w:rPr>
              <w:t>, агроклиматтық аймақтардың шифры</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Лимандар түрлері</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Лимандардағы өсімдіктер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Лимандық суармалау нормалары,</w:t>
            </w:r>
            <w:r>
              <w:br/>
            </w:r>
            <w:r>
              <w:rPr>
                <w:rFonts w:ascii="Times New Roman"/>
                <w:b w:val="false"/>
                <w:i w:val="false"/>
                <w:color w:val="000000"/>
                <w:sz w:val="20"/>
              </w:rPr>
              <w:t>(нетто текше метр/гектар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w:t>
            </w:r>
            <w:r>
              <w:br/>
            </w:r>
            <w:r>
              <w:rPr>
                <w:rFonts w:ascii="Times New Roman"/>
                <w:b w:val="false"/>
                <w:i w:val="false"/>
                <w:color w:val="000000"/>
                <w:sz w:val="20"/>
              </w:rPr>
              <w:t>(брутто, текше метр/гектар)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текше метр/гектар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ЖСД орналасуы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бассейні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ауданы</w:t>
            </w:r>
          </w:p>
        </w:tc>
      </w:tr>
      <w:tr>
        <w:trPr>
          <w:trHeight w:val="30" w:hRule="atLeast"/>
        </w:trPr>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таяз</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дақылдар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терең</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дақылдар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тұтынудың және су бұрудың</w:t>
            </w:r>
            <w:r>
              <w:br/>
            </w:r>
            <w:r>
              <w:rPr>
                <w:rFonts w:ascii="Times New Roman"/>
                <w:b w:val="false"/>
                <w:i w:val="false"/>
                <w:color w:val="000000"/>
                <w:sz w:val="20"/>
              </w:rPr>
              <w:t>үлестік нормаларын әзірлеу</w:t>
            </w:r>
            <w:r>
              <w:br/>
            </w:r>
            <w:r>
              <w:rPr>
                <w:rFonts w:ascii="Times New Roman"/>
                <w:b w:val="false"/>
                <w:i w:val="false"/>
                <w:color w:val="000000"/>
                <w:sz w:val="20"/>
              </w:rPr>
              <w:t>жөніндегі әдістемеге</w:t>
            </w:r>
            <w:r>
              <w:br/>
            </w:r>
            <w:r>
              <w:rPr>
                <w:rFonts w:ascii="Times New Roman"/>
                <w:b w:val="false"/>
                <w:i w:val="false"/>
                <w:color w:val="000000"/>
                <w:sz w:val="20"/>
              </w:rPr>
              <w:t xml:space="preserve">5-қосымша </w:t>
            </w:r>
          </w:p>
        </w:tc>
      </w:tr>
    </w:tbl>
    <w:bookmarkStart w:name="z84" w:id="78"/>
    <w:p>
      <w:pPr>
        <w:spacing w:after="0"/>
        <w:ind w:left="0"/>
        <w:jc w:val="left"/>
      </w:pPr>
      <w:r>
        <w:rPr>
          <w:rFonts w:ascii="Times New Roman"/>
          <w:b/>
          <w:i w:val="false"/>
          <w:color w:val="000000"/>
        </w:rPr>
        <w:t xml:space="preserve"> Жайылымдарды суландыру кезінде малды суару үшін су тұтынудың үлестік нормалары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1"/>
        <w:gridCol w:w="2232"/>
        <w:gridCol w:w="2232"/>
        <w:gridCol w:w="2232"/>
        <w:gridCol w:w="2233"/>
      </w:tblGrid>
      <w:tr>
        <w:trPr>
          <w:trHeight w:val="30" w:hRule="atLeast"/>
        </w:trPr>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w:t>
            </w:r>
            <w:r>
              <w:rPr>
                <w:rFonts w:ascii="Times New Roman"/>
                <w:b w:val="false"/>
                <w:i w:val="false"/>
                <w:color w:val="000000"/>
                <w:vertAlign w:val="subscript"/>
              </w:rPr>
              <w:t>к</w:t>
            </w:r>
            <w:r>
              <w:rPr>
                <w:rFonts w:ascii="Times New Roman"/>
                <w:b w:val="false"/>
                <w:i w:val="false"/>
                <w:color w:val="000000"/>
                <w:sz w:val="20"/>
              </w:rPr>
              <w:t>,</w:t>
            </w:r>
            <w:r>
              <w:rPr>
                <w:rFonts w:ascii="Times New Roman"/>
                <w:b w:val="false"/>
                <w:i w:val="false"/>
                <w:color w:val="000000"/>
                <w:vertAlign w:val="subscript"/>
              </w:rPr>
              <w:t xml:space="preserve"> </w:t>
            </w:r>
            <w:r>
              <w:rPr>
                <w:rFonts w:ascii="Times New Roman"/>
                <w:b w:val="false"/>
                <w:i w:val="false"/>
                <w:color w:val="000000"/>
                <w:sz w:val="20"/>
              </w:rPr>
              <w:t>Қазақстан Республикасының өңірі</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маусымдары бойынша су тұтынудың тәуліктік нормалары,</w:t>
            </w:r>
            <w:r>
              <w:br/>
            </w:r>
            <w:r>
              <w:rPr>
                <w:rFonts w:ascii="Times New Roman"/>
                <w:b w:val="false"/>
                <w:i w:val="false"/>
                <w:color w:val="000000"/>
                <w:sz w:val="20"/>
              </w:rPr>
              <w:t>(1 мал басына тәулікке/литр)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көктемде және күзде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өңір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өңір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тұтынудың және су бұрудың</w:t>
            </w:r>
            <w:r>
              <w:br/>
            </w:r>
            <w:r>
              <w:rPr>
                <w:rFonts w:ascii="Times New Roman"/>
                <w:b w:val="false"/>
                <w:i w:val="false"/>
                <w:color w:val="000000"/>
                <w:sz w:val="20"/>
              </w:rPr>
              <w:t>үлестік нормаларын әзірлеу</w:t>
            </w:r>
            <w:r>
              <w:br/>
            </w:r>
            <w:r>
              <w:rPr>
                <w:rFonts w:ascii="Times New Roman"/>
                <w:b w:val="false"/>
                <w:i w:val="false"/>
                <w:color w:val="000000"/>
                <w:sz w:val="20"/>
              </w:rPr>
              <w:t>жөніндегі әдістемеге</w:t>
            </w:r>
            <w:r>
              <w:br/>
            </w:r>
            <w:r>
              <w:rPr>
                <w:rFonts w:ascii="Times New Roman"/>
                <w:b w:val="false"/>
                <w:i w:val="false"/>
                <w:color w:val="000000"/>
                <w:sz w:val="20"/>
              </w:rPr>
              <w:t>6-қосымша</w:t>
            </w:r>
          </w:p>
        </w:tc>
      </w:tr>
    </w:tbl>
    <w:bookmarkStart w:name="z86" w:id="79"/>
    <w:p>
      <w:pPr>
        <w:spacing w:after="0"/>
        <w:ind w:left="0"/>
        <w:jc w:val="both"/>
      </w:pPr>
      <w:r>
        <w:rPr>
          <w:rFonts w:ascii="Times New Roman"/>
          <w:b w:val="false"/>
          <w:i w:val="false"/>
          <w:color w:val="000000"/>
          <w:sz w:val="28"/>
        </w:rPr>
        <w:t>
      1-кесте</w:t>
      </w:r>
    </w:p>
    <w:bookmarkEnd w:id="79"/>
    <w:bookmarkStart w:name="z87" w:id="80"/>
    <w:p>
      <w:pPr>
        <w:spacing w:after="0"/>
        <w:ind w:left="0"/>
        <w:jc w:val="left"/>
      </w:pPr>
      <w:r>
        <w:rPr>
          <w:rFonts w:ascii="Times New Roman"/>
          <w:b/>
          <w:i w:val="false"/>
          <w:color w:val="000000"/>
        </w:rPr>
        <w:t xml:space="preserve"> Ылғалдылықтың табиғи және тиісті агроклиматтық аймақтары бойынша су шаруашылығы бассейндерінің, әкімшілік облыстардың және аудандардың орналасуы</w:t>
      </w:r>
    </w:p>
    <w:bookmarkEnd w:id="80"/>
    <w:p>
      <w:pPr>
        <w:spacing w:after="0"/>
        <w:ind w:left="0"/>
        <w:jc w:val="both"/>
      </w:pPr>
      <w:r>
        <w:rPr>
          <w:rFonts w:ascii="Times New Roman"/>
          <w:b w:val="false"/>
          <w:i w:val="false"/>
          <w:color w:val="ff0000"/>
          <w:sz w:val="28"/>
        </w:rPr>
        <w:t xml:space="preserve">
      Ескерту. 6-қосымша жаңа редакцияда – ҚР Экология, геология және табиғи ресурстар министрінің 18.09.2020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4"/>
        <w:gridCol w:w="280"/>
        <w:gridCol w:w="6516"/>
        <w:gridCol w:w="1570"/>
      </w:tblGrid>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аймақтар мен ылғалдылықтың тиісті коэффициенттері, Ык,</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облыстар мен аудандар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негізгі типтері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Арал-Сырдария су шаруашылығы бассейні</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бөктеріндегі шөлейт,</w:t>
            </w:r>
            <w:r>
              <w:br/>
            </w:r>
            <w:r>
              <w:rPr>
                <w:rFonts w:ascii="Times New Roman"/>
                <w:b w:val="false"/>
                <w:i w:val="false"/>
                <w:color w:val="000000"/>
                <w:sz w:val="20"/>
              </w:rPr>
              <w:t>
Ык=0,20-0,30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Төле би, Түлкібас аудандары, Қазығұрт, Бәйдібек, Сайрам, Сарыағаш аудандарының тау бөктері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сұр топырақ, қою сұр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шөл дала,</w:t>
            </w:r>
            <w:r>
              <w:br/>
            </w:r>
            <w:r>
              <w:rPr>
                <w:rFonts w:ascii="Times New Roman"/>
                <w:b w:val="false"/>
                <w:i w:val="false"/>
                <w:color w:val="000000"/>
                <w:sz w:val="20"/>
              </w:rPr>
              <w:t>
</w:t>
            </w:r>
          </w:p>
          <w:p>
            <w:pPr>
              <w:spacing w:after="20"/>
              <w:ind w:left="20"/>
              <w:jc w:val="both"/>
            </w:pP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397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Ык0,10-0,15</w:t>
            </w: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r>
              <w:br/>
            </w:r>
            <w:r>
              <w:rPr>
                <w:rFonts w:ascii="Times New Roman"/>
                <w:b w:val="false"/>
                <w:i w:val="false"/>
                <w:color w:val="000000"/>
                <w:sz w:val="20"/>
              </w:rPr>
              <w:t>
Мақтаарал, Жетісай, Сарыағаш, Шардара, Қазығұрт, Отырар, Арыс, Сайрам, Бәйдібек, Ордабасы аудандары, Түркістан және Шымкент қалалары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сұр-қоңыр, ақшыл сұр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шөл дала,</w:t>
            </w:r>
            <w:r>
              <w:br/>
            </w:r>
            <w:r>
              <w:rPr>
                <w:rFonts w:ascii="Times New Roman"/>
                <w:b w:val="false"/>
                <w:i w:val="false"/>
                <w:color w:val="000000"/>
                <w:sz w:val="20"/>
              </w:rPr>
              <w:t>
</w:t>
            </w:r>
          </w:p>
          <w:p>
            <w:pPr>
              <w:spacing w:after="20"/>
              <w:ind w:left="20"/>
              <w:jc w:val="both"/>
            </w:pP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397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Ык0,10-0,20</w:t>
            </w: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Арал, Қазалы, Қармақшы, Жалағаш, Сырдария, Шиелі, Жаңақорған аудандары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сұр-қоңыр, ақшыл сұр топырақ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Балқаш-Алакөл су шаруашылығы бассейні</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бөктеріндегі дала,</w:t>
            </w:r>
            <w:r>
              <w:br/>
            </w:r>
            <w:r>
              <w:rPr>
                <w:rFonts w:ascii="Times New Roman"/>
                <w:b w:val="false"/>
                <w:i w:val="false"/>
                <w:color w:val="000000"/>
                <w:sz w:val="20"/>
              </w:rPr>
              <w:t>
Ык=0,3-0,5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Райымбек ауданы, Ескелді, Панфилово, Еңбекшіқазақ, Талғар, Іле, Қарасай аудандарының оңтүстік бөліктері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талшынды</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бөктеріндегі шөлейт,</w:t>
            </w:r>
            <w:r>
              <w:br/>
            </w:r>
            <w:r>
              <w:rPr>
                <w:rFonts w:ascii="Times New Roman"/>
                <w:b w:val="false"/>
                <w:i w:val="false"/>
                <w:color w:val="000000"/>
                <w:sz w:val="20"/>
              </w:rPr>
              <w:t>
Ык =0,2-0,3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Ескелді, Кербұлақ аудандары, Алакөл, Сарқан, Ақсу, Көксу аудандарының оңтүстік-шығыс бөлігі, Панфилово, Ұйғыр, Еңбекшіқазақ, Талғар, Іле, Қарасай, Жамбыл аудандарының орталық бөлігі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сұр топырақ, қою сұр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шөл дала,</w:t>
            </w:r>
            <w:r>
              <w:br/>
            </w:r>
            <w:r>
              <w:rPr>
                <w:rFonts w:ascii="Times New Roman"/>
                <w:b w:val="false"/>
                <w:i w:val="false"/>
                <w:color w:val="000000"/>
                <w:sz w:val="20"/>
              </w:rPr>
              <w:t>
</w:t>
            </w:r>
          </w:p>
          <w:p>
            <w:pPr>
              <w:spacing w:after="20"/>
              <w:ind w:left="20"/>
              <w:jc w:val="both"/>
            </w:pP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397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Ык 0,10-0,20</w:t>
            </w: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Қаратал және Балқаш аудандары, Алакөл, Сарқан, Ақсу, Еңбекшіқазақ, Талғар, Іле, Жамбыл аудандарының солтүстік және орталық бөліктері, Панфилово ауданының оңтүстік бөлігі және Ұйғыр ауданының солтүстік бөлігі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сұр-қоңыр, ақшыл сұр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шөл дала,</w:t>
            </w:r>
            <w:r>
              <w:br/>
            </w:r>
            <w:r>
              <w:rPr>
                <w:rFonts w:ascii="Times New Roman"/>
                <w:b w:val="false"/>
                <w:i w:val="false"/>
                <w:color w:val="000000"/>
                <w:sz w:val="20"/>
              </w:rPr>
              <w:t>
Ык =0,10-0,20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ауданының солтүстік-шығыс бөлігі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сұр-қоңыр, ақшыл сұр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шөл дала,</w:t>
            </w:r>
            <w:r>
              <w:br/>
            </w:r>
            <w:r>
              <w:rPr>
                <w:rFonts w:ascii="Times New Roman"/>
                <w:b w:val="false"/>
                <w:i w:val="false"/>
                <w:color w:val="000000"/>
                <w:sz w:val="20"/>
              </w:rPr>
              <w:t>
Ык =0,10-0,20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Ақтоғай ауданының оңтүстік бөлігі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сұр-қоңыр, ақшыл сұр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шөл дала,</w:t>
            </w:r>
            <w:r>
              <w:br/>
            </w:r>
            <w:r>
              <w:rPr>
                <w:rFonts w:ascii="Times New Roman"/>
                <w:b w:val="false"/>
                <w:i w:val="false"/>
                <w:color w:val="000000"/>
                <w:sz w:val="20"/>
              </w:rPr>
              <w:t>
Ык =0,10-0,20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Үржар, Аягөз аудандары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сұр-қоңыр, ақшыл сұр топырақ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Ертіс су шаруашылығы бассейні</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дала,</w:t>
            </w:r>
            <w:r>
              <w:br/>
            </w:r>
            <w:r>
              <w:rPr>
                <w:rFonts w:ascii="Times New Roman"/>
                <w:b w:val="false"/>
                <w:i w:val="false"/>
                <w:color w:val="000000"/>
                <w:sz w:val="20"/>
              </w:rPr>
              <w:t>
</w:t>
            </w:r>
          </w:p>
          <w:p>
            <w:pPr>
              <w:spacing w:after="20"/>
              <w:ind w:left="20"/>
              <w:jc w:val="both"/>
            </w:pP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397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Ык 0,50</w:t>
            </w: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Шемонаиха, Глубокое, Ұлан, Алтай, Қатон-Қарағай аудандары, Күршім ауданының, Риддер және Өскемен қалаларының шығыс бөлігі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топырақтың типтері</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бөктеріндегі дала,</w:t>
            </w:r>
            <w:r>
              <w:br/>
            </w:r>
            <w:r>
              <w:rPr>
                <w:rFonts w:ascii="Times New Roman"/>
                <w:b w:val="false"/>
                <w:i w:val="false"/>
                <w:color w:val="000000"/>
                <w:sz w:val="20"/>
              </w:rPr>
              <w:t>
Ык =0,50-0,30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Бесқарағай, Бородулиха аудандары, Жарма ауданының оң жағадағы бөлігі және Күршім ауданының батыс бөлігі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талшынды</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Шөлейт,</w:t>
            </w:r>
            <w:r>
              <w:br/>
            </w:r>
            <w:r>
              <w:rPr>
                <w:rFonts w:ascii="Times New Roman"/>
                <w:b w:val="false"/>
                <w:i w:val="false"/>
                <w:color w:val="000000"/>
                <w:sz w:val="20"/>
              </w:rPr>
              <w:t>
Ык =0,30-0,20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Тарбағатай, Зайсан аудандары, Семей қаласы, Абай, Көкпекті аудандары, Жарма ауданының сол жағадағы бөлігі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 талшынды</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 дала,</w:t>
            </w:r>
            <w:r>
              <w:br/>
            </w:r>
            <w:r>
              <w:rPr>
                <w:rFonts w:ascii="Times New Roman"/>
                <w:b w:val="false"/>
                <w:i w:val="false"/>
                <w:color w:val="000000"/>
                <w:sz w:val="20"/>
              </w:rPr>
              <w:t>
Ык =0,50-0,40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Железин, Ертіс аудандары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қара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дала,</w:t>
            </w:r>
            <w:r>
              <w:br/>
            </w:r>
            <w:r>
              <w:rPr>
                <w:rFonts w:ascii="Times New Roman"/>
                <w:b w:val="false"/>
                <w:i w:val="false"/>
                <w:color w:val="000000"/>
                <w:sz w:val="20"/>
              </w:rPr>
              <w:t>
Ык =0,40-0,30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Қашыр, Ақтоғай, Успен, Павлодар, Шарбақты аудандары, Ақсу және Екібастұз қалалары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талшынды, типтік-талшынды</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бөктеріндегі дала,</w:t>
            </w:r>
            <w:r>
              <w:br/>
            </w:r>
            <w:r>
              <w:rPr>
                <w:rFonts w:ascii="Times New Roman"/>
                <w:b w:val="false"/>
                <w:i w:val="false"/>
                <w:color w:val="000000"/>
                <w:sz w:val="20"/>
              </w:rPr>
              <w:t>
Ык =0,30-0,20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Лебяжі, Баянауыл, Май аудандары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 талшынды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Есіл су шаруашылығы бассейні</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дала,</w:t>
            </w:r>
            <w:r>
              <w:br/>
            </w:r>
            <w:r>
              <w:rPr>
                <w:rFonts w:ascii="Times New Roman"/>
                <w:b w:val="false"/>
                <w:i w:val="false"/>
                <w:color w:val="000000"/>
                <w:sz w:val="20"/>
              </w:rPr>
              <w:t>
Ык =0,60-0,50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Мамлют, Айыртау аудандары, Булаев, Аққайың және Есіл аудандарының солтүстік бөлігі, Жамбыл ауданының солтүстік-шығыс бөлігі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сілтісіздендірілген қара топырақ, қарапайым қара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 дала,</w:t>
            </w:r>
            <w:r>
              <w:br/>
            </w:r>
            <w:r>
              <w:rPr>
                <w:rFonts w:ascii="Times New Roman"/>
                <w:b w:val="false"/>
                <w:i w:val="false"/>
                <w:color w:val="000000"/>
                <w:sz w:val="20"/>
              </w:rPr>
              <w:t>
Ык =0,50-0,40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Ақжар, Тайынша, Тимирязев, Шал Ақын, Целинный аудандары, Булаев, Аққайың және Есіл аудандарының оңтүстік бөлігі, Жамбыл ауданының солтүстік-шығыс бөлігі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қара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дала,</w:t>
            </w:r>
            <w:r>
              <w:br/>
            </w:r>
            <w:r>
              <w:rPr>
                <w:rFonts w:ascii="Times New Roman"/>
                <w:b w:val="false"/>
                <w:i w:val="false"/>
                <w:color w:val="000000"/>
                <w:sz w:val="20"/>
              </w:rPr>
              <w:t>
Ык =0,60-0,50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Щучинск ауданы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сілтісіздендірілген қара топырақ, қарапайым қара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 дала,</w:t>
            </w:r>
            <w:r>
              <w:br/>
            </w:r>
            <w:r>
              <w:rPr>
                <w:rFonts w:ascii="Times New Roman"/>
                <w:b w:val="false"/>
                <w:i w:val="false"/>
                <w:color w:val="000000"/>
                <w:sz w:val="20"/>
              </w:rPr>
              <w:t>
Ык =0,50-0,40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Зеренді, Еңбекшілдер, Сандықтау, Бұланды, Аккөл, Ерейментау, Шортанды, Аршалы, Есіл, Атбасар аудандары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қара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дала,</w:t>
            </w:r>
            <w:r>
              <w:br/>
            </w:r>
            <w:r>
              <w:rPr>
                <w:rFonts w:ascii="Times New Roman"/>
                <w:b w:val="false"/>
                <w:i w:val="false"/>
                <w:color w:val="000000"/>
                <w:sz w:val="20"/>
              </w:rPr>
              <w:t>
Ык =0,40-0,30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Есіл, Жақсы, Жарқайың, Егіндікөл, Астрахан, Целиноград, Қорғалжын аудандары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талшынды, типтік-талшынды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Нұра-Сарысу су шаруашылығы бассейні</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 дала,</w:t>
            </w:r>
            <w:r>
              <w:br/>
            </w:r>
            <w:r>
              <w:rPr>
                <w:rFonts w:ascii="Times New Roman"/>
                <w:b w:val="false"/>
                <w:i w:val="false"/>
                <w:color w:val="000000"/>
                <w:sz w:val="20"/>
              </w:rPr>
              <w:t>
Ык =0,50-0,40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Бұқар-Жырау, Қарқаралы аудандары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қара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дала,</w:t>
            </w:r>
            <w:r>
              <w:br/>
            </w:r>
            <w:r>
              <w:rPr>
                <w:rFonts w:ascii="Times New Roman"/>
                <w:b w:val="false"/>
                <w:i w:val="false"/>
                <w:color w:val="000000"/>
                <w:sz w:val="20"/>
              </w:rPr>
              <w:t>
Ык =0,40-0,30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Шет ауданының солтүстік бөлігі, Қарағанды қаласы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талшынды, типтік-талшынды</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Шөлейт,</w:t>
            </w:r>
            <w:r>
              <w:br/>
            </w:r>
            <w:r>
              <w:rPr>
                <w:rFonts w:ascii="Times New Roman"/>
                <w:b w:val="false"/>
                <w:i w:val="false"/>
                <w:color w:val="000000"/>
                <w:sz w:val="20"/>
              </w:rPr>
              <w:t>
Ык =0,30-0,20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Нұра ауданы, Ақтоғай ауданының солтүстік бөлігі, Шет ауданының орталық бөлігі және Жаңаарқа аудандарының солтүстік-шығыс бөлігі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 талшынды</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шөл дала,</w:t>
            </w:r>
            <w:r>
              <w:br/>
            </w:r>
            <w:r>
              <w:rPr>
                <w:rFonts w:ascii="Times New Roman"/>
                <w:b w:val="false"/>
                <w:i w:val="false"/>
                <w:color w:val="000000"/>
                <w:sz w:val="20"/>
              </w:rPr>
              <w:t>
Ык =0,20-0,10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Ұлытау және Жаңаарқа аудандары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сұр-қоңыр, ақшыл сұр топырақ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Тобыл-Торғай су шаруашылығы бассейні</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 дала,</w:t>
            </w:r>
            <w:r>
              <w:br/>
            </w:r>
            <w:r>
              <w:rPr>
                <w:rFonts w:ascii="Times New Roman"/>
                <w:b w:val="false"/>
                <w:i w:val="false"/>
                <w:color w:val="000000"/>
                <w:sz w:val="20"/>
              </w:rPr>
              <w:t>
Ык =0,50-0,40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Федоров, Меңдіқара, Ұзынкөл, Қостанай, Сарыкөл, Жетіқара, Денисов аудандары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қара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дала,</w:t>
            </w:r>
            <w:r>
              <w:br/>
            </w:r>
            <w:r>
              <w:rPr>
                <w:rFonts w:ascii="Times New Roman"/>
                <w:b w:val="false"/>
                <w:i w:val="false"/>
                <w:color w:val="000000"/>
                <w:sz w:val="20"/>
              </w:rPr>
              <w:t>
Ык =0,40-0,30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Таранов, Әулиекөл, Қарасу, Алтынсары, Наурызым,</w:t>
            </w:r>
            <w:r>
              <w:br/>
            </w:r>
            <w:r>
              <w:rPr>
                <w:rFonts w:ascii="Times New Roman"/>
                <w:b w:val="false"/>
                <w:i w:val="false"/>
                <w:color w:val="000000"/>
                <w:sz w:val="20"/>
              </w:rPr>
              <w:t>
Қамысты аудандары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талшынды, типтік-талшынды</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Шөлейт,</w:t>
            </w:r>
            <w:r>
              <w:br/>
            </w:r>
            <w:r>
              <w:rPr>
                <w:rFonts w:ascii="Times New Roman"/>
                <w:b w:val="false"/>
                <w:i w:val="false"/>
                <w:color w:val="000000"/>
                <w:sz w:val="20"/>
              </w:rPr>
              <w:t>
Ык =0,30-0,20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Жангелді және Амангелді аудандарының солтүстік аумағы, Арқалық қаласы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 талшынды</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шөл дала,</w:t>
            </w:r>
            <w:r>
              <w:br/>
            </w:r>
            <w:r>
              <w:rPr>
                <w:rFonts w:ascii="Times New Roman"/>
                <w:b w:val="false"/>
                <w:i w:val="false"/>
                <w:color w:val="000000"/>
                <w:sz w:val="20"/>
              </w:rPr>
              <w:t>
Ык =0,20-0,10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Жангелді және Армангелді аудандарының солтүстік аумақтары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сұр-қоңыр, ақшыл сұр топырақ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Жайық-Каспий су шаруашылығы бассейні</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дала,</w:t>
            </w:r>
            <w:r>
              <w:br/>
            </w:r>
            <w:r>
              <w:rPr>
                <w:rFonts w:ascii="Times New Roman"/>
                <w:b w:val="false"/>
                <w:i w:val="false"/>
                <w:color w:val="000000"/>
                <w:sz w:val="20"/>
              </w:rPr>
              <w:t>
Ык =0,40-0,30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Тасқала ауданының солтүстік-шығыс бөлігі, Зеленов, Бөрлі аудандарының солтүстік бөлігі, Орал қаласы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талшынды, типтік-талшынды</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Шөлейт,</w:t>
            </w:r>
            <w:r>
              <w:br/>
            </w:r>
            <w:r>
              <w:rPr>
                <w:rFonts w:ascii="Times New Roman"/>
                <w:b w:val="false"/>
                <w:i w:val="false"/>
                <w:color w:val="000000"/>
                <w:sz w:val="20"/>
              </w:rPr>
              <w:t>
Ык =0,30-0,20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Теректі, Бөрлі, Шыңғырлау, Жәнібек, Қазталов аудандары, Тасқала және Зеленов аудандарының оңтүстік бөлігі, Ақжайық және Сырым аудандарының солтүстік бөлігі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 талшынды</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шөл дала,</w:t>
            </w:r>
            <w:r>
              <w:br/>
            </w:r>
            <w:r>
              <w:rPr>
                <w:rFonts w:ascii="Times New Roman"/>
                <w:b w:val="false"/>
                <w:i w:val="false"/>
                <w:color w:val="000000"/>
                <w:sz w:val="20"/>
              </w:rPr>
              <w:t>
Ык =0,20-0,10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Бөкейорда, Жаңақала аудандары, Ақжайық, Сырым және Қаратөбе аудандарының оңтүстік бөлігі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сұр-қоңыр, ақшыл сұр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шөл дала,</w:t>
            </w:r>
            <w:r>
              <w:br/>
            </w:r>
            <w:r>
              <w:rPr>
                <w:rFonts w:ascii="Times New Roman"/>
                <w:b w:val="false"/>
                <w:i w:val="false"/>
                <w:color w:val="000000"/>
                <w:sz w:val="20"/>
              </w:rPr>
              <w:t>
Ык =0,20-0,10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Индер, Қызылқоға, Құрманғазы, Исатай, Махамбет, Мақат, Жылыой аудандары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сұр-қоңыр, ақшыл сұр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шөл дала,</w:t>
            </w:r>
            <w:r>
              <w:br/>
            </w:r>
            <w:r>
              <w:rPr>
                <w:rFonts w:ascii="Times New Roman"/>
                <w:b w:val="false"/>
                <w:i w:val="false"/>
                <w:color w:val="000000"/>
                <w:sz w:val="20"/>
              </w:rPr>
              <w:t>
Ык =0,20-0,10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Бейнеу, Маңғыстау, Түпқараған, Қарақия аудандары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сұр-қоңыр, ақшыл сұр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дала,</w:t>
            </w:r>
            <w:r>
              <w:br/>
            </w:r>
            <w:r>
              <w:rPr>
                <w:rFonts w:ascii="Times New Roman"/>
                <w:b w:val="false"/>
                <w:i w:val="false"/>
                <w:color w:val="000000"/>
                <w:sz w:val="20"/>
              </w:rPr>
              <w:t>
Ык =0,40-0,30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Қарғалы ауданы, Мәртөк ауданының солтүстік бөлігі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талшынды, типтік-талшынды</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Шөлейт,</w:t>
            </w:r>
            <w:r>
              <w:br/>
            </w:r>
            <w:r>
              <w:rPr>
                <w:rFonts w:ascii="Times New Roman"/>
                <w:b w:val="false"/>
                <w:i w:val="false"/>
                <w:color w:val="000000"/>
                <w:sz w:val="20"/>
              </w:rPr>
              <w:t>
Ык =0,30-0,20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Қобда, Алға, Хромтау, Әйтеке би аудандары, Мәртөк ауданының оңтүстік бөлігі және Мұғалжар ауданының солтүстік бөлігі, Ақтөбе қаласы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 талшынды</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шөл дала,</w:t>
            </w:r>
            <w:r>
              <w:br/>
            </w:r>
            <w:r>
              <w:rPr>
                <w:rFonts w:ascii="Times New Roman"/>
                <w:b w:val="false"/>
                <w:i w:val="false"/>
                <w:color w:val="000000"/>
                <w:sz w:val="20"/>
              </w:rPr>
              <w:t>
Ык =0,20-=0,10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Темір, Ойыл, Ырғыз, Байғанин, Шалқар аудандары, Мұғалжар ауданының оңтүстік бөлігі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сұр-қоңыр, ақшыл сұр топырақ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Шу-Талас су шаруашылығы бассейні</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бөктеріндегі дала, Ык =0,3-0,5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ТБД</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Жуалын ауданы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талшынды</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бөктеріндегі шөлейт,</w:t>
            </w:r>
            <w:r>
              <w:br/>
            </w:r>
            <w:r>
              <w:rPr>
                <w:rFonts w:ascii="Times New Roman"/>
                <w:b w:val="false"/>
                <w:i w:val="false"/>
                <w:color w:val="000000"/>
                <w:sz w:val="20"/>
              </w:rPr>
              <w:t>
Ык =0,2-0,3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Байзақ, Жамбыл, Қордай, Мерке, Тұрар Рысқұлов аудандары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сұр топырақ, қою сұр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шөл дала,</w:t>
            </w:r>
            <w:r>
              <w:br/>
            </w:r>
            <w:r>
              <w:rPr>
                <w:rFonts w:ascii="Times New Roman"/>
                <w:b w:val="false"/>
                <w:i w:val="false"/>
                <w:color w:val="000000"/>
                <w:sz w:val="20"/>
              </w:rPr>
              <w:t>
Ык =0,10-0,20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Сарысу, Талас, Шу аудандары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сұр-қоңыр, ақшыл сұр топырақ</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шөл дала,</w:t>
            </w:r>
            <w:r>
              <w:br/>
            </w:r>
            <w:r>
              <w:rPr>
                <w:rFonts w:ascii="Times New Roman"/>
                <w:b w:val="false"/>
                <w:i w:val="false"/>
                <w:color w:val="000000"/>
                <w:sz w:val="20"/>
              </w:rPr>
              <w:t>
Ык =0,10-0,20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Созақ ауданы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сұр-қоңыр, ақшыл сұр топырақ</w:t>
            </w:r>
          </w:p>
        </w:tc>
      </w:tr>
    </w:tbl>
    <w:bookmarkStart w:name="z118" w:id="81"/>
    <w:p>
      <w:pPr>
        <w:spacing w:after="0"/>
        <w:ind w:left="0"/>
        <w:jc w:val="both"/>
      </w:pPr>
      <w:r>
        <w:rPr>
          <w:rFonts w:ascii="Times New Roman"/>
          <w:b w:val="false"/>
          <w:i w:val="false"/>
          <w:color w:val="000000"/>
          <w:sz w:val="28"/>
        </w:rPr>
        <w:t>
      Ескертпе:</w:t>
      </w:r>
    </w:p>
    <w:bookmarkEnd w:id="81"/>
    <w:p>
      <w:pPr>
        <w:spacing w:after="0"/>
        <w:ind w:left="0"/>
        <w:jc w:val="both"/>
      </w:pPr>
      <w:r>
        <w:rPr>
          <w:rFonts w:ascii="Times New Roman"/>
          <w:b w:val="false"/>
          <w:i w:val="false"/>
          <w:color w:val="000000"/>
          <w:sz w:val="28"/>
        </w:rPr>
        <w:t>
      ҚшД – құрғақшыл дала;</w:t>
      </w:r>
    </w:p>
    <w:p>
      <w:pPr>
        <w:spacing w:after="0"/>
        <w:ind w:left="0"/>
        <w:jc w:val="both"/>
      </w:pPr>
      <w:r>
        <w:rPr>
          <w:rFonts w:ascii="Times New Roman"/>
          <w:b w:val="false"/>
          <w:i w:val="false"/>
          <w:color w:val="000000"/>
          <w:sz w:val="28"/>
        </w:rPr>
        <w:t>
      ОД – орманды дала;</w:t>
      </w:r>
    </w:p>
    <w:p>
      <w:pPr>
        <w:spacing w:after="0"/>
        <w:ind w:left="0"/>
        <w:jc w:val="both"/>
      </w:pPr>
      <w:r>
        <w:rPr>
          <w:rFonts w:ascii="Times New Roman"/>
          <w:b w:val="false"/>
          <w:i w:val="false"/>
          <w:color w:val="000000"/>
          <w:sz w:val="28"/>
        </w:rPr>
        <w:t>
      Ош – оңтүстік шөл;</w:t>
      </w:r>
    </w:p>
    <w:p>
      <w:pPr>
        <w:spacing w:after="0"/>
        <w:ind w:left="0"/>
        <w:jc w:val="both"/>
      </w:pPr>
      <w:r>
        <w:rPr>
          <w:rFonts w:ascii="Times New Roman"/>
          <w:b w:val="false"/>
          <w:i w:val="false"/>
          <w:color w:val="000000"/>
          <w:sz w:val="28"/>
        </w:rPr>
        <w:t>
      ҚД – құрғақ дала;</w:t>
      </w:r>
    </w:p>
    <w:p>
      <w:pPr>
        <w:spacing w:after="0"/>
        <w:ind w:left="0"/>
        <w:jc w:val="both"/>
      </w:pPr>
      <w:r>
        <w:rPr>
          <w:rFonts w:ascii="Times New Roman"/>
          <w:b w:val="false"/>
          <w:i w:val="false"/>
          <w:color w:val="000000"/>
          <w:sz w:val="28"/>
        </w:rPr>
        <w:t>
      Ык – ылғалдандыру коэффиценті;</w:t>
      </w:r>
    </w:p>
    <w:p>
      <w:pPr>
        <w:spacing w:after="0"/>
        <w:ind w:left="0"/>
        <w:jc w:val="both"/>
      </w:pPr>
      <w:r>
        <w:rPr>
          <w:rFonts w:ascii="Times New Roman"/>
          <w:b w:val="false"/>
          <w:i w:val="false"/>
          <w:color w:val="000000"/>
          <w:sz w:val="28"/>
        </w:rPr>
        <w:t>
      Ш – шөлейт;</w:t>
      </w:r>
    </w:p>
    <w:p>
      <w:pPr>
        <w:spacing w:after="0"/>
        <w:ind w:left="0"/>
        <w:jc w:val="both"/>
      </w:pPr>
      <w:r>
        <w:rPr>
          <w:rFonts w:ascii="Times New Roman"/>
          <w:b w:val="false"/>
          <w:i w:val="false"/>
          <w:color w:val="000000"/>
          <w:sz w:val="28"/>
        </w:rPr>
        <w:t>
      Сш – солтүстік шөл;</w:t>
      </w:r>
    </w:p>
    <w:p>
      <w:pPr>
        <w:spacing w:after="0"/>
        <w:ind w:left="0"/>
        <w:jc w:val="both"/>
      </w:pPr>
      <w:r>
        <w:rPr>
          <w:rFonts w:ascii="Times New Roman"/>
          <w:b w:val="false"/>
          <w:i w:val="false"/>
          <w:color w:val="000000"/>
          <w:sz w:val="28"/>
        </w:rPr>
        <w:t>
      ТБД – тау бөктеріндегі дала;</w:t>
      </w:r>
    </w:p>
    <w:p>
      <w:pPr>
        <w:spacing w:after="0"/>
        <w:ind w:left="0"/>
        <w:jc w:val="both"/>
      </w:pPr>
      <w:r>
        <w:rPr>
          <w:rFonts w:ascii="Times New Roman"/>
          <w:b w:val="false"/>
          <w:i w:val="false"/>
          <w:color w:val="000000"/>
          <w:sz w:val="28"/>
        </w:rPr>
        <w:t>
      ТБШ – тау бөктеріндегі шөлейт;</w:t>
      </w:r>
    </w:p>
    <w:p>
      <w:pPr>
        <w:spacing w:after="0"/>
        <w:ind w:left="0"/>
        <w:jc w:val="both"/>
      </w:pPr>
      <w:r>
        <w:rPr>
          <w:rFonts w:ascii="Times New Roman"/>
          <w:b w:val="false"/>
          <w:i w:val="false"/>
          <w:color w:val="000000"/>
          <w:sz w:val="28"/>
        </w:rPr>
        <w:t>
      ТД – таулы дала.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both"/>
      </w:pPr>
      <w:r>
        <w:rPr>
          <w:rFonts w:ascii="Times New Roman"/>
          <w:b w:val="false"/>
          <w:i w:val="false"/>
          <w:color w:val="000000"/>
          <w:sz w:val="28"/>
        </w:rPr>
        <w:t>
       Қамтамасыз етілуі әртүрлі жылдар мен түрлі топырақтық-гидрогеологиялық облыстар үшін вегетациялық кезеңдегі ауыл шаруашылығы дақылдары неттосының суармалау нормаларының мәндері</w:t>
      </w:r>
    </w:p>
    <w:p>
      <w:pPr>
        <w:spacing w:after="0"/>
        <w:ind w:left="0"/>
        <w:jc w:val="both"/>
      </w:pPr>
      <w:r>
        <w:rPr>
          <w:rFonts w:ascii="Times New Roman"/>
          <w:b w:val="false"/>
          <w:i w:val="false"/>
          <w:color w:val="000000"/>
          <w:sz w:val="28"/>
        </w:rPr>
        <w:t>
      текше метр гектарына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8"/>
        <w:gridCol w:w="558"/>
        <w:gridCol w:w="954"/>
        <w:gridCol w:w="955"/>
        <w:gridCol w:w="955"/>
        <w:gridCol w:w="955"/>
        <w:gridCol w:w="955"/>
        <w:gridCol w:w="955"/>
        <w:gridCol w:w="955"/>
        <w:gridCol w:w="955"/>
        <w:gridCol w:w="955"/>
      </w:tblGrid>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ЫК, табиғи аймақтарының ширі</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Суарылатын дақылдар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Топырақтық-гидрогеологиялық облыстар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автоморфты,</w:t>
            </w:r>
            <w:r>
              <w:br/>
            </w:r>
            <w:r>
              <w:rPr>
                <w:rFonts w:ascii="Times New Roman"/>
                <w:b w:val="false"/>
                <w:i w:val="false"/>
                <w:color w:val="000000"/>
                <w:sz w:val="20"/>
              </w:rPr>
              <w:t>
(ЫСД&gt;3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гидроморфты, (ЫСД=2-3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гидроморфты,</w:t>
            </w:r>
            <w:r>
              <w:br/>
            </w:r>
            <w:r>
              <w:rPr>
                <w:rFonts w:ascii="Times New Roman"/>
                <w:b w:val="false"/>
                <w:i w:val="false"/>
                <w:color w:val="000000"/>
                <w:sz w:val="20"/>
              </w:rPr>
              <w:t>
(ЫСД=1-2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есептік қамтамасыздығы,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Арал-Сырдария су шаруашылығы бассейні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облыс бойынша орташа мәндері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0,30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0,20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 0,15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 0,10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облыс бойынша орташа мәндері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397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0,10, Шо</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Балқаш-Алакөл су шаруашылығы бассейні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облыс бойынша орташа мәндері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 0,10 ТБД, ТБШ, Шо</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аймағы бойынша дифференциалданған мәндер</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 0,35, ТБД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 0,30, ТБД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 0,25, ТБШ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0,20, ТБШ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 0,15, Шо</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 0,10, Шо</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Ертіс су шаруашылығы бассейні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Шығыс-Қазақстан облысы, облыс бойынша орташа мәндері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 0,20, ТД, ТБД, ТБШ, ҚшД, ҚД, 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аймағы бойынша дифференциалданған мәндер</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 0,55, ЛС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 – 0,50, ОД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 және жайылымдар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0,45, ҚшД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 0,40, ҚшД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 0,35, ҚД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 0,30, ҚД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 0,25, 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0,20, 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облыс бойынша орташа мәндері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 0,25, ҚшД, ҚД, 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аймағы бойынша дифференциалданған мәндер</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 0,40, ҚшД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 және жайылымдар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 0,35, ҚД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 0,30, ҚД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 0,25, 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 және жайылымдар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Есіл су шаруашылығы бассейні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облыс бойынша орташа мәндері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0,20 ҚшД, ҚД, 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аймағы бойынша дифференциалданған мәндер</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0,45, ҚшД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 0,40, ҚшД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 0,35, ҚД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 0,30, ҚД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 0,25, 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0,20, 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облыс бойынша орташа мәндері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 0,45 ОД, ҚшД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аймағы бойынша дифференциалданған мәндер</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 0,55, ОД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 – 0,50, ОД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0,45, ҚшД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Жайық-Каспий су шаруашылығы бассейні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облыс бойынша орташа мәндері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 0,10, Ш, Шс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аймағы бойынша дифференциалданған мәндер</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 0,25, 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0,20, 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 0,15, Шс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 0,10, Шс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облыс бойынша орташа мәндері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 0,10, Шс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облыс бойынша орташа мәндері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 0,10, Ш, Шс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аймағы бойынша дифференциалданған мәндер</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 0,30, ҚД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 0,25, 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0,20, 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 0,15, Шс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 0,10, Шс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облыс бойынша орташа мәндері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397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0,10, Шо</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Нұра-Сарысу су шаруашылығы бассейні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облыс бойынша орташа мәндері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 0,10, ҚшД, ҚД, Ш, Шс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аймағы бойынша дифференциалданған мәндер</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 0,40, ҚшД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 0,35, ҚД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0,35-0,30, ҚД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 0,25, 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0,20, 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 0,15, Шс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 0,10, Шс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Тобыл-Торғай су шаруашылығы бассейні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облыс бойынша орташа мәндері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 – 0,10, ОД, ҚшД, ҚД, Ш, Шс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аймағы бойынша дифференциалданған мәндер</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 – 0,50, ОД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0,45, ҚшД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 0,40, ҚшД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 0,30, ҚД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 0,25, 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0,20, 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 0,15, Шс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 0,10, Шс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жидектіктер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Шу-Талас су шаруашылығы бассейні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облыс бойынша орташа мәндері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 0,10, ТБД, ТБШ, Шо</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аймағы бойынша дифференциалданған мәндер</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 0,30, ТБД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 0,25, ТБШ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0,20, ТБШ</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 0,15, Шо</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 0,10, Шо</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both"/>
      </w:pPr>
      <w:r>
        <w:rPr>
          <w:rFonts w:ascii="Times New Roman"/>
          <w:b w:val="false"/>
          <w:i w:val="false"/>
          <w:color w:val="000000"/>
          <w:sz w:val="28"/>
        </w:rPr>
        <w:t>
       Жер бетімен суару барысында суды пайдалану коэффициентінің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2"/>
        <w:gridCol w:w="3129"/>
        <w:gridCol w:w="3129"/>
      </w:tblGrid>
      <w:tr>
        <w:trPr>
          <w:trHeight w:val="30" w:hRule="atLeast"/>
        </w:trPr>
        <w:tc>
          <w:tcPr>
            <w:tcW w:w="6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Суарулардың жүргізілу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бетімен суару барысында суды пайдалану коэффициентінің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құралдарсыз</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құралдармен</w:t>
            </w:r>
          </w:p>
        </w:tc>
      </w:tr>
      <w:tr>
        <w:trPr>
          <w:trHeight w:val="30" w:hRule="atLeast"/>
        </w:trPr>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алап жақсы тегістелген, ылдилықтары үйлесімді, жер бедері бір қалыпты, топыпрақтарының су өткізгіштігі орташа</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0,75-0,80</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0,81-0,85</w:t>
            </w:r>
          </w:p>
        </w:tc>
      </w:tr>
      <w:tr>
        <w:trPr>
          <w:trHeight w:val="30" w:hRule="atLeast"/>
        </w:trPr>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 алап тегістігі қанағаттанарлық, ылдилықтары орташа, жер бедері бір қалыпты, топыпрақтарының су өткізгіштігі төмен және орташадан жоғары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0,70-0,75</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0,75-0,80</w:t>
            </w:r>
          </w:p>
        </w:tc>
      </w:tr>
      <w:tr>
        <w:trPr>
          <w:trHeight w:val="30" w:hRule="atLeast"/>
        </w:trPr>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 алап тегістігі қанағаттсыз, учаскелері майда контурлы, сыртқы пішіні әртүрлі, ылдилықтары жоғары немесе төмен, жер бедері күрделі, топыпрақтарының су өткізгіштігі жоғары және өте төмен</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0,65-0,70</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both"/>
      </w:pPr>
      <w:r>
        <w:rPr>
          <w:rFonts w:ascii="Times New Roman"/>
          <w:b w:val="false"/>
          <w:i w:val="false"/>
          <w:color w:val="000000"/>
          <w:sz w:val="28"/>
        </w:rPr>
        <w:t xml:space="preserve">
       Жаңбырлатып суармалау кезінде суды пайдалану коэффициентінің мәндері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0"/>
        <w:gridCol w:w="3045"/>
        <w:gridCol w:w="3045"/>
      </w:tblGrid>
      <w:tr>
        <w:trPr>
          <w:trHeight w:val="30" w:hRule="atLeast"/>
        </w:trPr>
        <w:tc>
          <w:tcPr>
            <w:tcW w:w="6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аймақтар, 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 барысында суды пайдалау коэффициентінің мәні, (нақ.егістік)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құлақарықтан</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желілерден</w:t>
            </w:r>
          </w:p>
        </w:tc>
      </w:tr>
      <w:tr>
        <w:trPr>
          <w:trHeight w:val="30"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дала (ОД), құрғақшыл дала (ҚшД) Ык =0,60-0,40</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0,80-0,85</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0,85-0,90</w:t>
            </w:r>
          </w:p>
        </w:tc>
      </w:tr>
      <w:tr>
        <w:trPr>
          <w:trHeight w:val="30"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дала (ҚД), шөлейт (Ш) Ык =0,40-0,20</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0,75-0,80</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0,80-0,85</w:t>
            </w:r>
          </w:p>
        </w:tc>
      </w:tr>
      <w:tr>
        <w:trPr>
          <w:trHeight w:val="30"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шөл (Шо), тау бөктерлік шөлейт (ТБШ), Ык =0,10-0,30</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0,70-0,75</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0,75-0,80</w:t>
            </w:r>
          </w:p>
        </w:tc>
      </w:tr>
      <w:tr>
        <w:trPr>
          <w:trHeight w:val="30"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бөктерлік дала (ТБД), Ык =0,30-0,45</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0,75-0,80</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p>
      <w:pPr>
        <w:spacing w:after="0"/>
        <w:ind w:left="0"/>
        <w:jc w:val="both"/>
      </w:pPr>
      <w:r>
        <w:rPr>
          <w:rFonts w:ascii="Times New Roman"/>
          <w:b w:val="false"/>
          <w:i w:val="false"/>
          <w:color w:val="000000"/>
          <w:sz w:val="28"/>
        </w:rPr>
        <w:t>
       Табиғи аймақтар бойынша ылғалдандыру (топырақты жырту алдындағы) вегетация аралық суаруларының суармалау нормасының брутто мәндері</w:t>
      </w:r>
    </w:p>
    <w:p>
      <w:pPr>
        <w:spacing w:after="0"/>
        <w:ind w:left="0"/>
        <w:jc w:val="both"/>
      </w:pPr>
      <w:r>
        <w:rPr>
          <w:rFonts w:ascii="Times New Roman"/>
          <w:b w:val="false"/>
          <w:i w:val="false"/>
          <w:color w:val="000000"/>
          <w:sz w:val="28"/>
        </w:rPr>
        <w:t>
      текше метр гектарына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1209"/>
        <w:gridCol w:w="1853"/>
        <w:gridCol w:w="1690"/>
        <w:gridCol w:w="1690"/>
        <w:gridCol w:w="1533"/>
        <w:gridCol w:w="2015"/>
        <w:gridCol w:w="2018"/>
      </w:tblGrid>
      <w:tr>
        <w:trPr>
          <w:trHeight w:val="3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Суарылатын дақылдар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аймақтар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дала,</w:t>
            </w:r>
            <w:r>
              <w:br/>
            </w:r>
            <w:r>
              <w:rPr>
                <w:rFonts w:ascii="Times New Roman"/>
                <w:b w:val="false"/>
                <w:i w:val="false"/>
                <w:color w:val="000000"/>
                <w:sz w:val="20"/>
              </w:rPr>
              <w:t>
Ык</w:t>
            </w:r>
            <w:r>
              <w:br/>
            </w:r>
            <w:r>
              <w:rPr>
                <w:rFonts w:ascii="Times New Roman"/>
                <w:b w:val="false"/>
                <w:i w:val="false"/>
                <w:color w:val="000000"/>
                <w:sz w:val="20"/>
              </w:rPr>
              <w:t>
</w:t>
            </w:r>
          </w:p>
          <w:p>
            <w:pPr>
              <w:spacing w:after="20"/>
              <w:ind w:left="20"/>
              <w:jc w:val="both"/>
            </w:pP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397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0,50</w:t>
            </w:r>
            <w:r>
              <w:br/>
            </w:r>
            <w:r>
              <w:rPr>
                <w:rFonts w:ascii="Times New Roman"/>
                <w:b w:val="false"/>
                <w:i w:val="false"/>
                <w:color w:val="000000"/>
                <w:sz w:val="20"/>
              </w:rPr>
              <w:t>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w:t>
            </w:r>
            <w:r>
              <w:br/>
            </w:r>
            <w:r>
              <w:rPr>
                <w:rFonts w:ascii="Times New Roman"/>
                <w:b w:val="false"/>
                <w:i w:val="false"/>
                <w:color w:val="000000"/>
                <w:sz w:val="20"/>
              </w:rPr>
              <w:t>
Ык =0,50 – 0,30</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шөлейт,</w:t>
            </w:r>
            <w:r>
              <w:br/>
            </w:r>
            <w:r>
              <w:rPr>
                <w:rFonts w:ascii="Times New Roman"/>
                <w:b w:val="false"/>
                <w:i w:val="false"/>
                <w:color w:val="000000"/>
                <w:sz w:val="20"/>
              </w:rPr>
              <w:t>
Ык =0,30–0,20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бөктерлік шөлейт, Ык =0,20–0,30</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бөктерлік дала, Ык =0,30 –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w:t>
            </w:r>
            <w:r>
              <w:br/>
            </w:r>
            <w:r>
              <w:rPr>
                <w:rFonts w:ascii="Times New Roman"/>
                <w:b w:val="false"/>
                <w:i w:val="false"/>
                <w:color w:val="000000"/>
                <w:sz w:val="20"/>
              </w:rPr>
              <w:t>
Ык =0,20–0,10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w:t>
            </w:r>
            <w:r>
              <w:br/>
            </w:r>
            <w:r>
              <w:rPr>
                <w:rFonts w:ascii="Times New Roman"/>
                <w:b w:val="false"/>
                <w:i w:val="false"/>
                <w:color w:val="000000"/>
                <w:sz w:val="20"/>
              </w:rPr>
              <w:t>
Ык</w:t>
            </w:r>
            <w:r>
              <w:br/>
            </w:r>
            <w:r>
              <w:rPr>
                <w:rFonts w:ascii="Times New Roman"/>
                <w:b w:val="false"/>
                <w:i w:val="false"/>
                <w:color w:val="000000"/>
                <w:sz w:val="20"/>
              </w:rPr>
              <w:t>
</w:t>
            </w:r>
          </w:p>
          <w:p>
            <w:pPr>
              <w:spacing w:after="20"/>
              <w:ind w:left="20"/>
              <w:jc w:val="both"/>
            </w:pP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397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0,10–0,15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950-1100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950-1100</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1200-1300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950-1100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950-1100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950-1100</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1200-1300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900-1100</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шөптер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400-550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950-1100</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p>
      <w:pPr>
        <w:spacing w:after="0"/>
        <w:ind w:left="0"/>
        <w:jc w:val="both"/>
      </w:pPr>
      <w:r>
        <w:rPr>
          <w:rFonts w:ascii="Times New Roman"/>
          <w:b w:val="false"/>
          <w:i w:val="false"/>
          <w:color w:val="000000"/>
          <w:sz w:val="28"/>
        </w:rPr>
        <w:t xml:space="preserve">
       Тұздалған жуып-шайылатын жерді жуып-шаюдың (профилактикалық) суару бруттосының суландыру нормаларының мәндері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1"/>
        <w:gridCol w:w="2924"/>
        <w:gridCol w:w="2632"/>
        <w:gridCol w:w="2633"/>
      </w:tblGrid>
      <w:tr>
        <w:trPr>
          <w:trHeight w:val="30" w:hRule="atLeast"/>
        </w:trPr>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Топырақтардың тұздану дәрежесі (0-100 см қабаттағы тығыз қалдықтан тұздардың %-дық мөлшері)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грунттарының тұздану түріне байланысты жуып-шайылғаннан кейінгі тұздардың рауалы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хлоридтік (0,2 пайыз)</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сульфатты-хлоридтік (0,3 пайыз)</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сульфатты-натрийлік (0,4 пайыз)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құрамы бойынша жеңіл топырақтар</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(0,2-0,5)</w:t>
            </w:r>
            <w:r>
              <w:br/>
            </w:r>
            <w:r>
              <w:rPr>
                <w:rFonts w:ascii="Times New Roman"/>
                <w:b w:val="false"/>
                <w:i w:val="false"/>
                <w:color w:val="000000"/>
                <w:sz w:val="20"/>
              </w:rPr>
              <w:t>
Орташа (0,5-1)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39700"/>
                          </a:xfrm>
                          <a:prstGeom prst="rect">
                            <a:avLst/>
                          </a:prstGeom>
                        </pic:spPr>
                      </pic:pic>
                    </a:graphicData>
                  </a:graphic>
                </wp:inline>
              </w:drawing>
            </w:r>
          </w:p>
          <w:p>
            <w:pPr>
              <w:spacing w:after="0"/>
              <w:ind w:left="0"/>
              <w:jc w:val="both"/>
            </w:pPr>
            <w:r>
              <w:br/>
            </w:r>
            <w:r>
              <w:rPr>
                <w:rFonts w:ascii="Times New Roman"/>
                <w:b w:val="false"/>
                <w:i w:val="false"/>
                <w:color w:val="000000"/>
                <w:sz w:val="20"/>
              </w:rPr>
              <w:t>
3000</w:t>
            </w:r>
            <w:r>
              <w:br/>
            </w:r>
            <w:r>
              <w:rPr>
                <w:rFonts w:ascii="Times New Roman"/>
                <w:b w:val="false"/>
                <w:i w:val="false"/>
                <w:color w:val="000000"/>
                <w:sz w:val="20"/>
              </w:rPr>
              <w:t>
3000-5000</w:t>
            </w: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39700"/>
                          </a:xfrm>
                          <a:prstGeom prst="rect">
                            <a:avLst/>
                          </a:prstGeom>
                        </pic:spPr>
                      </pic:pic>
                    </a:graphicData>
                  </a:graphic>
                </wp:inline>
              </w:drawing>
            </w:r>
          </w:p>
          <w:p>
            <w:pPr>
              <w:spacing w:after="0"/>
              <w:ind w:left="0"/>
              <w:jc w:val="both"/>
            </w:pPr>
            <w:r>
              <w:br/>
            </w:r>
            <w:r>
              <w:rPr>
                <w:rFonts w:ascii="Times New Roman"/>
                <w:b w:val="false"/>
                <w:i w:val="false"/>
                <w:color w:val="000000"/>
                <w:sz w:val="20"/>
              </w:rPr>
              <w:t>
2000</w:t>
            </w:r>
            <w:r>
              <w:br/>
            </w:r>
            <w:r>
              <w:rPr>
                <w:rFonts w:ascii="Times New Roman"/>
                <w:b w:val="false"/>
                <w:i w:val="false"/>
                <w:color w:val="000000"/>
                <w:sz w:val="20"/>
              </w:rPr>
              <w:t>
2000-4000</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39700"/>
                          </a:xfrm>
                          <a:prstGeom prst="rect">
                            <a:avLst/>
                          </a:prstGeom>
                        </pic:spPr>
                      </pic:pic>
                    </a:graphicData>
                  </a:graphic>
                </wp:inline>
              </w:drawing>
            </w:r>
          </w:p>
          <w:p>
            <w:pPr>
              <w:spacing w:after="0"/>
              <w:ind w:left="0"/>
              <w:jc w:val="both"/>
            </w:pPr>
            <w:r>
              <w:br/>
            </w:r>
            <w:r>
              <w:rPr>
                <w:rFonts w:ascii="Times New Roman"/>
                <w:b w:val="false"/>
                <w:i w:val="false"/>
                <w:color w:val="000000"/>
                <w:sz w:val="20"/>
              </w:rPr>
              <w:t>
1000</w:t>
            </w:r>
            <w:r>
              <w:br/>
            </w:r>
            <w:r>
              <w:rPr>
                <w:rFonts w:ascii="Times New Roman"/>
                <w:b w:val="false"/>
                <w:i w:val="false"/>
                <w:color w:val="000000"/>
                <w:sz w:val="20"/>
              </w:rPr>
              <w:t>
1000-4000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саздақтар немесе топырақтың тұз қайтарымы бойынша осыларға ұқсас, құрылысы біркелкі емес қабатты</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(0,2-0,5)</w:t>
            </w:r>
            <w:r>
              <w:br/>
            </w:r>
            <w:r>
              <w:rPr>
                <w:rFonts w:ascii="Times New Roman"/>
                <w:b w:val="false"/>
                <w:i w:val="false"/>
                <w:color w:val="000000"/>
                <w:sz w:val="20"/>
              </w:rPr>
              <w:t>
Орташа (0,5-1)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2400" cy="139700"/>
                          </a:xfrm>
                          <a:prstGeom prst="rect">
                            <a:avLst/>
                          </a:prstGeom>
                        </pic:spPr>
                      </pic:pic>
                    </a:graphicData>
                  </a:graphic>
                </wp:inline>
              </w:drawing>
            </w:r>
          </w:p>
          <w:p>
            <w:pPr>
              <w:spacing w:after="0"/>
              <w:ind w:left="0"/>
              <w:jc w:val="both"/>
            </w:pPr>
            <w:r>
              <w:br/>
            </w:r>
            <w:r>
              <w:rPr>
                <w:rFonts w:ascii="Times New Roman"/>
                <w:b w:val="false"/>
                <w:i w:val="false"/>
                <w:color w:val="000000"/>
                <w:sz w:val="20"/>
              </w:rPr>
              <w:t>
4500</w:t>
            </w:r>
            <w:r>
              <w:br/>
            </w:r>
            <w:r>
              <w:rPr>
                <w:rFonts w:ascii="Times New Roman"/>
                <w:b w:val="false"/>
                <w:i w:val="false"/>
                <w:color w:val="000000"/>
                <w:sz w:val="20"/>
              </w:rPr>
              <w:t>
4500-7500</w:t>
            </w: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39700"/>
                          </a:xfrm>
                          <a:prstGeom prst="rect">
                            <a:avLst/>
                          </a:prstGeom>
                        </pic:spPr>
                      </pic:pic>
                    </a:graphicData>
                  </a:graphic>
                </wp:inline>
              </w:drawing>
            </w:r>
          </w:p>
          <w:p>
            <w:pPr>
              <w:spacing w:after="0"/>
              <w:ind w:left="0"/>
              <w:jc w:val="both"/>
            </w:pPr>
            <w:r>
              <w:br/>
            </w:r>
            <w:r>
              <w:rPr>
                <w:rFonts w:ascii="Times New Roman"/>
                <w:b w:val="false"/>
                <w:i w:val="false"/>
                <w:color w:val="000000"/>
                <w:sz w:val="20"/>
              </w:rPr>
              <w:t>
3000</w:t>
            </w:r>
            <w:r>
              <w:br/>
            </w:r>
            <w:r>
              <w:rPr>
                <w:rFonts w:ascii="Times New Roman"/>
                <w:b w:val="false"/>
                <w:i w:val="false"/>
                <w:color w:val="000000"/>
                <w:sz w:val="20"/>
              </w:rPr>
              <w:t>
3000-6500</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39700"/>
                          </a:xfrm>
                          <a:prstGeom prst="rect">
                            <a:avLst/>
                          </a:prstGeom>
                        </pic:spPr>
                      </pic:pic>
                    </a:graphicData>
                  </a:graphic>
                </wp:inline>
              </w:drawing>
            </w:r>
          </w:p>
          <w:p>
            <w:pPr>
              <w:spacing w:after="0"/>
              <w:ind w:left="0"/>
              <w:jc w:val="both"/>
            </w:pPr>
            <w:r>
              <w:br/>
            </w:r>
            <w:r>
              <w:rPr>
                <w:rFonts w:ascii="Times New Roman"/>
                <w:b w:val="false"/>
                <w:i w:val="false"/>
                <w:color w:val="000000"/>
                <w:sz w:val="20"/>
              </w:rPr>
              <w:t>
1500</w:t>
            </w:r>
            <w:r>
              <w:br/>
            </w:r>
            <w:r>
              <w:rPr>
                <w:rFonts w:ascii="Times New Roman"/>
                <w:b w:val="false"/>
                <w:i w:val="false"/>
                <w:color w:val="000000"/>
                <w:sz w:val="20"/>
              </w:rPr>
              <w:t>
1500-5000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топырақтар немесе тұз қайтарымы төмен болатын саздақтар (сортаңдар, тақырлар)</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(0,2-0,5)</w:t>
            </w:r>
            <w:r>
              <w:br/>
            </w:r>
            <w:r>
              <w:rPr>
                <w:rFonts w:ascii="Times New Roman"/>
                <w:b w:val="false"/>
                <w:i w:val="false"/>
                <w:color w:val="000000"/>
                <w:sz w:val="20"/>
              </w:rPr>
              <w:t>
Орташа (0,5-1)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39700"/>
                          </a:xfrm>
                          <a:prstGeom prst="rect">
                            <a:avLst/>
                          </a:prstGeom>
                        </pic:spPr>
                      </pic:pic>
                    </a:graphicData>
                  </a:graphic>
                </wp:inline>
              </w:drawing>
            </w:r>
          </w:p>
          <w:p>
            <w:pPr>
              <w:spacing w:after="0"/>
              <w:ind w:left="0"/>
              <w:jc w:val="both"/>
            </w:pPr>
            <w:r>
              <w:br/>
            </w:r>
            <w:r>
              <w:rPr>
                <w:rFonts w:ascii="Times New Roman"/>
                <w:b w:val="false"/>
                <w:i w:val="false"/>
                <w:color w:val="000000"/>
                <w:sz w:val="20"/>
              </w:rPr>
              <w:t>
5500</w:t>
            </w:r>
            <w:r>
              <w:br/>
            </w:r>
            <w:r>
              <w:rPr>
                <w:rFonts w:ascii="Times New Roman"/>
                <w:b w:val="false"/>
                <w:i w:val="false"/>
                <w:color w:val="000000"/>
                <w:sz w:val="20"/>
              </w:rPr>
              <w:t>
5500-10000</w:t>
            </w: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39700"/>
                          </a:xfrm>
                          <a:prstGeom prst="rect">
                            <a:avLst/>
                          </a:prstGeom>
                        </pic:spPr>
                      </pic:pic>
                    </a:graphicData>
                  </a:graphic>
                </wp:inline>
              </w:drawing>
            </w:r>
          </w:p>
          <w:p>
            <w:pPr>
              <w:spacing w:after="0"/>
              <w:ind w:left="0"/>
              <w:jc w:val="both"/>
            </w:pPr>
            <w:r>
              <w:br/>
            </w:r>
            <w:r>
              <w:rPr>
                <w:rFonts w:ascii="Times New Roman"/>
                <w:b w:val="false"/>
                <w:i w:val="false"/>
                <w:color w:val="000000"/>
                <w:sz w:val="20"/>
              </w:rPr>
              <w:t>
3500</w:t>
            </w:r>
            <w:r>
              <w:br/>
            </w:r>
            <w:r>
              <w:rPr>
                <w:rFonts w:ascii="Times New Roman"/>
                <w:b w:val="false"/>
                <w:i w:val="false"/>
                <w:color w:val="000000"/>
                <w:sz w:val="20"/>
              </w:rPr>
              <w:t>
3500-8000</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39700"/>
                          </a:xfrm>
                          <a:prstGeom prst="rect">
                            <a:avLst/>
                          </a:prstGeom>
                        </pic:spPr>
                      </pic:pic>
                    </a:graphicData>
                  </a:graphic>
                </wp:inline>
              </w:drawing>
            </w:r>
          </w:p>
          <w:p>
            <w:pPr>
              <w:spacing w:after="0"/>
              <w:ind w:left="0"/>
              <w:jc w:val="both"/>
            </w:pPr>
            <w:r>
              <w:br/>
            </w:r>
            <w:r>
              <w:rPr>
                <w:rFonts w:ascii="Times New Roman"/>
                <w:b w:val="false"/>
                <w:i w:val="false"/>
                <w:color w:val="000000"/>
                <w:sz w:val="20"/>
              </w:rPr>
              <w:t>
1500</w:t>
            </w:r>
            <w:r>
              <w:br/>
            </w:r>
            <w:r>
              <w:rPr>
                <w:rFonts w:ascii="Times New Roman"/>
                <w:b w:val="false"/>
                <w:i w:val="false"/>
                <w:color w:val="000000"/>
                <w:sz w:val="20"/>
              </w:rPr>
              <w:t>
1500-6500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p>
      <w:pPr>
        <w:spacing w:after="0"/>
        <w:ind w:left="0"/>
        <w:jc w:val="both"/>
      </w:pPr>
      <w:r>
        <w:rPr>
          <w:rFonts w:ascii="Times New Roman"/>
          <w:b w:val="false"/>
          <w:i w:val="false"/>
          <w:color w:val="000000"/>
          <w:sz w:val="28"/>
        </w:rPr>
        <w:t xml:space="preserve">
       Күріш өсірілетін негізгі аудандарда күріш үшін суару бруттосының суландыру нормаларының мәндері </w:t>
      </w:r>
    </w:p>
    <w:p>
      <w:pPr>
        <w:spacing w:after="0"/>
        <w:ind w:left="0"/>
        <w:jc w:val="both"/>
      </w:pPr>
      <w:r>
        <w:rPr>
          <w:rFonts w:ascii="Times New Roman"/>
          <w:b w:val="false"/>
          <w:i w:val="false"/>
          <w:color w:val="000000"/>
          <w:sz w:val="28"/>
        </w:rPr>
        <w:t>
      текше метр гектарына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2205"/>
        <w:gridCol w:w="2205"/>
        <w:gridCol w:w="2671"/>
        <w:gridCol w:w="2206"/>
        <w:gridCol w:w="2672"/>
      </w:tblGrid>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массивтер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грунттарының сумен қанығуы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Сүзілу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Булану мен транспирация</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су қашыртқылары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Суармалау қалыбы (брутто-алқап)</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2100-2700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7800-8800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11100-12600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1200-2000</w:t>
            </w:r>
            <w:r>
              <w:br/>
            </w:r>
            <w:r>
              <w:rPr>
                <w:rFonts w:ascii="Times New Roman"/>
                <w:b w:val="false"/>
                <w:i w:val="false"/>
                <w:color w:val="000000"/>
                <w:sz w:val="20"/>
              </w:rPr>
              <w:t>
3500-2500</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22200-26100</w:t>
            </w:r>
            <w:r>
              <w:br/>
            </w:r>
            <w:r>
              <w:rPr>
                <w:rFonts w:ascii="Times New Roman"/>
                <w:b w:val="false"/>
                <w:i w:val="false"/>
                <w:color w:val="000000"/>
                <w:sz w:val="20"/>
              </w:rPr>
              <w:t>
24500-26600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Жаңақорған-Шиелі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2400-3000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7000-7900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10400-11800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2000-2800</w:t>
            </w:r>
            <w:r>
              <w:br/>
            </w:r>
            <w:r>
              <w:rPr>
                <w:rFonts w:ascii="Times New Roman"/>
                <w:b w:val="false"/>
                <w:i w:val="false"/>
                <w:color w:val="000000"/>
                <w:sz w:val="20"/>
              </w:rPr>
              <w:t>
4500-3500</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21800-25000</w:t>
            </w:r>
            <w:r>
              <w:br/>
            </w:r>
            <w:r>
              <w:rPr>
                <w:rFonts w:ascii="Times New Roman"/>
                <w:b w:val="false"/>
                <w:i w:val="false"/>
                <w:color w:val="000000"/>
                <w:sz w:val="20"/>
              </w:rPr>
              <w:t>
24300-26200</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2500-3100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6500-7300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9700-10800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2600-3000</w:t>
            </w:r>
            <w:r>
              <w:br/>
            </w:r>
            <w:r>
              <w:rPr>
                <w:rFonts w:ascii="Times New Roman"/>
                <w:b w:val="false"/>
                <w:i w:val="false"/>
                <w:color w:val="000000"/>
                <w:sz w:val="20"/>
              </w:rPr>
              <w:t>
5400-4500</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21300-24200</w:t>
            </w:r>
            <w:r>
              <w:br/>
            </w:r>
            <w:r>
              <w:rPr>
                <w:rFonts w:ascii="Times New Roman"/>
                <w:b w:val="false"/>
                <w:i w:val="false"/>
                <w:color w:val="000000"/>
                <w:sz w:val="20"/>
              </w:rPr>
              <w:t>
24100-25700</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Қазалы-Арал</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2600-3200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6300-7100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9000-9900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3000-4000</w:t>
            </w:r>
            <w:r>
              <w:br/>
            </w:r>
            <w:r>
              <w:rPr>
                <w:rFonts w:ascii="Times New Roman"/>
                <w:b w:val="false"/>
                <w:i w:val="false"/>
                <w:color w:val="000000"/>
                <w:sz w:val="20"/>
              </w:rPr>
              <w:t>
7200-5400</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20900-24200</w:t>
            </w:r>
            <w:r>
              <w:br/>
            </w:r>
            <w:r>
              <w:rPr>
                <w:rFonts w:ascii="Times New Roman"/>
                <w:b w:val="false"/>
                <w:i w:val="false"/>
                <w:color w:val="000000"/>
                <w:sz w:val="20"/>
              </w:rPr>
              <w:t>
25100-25600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1700-2100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6500-7000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8100-9200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2700-3100</w:t>
            </w:r>
            <w:r>
              <w:br/>
            </w:r>
            <w:r>
              <w:rPr>
                <w:rFonts w:ascii="Times New Roman"/>
                <w:b w:val="false"/>
                <w:i w:val="false"/>
                <w:color w:val="000000"/>
                <w:sz w:val="20"/>
              </w:rPr>
              <w:t>
6000-5000</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19000-21400</w:t>
            </w:r>
            <w:r>
              <w:br/>
            </w:r>
            <w:r>
              <w:rPr>
                <w:rFonts w:ascii="Times New Roman"/>
                <w:b w:val="false"/>
                <w:i w:val="false"/>
                <w:color w:val="000000"/>
                <w:sz w:val="20"/>
              </w:rPr>
              <w:t>
22300-25300</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1800-2200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5700-6400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7900-8900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2000-3000</w:t>
            </w:r>
            <w:r>
              <w:br/>
            </w:r>
            <w:r>
              <w:rPr>
                <w:rFonts w:ascii="Times New Roman"/>
                <w:b w:val="false"/>
                <w:i w:val="false"/>
                <w:color w:val="000000"/>
                <w:sz w:val="20"/>
              </w:rPr>
              <w:t>
5500-4500</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17400-20500</w:t>
            </w:r>
            <w:r>
              <w:br/>
            </w:r>
            <w:r>
              <w:rPr>
                <w:rFonts w:ascii="Times New Roman"/>
                <w:b w:val="false"/>
                <w:i w:val="false"/>
                <w:color w:val="000000"/>
                <w:sz w:val="20"/>
              </w:rPr>
              <w:t>
20900-22000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 бөлшектің алымында тұзданған және әлсіз тұзданған жерлердегі суармалау мөлшері; бөлімінде тұзданған жерлердегі суармалау мөлшері.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p>
      <w:pPr>
        <w:spacing w:after="0"/>
        <w:ind w:left="0"/>
        <w:jc w:val="both"/>
      </w:pPr>
      <w:r>
        <w:rPr>
          <w:rFonts w:ascii="Times New Roman"/>
          <w:b w:val="false"/>
          <w:i w:val="false"/>
          <w:color w:val="000000"/>
          <w:sz w:val="28"/>
        </w:rPr>
        <w:t xml:space="preserve">
       Көлтабандап суарудың суармалау нормаларының брутто мәндері </w:t>
      </w:r>
    </w:p>
    <w:p>
      <w:pPr>
        <w:spacing w:after="0"/>
        <w:ind w:left="0"/>
        <w:jc w:val="both"/>
      </w:pPr>
      <w:r>
        <w:rPr>
          <w:rFonts w:ascii="Times New Roman"/>
          <w:b w:val="false"/>
          <w:i w:val="false"/>
          <w:color w:val="000000"/>
          <w:sz w:val="28"/>
        </w:rPr>
        <w:t>
      текше метр гектарына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8"/>
        <w:gridCol w:w="373"/>
        <w:gridCol w:w="517"/>
        <w:gridCol w:w="1377"/>
        <w:gridCol w:w="1377"/>
        <w:gridCol w:w="1377"/>
        <w:gridCol w:w="1377"/>
        <w:gridCol w:w="1377"/>
        <w:gridCol w:w="1377"/>
      </w:tblGrid>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ЫК, табиғи аймақтың шифрі</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Көлтабандардың түрлері</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Көлтабандағы өсімдіктер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Көлтабандардың топырақ грунттары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ЫСД орналасуы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Арал-Сырдария су шаруашылығы бассейні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0,10-0,20, Шо</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Балқаш-Алакөл су шаруашылығы бассейні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0,20-0,30 Ш</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дақылдар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0,10-0,20, Шс</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 0,10-0,20</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Ертіс су шаруашылығы бассейні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0,30-0,50, ҚшД, ҚД,</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0,20-0,30, Ш</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Есіл су шаруашылығы бассейні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0,30-0,50, ҚшД, ҚД</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Нұра-Сарысу су шаруашылығы бассейні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0,30-0,50, ҚшД, ҚД</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0,20-0,30, Ш</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0,10-0,20, Шс</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Тобыл-Торғай су шаруашылығы бассейні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0,30-0,50, ҚшД, ҚД</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0,20-0,30, Ш</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0,10-0,20, Шс</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Жайық-Каспий су шаруашылығы бассейні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0,20-0,30, Ш</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0,10-0,20, Шс</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&lt;0,10-0,20, Шо</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Шу-Талас су шаруашылығы бассейні</w:t>
            </w:r>
          </w:p>
        </w:tc>
      </w:tr>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&lt;0,10-0,20, Шо</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шабындық шөп</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p>
      <w:pPr>
        <w:spacing w:after="0"/>
        <w:ind w:left="0"/>
        <w:jc w:val="both"/>
      </w:pPr>
      <w:r>
        <w:rPr>
          <w:rFonts w:ascii="Times New Roman"/>
          <w:b w:val="false"/>
          <w:i w:val="false"/>
          <w:color w:val="000000"/>
          <w:sz w:val="28"/>
        </w:rPr>
        <w:t xml:space="preserve">
       Суару түрі мен әдісіне байланысты суарылатын егістіктен су тарту коэффициентінің мәндері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5"/>
        <w:gridCol w:w="1968"/>
        <w:gridCol w:w="7227"/>
      </w:tblGrid>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түрі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әдісі</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коэффициенті</w:t>
            </w:r>
          </w:p>
        </w:tc>
      </w:tr>
      <w:tr>
        <w:trPr>
          <w:trHeight w:val="30" w:hRule="atLeast"/>
        </w:trPr>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суару (вегетациялық суарулар)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бетімен</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0,12-0,15</w:t>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0,08-0,12</w:t>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тамшылату</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r>
      <w:tr>
        <w:trPr>
          <w:trHeight w:val="30" w:hRule="atLeast"/>
        </w:trPr>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Ылғалдандыра суарулар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бетімен</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0,22-0,27</w:t>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0,20-0,24</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Жуып-шаю суарулары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бетімен</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0,45-0,60</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Көлтабандап суару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секциялар бойынша сумен бастыру</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p>
      <w:pPr>
        <w:spacing w:after="0"/>
        <w:ind w:left="0"/>
        <w:jc w:val="both"/>
      </w:pPr>
      <w:r>
        <w:rPr>
          <w:rFonts w:ascii="Times New Roman"/>
          <w:b w:val="false"/>
          <w:i w:val="false"/>
          <w:color w:val="000000"/>
          <w:sz w:val="28"/>
        </w:rPr>
        <w:t>
       Ауыл шаруашылығы малдарының орташа тәуліктік су тұтынуының орташа ұлғайтылған нормалары</w:t>
      </w:r>
    </w:p>
    <w:p>
      <w:pPr>
        <w:spacing w:after="0"/>
        <w:ind w:left="0"/>
        <w:jc w:val="both"/>
      </w:pPr>
      <w:r>
        <w:rPr>
          <w:rFonts w:ascii="Times New Roman"/>
          <w:b w:val="false"/>
          <w:i w:val="false"/>
          <w:color w:val="000000"/>
          <w:sz w:val="28"/>
        </w:rPr>
        <w:t>
      1 мал басына келетін тәуліктегі литр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1594"/>
        <w:gridCol w:w="1594"/>
        <w:gridCol w:w="1594"/>
        <w:gridCol w:w="1594"/>
        <w:gridCol w:w="1594"/>
        <w:gridCol w:w="1594"/>
      </w:tblGrid>
      <w:tr>
        <w:trPr>
          <w:trHeight w:val="30" w:hRule="atLeast"/>
        </w:trPr>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топтары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өңір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маусымдары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маусымдары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және күз</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және күз</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сиырлар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Суалған сиырлар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жасқа дейінгі қысырлар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дейінгі бұзаулар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шошқалар төлімен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буазы мегежіндер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4 айға дейінгі төлі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жылқылары, еміздірмейтін ұрғашылар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жылқылар, еміздіретін ұрғашылар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құлындар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айға дейінгі құлындар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қойлар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1 жылға дейінгі төлі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28" w:id="82"/>
    <w:p>
      <w:pPr>
        <w:spacing w:after="0"/>
        <w:ind w:left="0"/>
        <w:jc w:val="both"/>
      </w:pPr>
      <w:r>
        <w:rPr>
          <w:rFonts w:ascii="Times New Roman"/>
          <w:b w:val="false"/>
          <w:i w:val="false"/>
          <w:color w:val="000000"/>
          <w:sz w:val="28"/>
        </w:rPr>
        <w:t>
      * Ескерту: ауыл шаруашылығы малдарының орташа тәуліктік су тұтыну мәндерінде мал шаруашылығындағы барлық су тұтынушылары ескерілген.</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