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9b28" w14:textId="f379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2016-2018 жылдарға арналған бюджеті туралы" Астана қаласы мәслихатының 2015 жылғы 11 желтоқсандағы № 428/61-V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2016 жылғы 17 наурыздағы № 471/65-V шешімі. Астана қаласының Әділет департаментінде 2016 жылы 11 сәуірде № 1007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Шешім 01.01.2016 ж. бастап қолданысқа енгізіледі!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2016-2018 жылдарға арналған бюджеті туралы" Астана қаласы мәслихатының 2015 жылғы 11 желтоқсандағы № 428/61-V (Нормативтік құқықтық актілерді мемлекеттік тіркеу тізілімінде 2016 жылдың 12 қаңтарында № 990 тіркелген, 2016 жылдың 16 қаңтарында "Астана ақшамы" газетінің № 5 нөмірінде және "Вечерняя Астана" газетінің № 5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"296 261 237" деген сандар "308 734 453"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"174 035 434" деген сандар "178 757 467"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"2 458 357" деген сандар "3 080 661"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"3 294 939" деген сандар "2 644 939"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"116 472 507" деген сандар "124 251 386"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"292 061 328" деген сандар "313 465 311,7"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"386 426" деген сандар "4 041 890" деген сандармен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"386 426" деген сандар "4 041 890"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"(-13 030 207)" деген сандар "(-28 532 748,7)"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"13 030 207" деген сандар "28 532 748,7"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"17 792 219" деген сандар "22 408 529"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"Бюджет қаражатының пайдаланылатын қалдықтары - 9 286 415,7 мың теңге" деген 9) тармақшамен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 "837 383" деген сандар "2 507 823" деген сандармен ауыстырылсын.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2016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Солсанов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Есілов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(ЭжБЖБ)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 міндетін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17.03.2016 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471/65-V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428/61-V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308 734 453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178 757 467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82 281 039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82 281 039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63 547 559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63 547 559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17 286 076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124 251 386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124 251 386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124 251 386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313 465 311,7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мүлік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10 344 473,0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қаласында нашақорлықтың және есірткі бизнесінің алдын алу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тұтқындалған адамдарды ұстауды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47 722 049,7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32 470 162,0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23 014 860,0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мемлекеттiк мекемелерiнiң және ұйымдарының күрделi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5 845 463,7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811 532,7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38 565 393,0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35 911 766,0 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науқастарды химия препараттарымен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ағзаларды транспланттаудан кейінгі науқастарды дәрілік заттармен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iске қосылатын денсаулық сақтау объектiлерiн күтіп-ұстау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 миокард инфаркті бар науқастарды тромболитикалық препараттармен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кепілдік берілген көлемі шеңберінде скринингтік зерттеулер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жүйелердің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дәрілік заттармен амбулаториялық емдеу деңгейінде жеңілдетілген жағдайда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қамту, еңбек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7 726 909,0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облыстың жұмыспен қамтуды қамтамасыз ету және әлеуметтік бағдарламаларды іске асыру, еңбек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 мұқтаж мүгедектерді міндетті гигиеналық құралдармен қамтамасыз ету, жүріп-тұруы қиын бірінші топтағы мүгедектер үшін жеке көмекшінің және естуі боынша мүгедектер үшін ымдау тілі маманының әлеуметтік қызметтерін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мемлекеттiк мекемелерiнiң және ұйымдарының күрделi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85 222 473,8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29 862 571,0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15 922 288,0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12 063 329,0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жүйесiнiң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 жабдықтау және су бұру жүйесін 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25 268 918,0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14 342 324,8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5 675 232,8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аумағында тұрғын үй қоры саласындағы мемлекеттiк саясатты iске асыру жөнiндегi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қаланың, астананың автомобиль жолдары 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қамту, еңбек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мұрағаттар және құжаттама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жастар саясаты мәселелері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мұрағаттар және құжаттама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15 597 151,0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мұрағаттар және құжаттама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және мәдени іс-шаралар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10 903 820,0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қордың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инвестициялар және даму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23 584 263,0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23 584 263,0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энергетика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 және энергия тиімділігін арттыру бойынша ағымдағы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23 457 374,0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белдеуді" салуға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Кредиттер, сондай-ақ технологиялық жабдықтың және ауыл шаруашылығы техникасының лизингі бойынша сыйақы мөлшерлемелерін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және жердің пайдаланылуы мен қорғалуын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аумағында жер қатынастары және жердің пайдаланылуы мен қорғалуын бақылауды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36 716 994,3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әкімшілік-аумақтық шекарасы шегінде Есіл өзенінің кеме қатынасы учаскесінде су жолы жұмыстарын жүргізуді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36 149 680,3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30 803 378,3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инвестициялар және даму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инновация қызметінің дамуын камтамасыз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"EXPO-2017" Дүниежүзілік көрмесін өткізуге дайындық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17 887 018,9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17 887 018,9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17 253 408,0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-28 532 748,7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28 532 748,7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22 408 529,0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22 408 529,0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20 708 529,0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-3 162 196,0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-3 162 196,0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-3 162 196,0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9 286 415,7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Есілов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471/65-V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428/61-V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2016 жылға арналған бюджетінің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автомобиль жолдары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Республиқалық маңызы бар қала, астана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Есілов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471/65-V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428/61-V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Астана қаласының "Алматы" ауданының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 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10 622 847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10 622 847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14 291 454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Есілов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471/65-V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428/61-V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Астана қаласының "Есіл" ауданының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13 326 765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Есілов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471/65-V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428/61-V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Астана қаласының "Сарыарқа" ауданының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10 419 803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Есілов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