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d92c" w14:textId="43fd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қаласында әлеуметтік көмек көрсету, оның мөлшерлерін белгілеу және мұқтаж азаматтардың жекелеген санаттарының тізбесін айқындау қағидасы туралы" Астана қаласы мәслихатының 2014 жылғы 27 маусымдағы № 250/36-V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2016 жылғы 24 маусымдағы № 34/7-VI шешімі. Астана қаласының Әділет департаментінде 2016 жылы 15 шілдеде № 1039 болып тіркелді. Күші жойылды - Астана қаласы мәслихатының 2017 жылғы 12 желтоқсандағы № 221/25-VI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12.12.2017 </w:t>
      </w:r>
      <w:r>
        <w:rPr>
          <w:rFonts w:ascii="Times New Roman"/>
          <w:b w:val="false"/>
          <w:i w:val="false"/>
          <w:color w:val="ff0000"/>
          <w:sz w:val="28"/>
        </w:rPr>
        <w:t>№ 221/25-VI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жылғы 6 сәуірдегі заңдарына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қаласында әлеуметтік көмек көрсету, оның мөлшерлерін белгілеу және мұқтаж азаматтардың жекелеген санаттарының тізбесін айқындау қағидасы туралы" Астана қаласы мәслихатының 2014 жылғы 27 маусымдағы № 250/36-V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2014 жылғы 23 шілдеде № 822 болып тіркелді, 2014 жылғы 31 шілдеде "Астана ақшамы" және "Вечерняя Астана" газеттерінде жарияланды)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Астана қаласында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"Астана қаласының Жұмыспен қамту және әлеуметтік бағдарламалар басқармасы" деген сөздер "Астана қаласының Жұмыспен қамту, еңбек және әлеуметтік қорғау басқармасы" деген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Мемлекеттік корпорация – "Азаматтарға арналған үкімет" мемлекеттік корпорациясы" коммерциялық емес акционерлік қоғамы;";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мәтін бойынша "ЗТМО" деген аббревиатура "Мемлекеттік корпорация" деген сөздермен ауыстырылсын.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Шекенов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Нұрпейісов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