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cf0b" w14:textId="1d7c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2016-2018 жылдарға арналған бюджеті туралы" Астана қаласы мәслихатының 2015 жылғы 11 желтоқсандағы № 428/61-V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маслихатының 2016 жылғы 29 қарашадағы № 80/12-VI шешімі. Астана қаласының Әділет департаментінде 2016 жылғы 13 желтоқсанда № 1081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2016-2018 жылдарға арналған бюджеті туралы" Астана қаласы мәслихатының 2015 жылғы 11 желтоқсандағы № 428/61-V (Нормативтік құқықтық актілерді мемлекеттік тіркеу тізілімінде № 990 тіркелген, 2016 жылдың 16 қаңтарында "Астана ақшамы" газетінің № 5 нөмірінде және "Вечерняя Астана" газетінің № 5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"330 280 841" деген сандар "373 145 813"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"193 369 538" деген сандар "195 037 325"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"6 199 272" деген сандар "7 316 375"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"5 552 385" деген сандар "5 812 385"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"125 159 646" деген сандар "164 979 728"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"332 434 140,7" деген сандар "346 785 879,7"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"8 347 231" деген сандар "36 753 168"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"8 492 076" деген сандар "36 898 013"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"(-34 060 530,7)" деген сандар "(-33 953 234,7)"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"34 060 530,7" деген сандар "33 953 234,7"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"(-634 414)" деген сандар "(-741 710)"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– тармақта</w:t>
      </w:r>
      <w:r>
        <w:rPr>
          <w:rFonts w:ascii="Times New Roman"/>
          <w:b w:val="false"/>
          <w:i w:val="false"/>
          <w:color w:val="000000"/>
          <w:sz w:val="28"/>
        </w:rPr>
        <w:t>: "2 607 823" деген сандар "1 708 309" деген сандармен ауыстырылсын.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2016 жылдың 1 қаңтарынан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Қасенов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"Астана қаласының 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бюджеттік жоспарлау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(ЭжБЖБ)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Жұмаев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373 145 813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195 037 325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164 979 728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164 979 728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164 979 728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346 785 879,7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4 241 016,0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117 209,0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108 223,0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1 287 121,0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1 001 237,0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179 416,0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106 468,0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820 596,0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812 305,0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198 884,0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173 033,0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315 827,0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314 923,0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112 234,0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111 234,0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172 188,0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535 574,0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535 574,0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225 594,0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219 567,0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мүлік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455 789,0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444 330,0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470 922,0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470 422,0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130 589,0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61 882,0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162 892,0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10 731 076,0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8 452 507,0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6 382 430,0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1 952 043,0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210 179,0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210 179,0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2 068 390,0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2 068 390,0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49 350 259,7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8 684 881,0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2 807 058,0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5 877 823,0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608 308,0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208 432,0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312 974,0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86 902,0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34 132 291,0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188 757,0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23 884 743,0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275 784,0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857 209,0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1 218 556,0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1 980 304,0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55 678,0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138 342,0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148 064,0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4 837 244,0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357 538,0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4 552 865,7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4 164 400,0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388 465,7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1 361 582,0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1 361 582,0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38 244 028,0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35 646 480,0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134 147,0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935 376,0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307 706,0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178 723,0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461 871,0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5 012 905,0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3 206 997,0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241 917,0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2 259 713,0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84 140,0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292 891,0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446 906,0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223 234,0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654 729,0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391 356,0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1 637 083,0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688 441,0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85 056,0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1 815 959,0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11 428 650,0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820 126,0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3 931 247,0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2 597 548,0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2 597 548,0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9 587 584,0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784 126,0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590 358,0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144 876,0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48 892,0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8 017 516,0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асыру,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255 957,0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490 281,0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573 165,0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2 785 379,0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627 956,0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48 330,0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қамтамасыз ету, жүріп-тұруы қиын бірінші топтағы мүгедектер үшін жеке көмекшінің және естуі боынша мүгедектер үшін ымдау тілі маманының әлеуметтік қызметтерін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734 259,0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144 516,0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170 521,0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126 691,0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549 989,0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920 540,0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69 992,0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82 415,0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248 618,0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94 341 221,8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32 023 760,0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1 710 635,0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16 849 439,0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145 948,0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13 289 355,0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60 335,0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60 335,0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2 042 444,0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2 042 444,0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82 563,0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82 563,0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39 965 893,0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114 182,0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2 743 457,0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127 421,0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32 432 599,0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4 547 434,0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12 671 746,8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5 521 615,0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1 583 443,0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5 566 688,8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6 920 784,0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115 139,0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6 095 654,0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484 587,0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284 418,0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235 641,0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189 126,0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189 126,0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30 843 207,0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1 433 196,0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516 321,0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915 875,0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238 098,0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62 801,0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174 597,0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67 859,0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546 267,0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67 270,0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472 029,0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5 683 517,0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63 840,0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155 395,0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3 212 680,0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2 069 899,0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180 903,0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22 713 791,0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мұрағаттар және құжаттама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96 829,0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16 272 349,0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974 776,0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736 157,0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2 564 134,0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174 202,0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92 981,0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1 801 313,0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160 479,0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160 479,0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32 471 667,0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32 471 667,0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116 169,0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және энергия тиімділігін арттыру бойынша ағымдағы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32 337 698,0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6 634 744,0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4 902 324,0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88 988,0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416 970,0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1 006 679,0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2 224 280,0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1 163 507,0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1 389 630,0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115 190,0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361 910,0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777 270,0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342 790,0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151 723,0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1 988 759,0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1 699 211,0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131 623,0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1 428 443,0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192 818,0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189 018,0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96 730,0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96 230,0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39 873 111,0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46 950,0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46 950,0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408 504,0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59 060,0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39 417 657,0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123 926,0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31 257 063,0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8 033 696,0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7 402 294,0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1 708 309,0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1 708 309,0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551 825,0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551 825,0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3 742 500,0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3 512 500,0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88 032,0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1 309 278,0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104 106,0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инновация қызметінің дамуын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1 018 134,0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"EXPO-2017" Дүниежүзілік көрмесін өткізуге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186 138,0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20 599 539,2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20 599 539,2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1 943 533,5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17 253 408,0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1 402 597,7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23 560 000,0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36 753 168,0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36 898 013,0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27 267 528,0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27 267 528,0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27 267 528,0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9 630 485,0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207 527,0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207 527,0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304 505,0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304 505,0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2 586 611,0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2 586 611,0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6 228 023,0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6 228 023,0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163 564,0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163 564,0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144 845,0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144 845,0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144 845,0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-33 953 234,7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33 953 234,7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25 408 529,0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25 408 529,0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23 708 529,0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-741 710,0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-741 710,0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-634 414,0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-107 296,0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9 286 415,7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2016 жылға арналған бюджетінің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Спорт объектілерін дамыту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Республиқалық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Астана қаласының "Алматы" ауданының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15 309 167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 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Астана қаласының "Есіл" ауданының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428/61-V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Астана қаласының "Сарыарқа" ауданының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