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c4e9" w14:textId="95bc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бойынша сайлау учаскелерінің шекаралары туралы" Астана қаласы әкімінің 2014 жылғы 11 сәуірдегі № 03-11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2016 жылғы 8 ақпандағы № 06-2 шешімі. Астана қаласының Әділет департаментінде 2016 жылы 10 ақпанда № 1003 болып тіркелді. Күші жойылды - Астана қаласы әкімінің 2017 жылғы 28 сәуірдегі № 104-8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Астана қаласы әкімінің 28.04.2017 </w:t>
      </w:r>
      <w:r>
        <w:rPr>
          <w:rFonts w:ascii="Times New Roman"/>
          <w:b w:val="false"/>
          <w:i w:val="false"/>
          <w:color w:val="ff0000"/>
          <w:sz w:val="28"/>
        </w:rPr>
        <w:t>№ 104-8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"Астана қаласы бойынша сайлау учаскелерінің шекаралары туралы" Астана қаласы әкімінің 2014 жылғы 11 сәуірдегі № 03-11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808 болып тіркелген, 2014 жылғы 13 мамырдағы № 51 (3108) "Астана ақшамы", 2014 жылғы 13 мамырдағы № 50 (3126) "Вечерняя Астана" газеттерінде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54 сайлау учаскесі (орталығы – № 29 орта мектеп, Железнодорожный тұрғын алабы, Ж. Жабаев көшесі, № 14)" деген жолдағы "орталығы – № 29 орта мектеп, Железнодорожный тұрғын алабы, Ж. Жабаев көшесі, № 14" деген сөздер мен сандар "орталығы – Техникалық колледж, Ж. Жабаев көшесі, № 14" деген сөздермен сандарға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78 сайлау учаскесі (орталығы – Бейбітшілік және келісім сарайы, Тәуелсіздік даңғылы)" деген жолдағы "орталығы – Бейбітшілік және келісім сарайы, Тәуелсіздік даңғылы" деген сөздер "орталығы – Қазақстан Республикасының Ұлттық музейі, Тәуелсіздік даңғылы, № 54" деген сөздермен және сандармен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160 сайлау учаскесі (орталығы – Медициналық-әлеуметтік оңалту орталығы, І. Жансүгірұлы көшесі, № 7)" деген жол алынып тасталсын;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175 сайлау учаскесі (Қалалық жұқпалы аурулар ауруханасы, Манас көшесі, № 22/1)";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160 сайлау учаскесі (орталығы – "Медициналық әлеуметтік сауықтыру орталығы" Шаруашылық жүргізу құқығындағы мемлекеттік коммуналдық кәсіпорын, № 31 көше, № 7 үй)";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"№ 175 сайлау учаскесі (Қалалық жұқпалы аурулар ауруханасы, К. Күмісбеков көшесі, № 5)" деген жол алынып тасталсын.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"Астана қаласы әкімінің аппараты" мемлекеттік мекемесінің басшысы Олжас Абайұлы Бектеновке осы шешімді әділет органдарында мемлекеттік тіркелгеннен кейін ресми және мерзімді баспа басылымдарында, сондай-ақ Қазақстан Республикасының Үкiметi айқындаған интернет-ресурста және Астана қаласы әкімдігінің интернет-ресурсында жариялау жүктелсін.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Астана қаласы әкімінің орынбасары Е.Ә. Аманшаевқа жүктелсін.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Астана қаласы қалалық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сайлау комиссиясының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И. Жалбиров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"__"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