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f847" w14:textId="b6cf8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Ашық деректердің интернет-порталында орналастырылатын ашық деректер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2016 жылғы 17 маусымдағы № 15-1292 қаулысы. Астана қаласының Әділет департаментінде 2016 жылы 28 шілдеде № 1041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және «Ақпараттандыру туралы» 2015 жылғы 24 қарашадағы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15-тармағына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ашық деректердің интернет-порталында орналастырылатын ашық деректер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Астана қаласы әкімдігінің мемлекеттік мекемелері ашық деректерді уақытында және сапалы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«Астана қаласы әкімінің аппараты» мемлекеттік мекемесінің басшысына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айқындайтын интернет-ресурста және Астана қаласы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Астана қаласы әкімі аппаратының басшысы О.А. Бектеновке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Ә. Жақсыбеков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Ақпарат және коммуникациялар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2016 жылғы 28 маусым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17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15-1292 қаулысымен бекітілді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Ашық деректердің интернет-порталында орналастырылатын</w:t>
      </w:r>
      <w:r>
        <w:br/>
      </w:r>
      <w:r>
        <w:rPr>
          <w:rFonts w:ascii="Times New Roman"/>
          <w:b/>
          <w:i w:val="false"/>
          <w:color w:val="000000"/>
        </w:rPr>
        <w:t>
ашық деректер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3459"/>
        <w:gridCol w:w="2192"/>
        <w:gridCol w:w="2326"/>
        <w:gridCol w:w="2059"/>
        <w:gridCol w:w="3239"/>
      </w:tblGrid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деректер жиынтығының атауы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Өзектендіру кезеңі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Ұсыну мерзімі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Дереккөзі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Жауаптылар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 дерегі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желтоқсанға дейін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әкімінің аппараты, ақпараттық технологиялар бөлімі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 құрылымдық бөлімшелері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желтоқсанға дейін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әкімінің аппараты, мемлекеттік-құқық бөлімі 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ведомстволық бағыныстағы мекемелері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кезеңнен кейін 10 күніне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 құрылымдық бөлімшелері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қызметтер тізбесі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әкімінің аппараты, мемлекеттік қызметтер көрсету сапасының сақталуын бақылау жөніндегі бөлім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 беретін лицензиялар мен рұқсат құжаттарының тізбесі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желтоқсанға дейін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Лицензиялар мен рұқсат құжаттарын беруге жауапты басқармалар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үйлер туралы деректер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Мәдениет, мұрағаттар және құжаттама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Мұражайлар туралы деректер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Мәдениет, мұрағаттар және құжаттама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Кітапханалар туралы деректер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Мәдениет, мұрағаттар және құжаттама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Театрлар туралы деректер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Мәдениет, мұрағаттар және құжаттама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Цирктер туралы деректер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Мәдениет, мұрағаттар және құжаттама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Кинотеатрлар туралы деректер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Мәдениет, мұрағаттар және құжаттама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Саябақтар туралы деректер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Мәдениет, мұрағаттар және құжаттама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Зообақтар туралы деректер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Мәдениет, мұрағаттар және құжаттама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Жоспарланған мәдени іс-шаралар тізбесі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кезеңнен кейін 10 күніне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Мәдениет, мұрағаттар және құжаттама басқармасы» 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Стадиондар туралы деректер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Дене шынықтыру және спорт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кешендер туралы деректер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Дене шынықтыру және спорт басқармасы» 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4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Ауруханалар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Денсаулық сақтау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Емханалар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Денсаулық сақтау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орталықтар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Денсаулық сақтау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Дәріханалар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Денсаулық сақтау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Екпенің ұлттық күнтізбесі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Денсаулық сақтау басқармасы» 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объектілері туралы деректер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Коммуналдық шаруашылық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Субұрғыш объектілері туралы деректер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Коммуналдық шаруашылық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Қоқысты шығару объектілері туралы деректер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Коммуналдық шаруашылық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сатып алу жоспары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кезеңнен кейін 10 күніне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 шаруашылық жүргізу құқығындағы «Астана су арнасы»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Борышкерлердің тізімі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кезеңнен кейін 10 күніне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 шаруашылық жүргізу құқығындағы «Астана су арнасы»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сапасы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 сайын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үнемі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 шаруашылық жүргізу құқығындағы «Астана су арнасы»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ақпарат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желтоқсанға дейін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 шаруашылық жүргізу құқығындағы «Астана су арнасы» мемлекеттік коммуналдық кәсіпорны</w:t>
            </w:r>
          </w:p>
        </w:tc>
      </w:tr>
      <w:tr>
        <w:trPr>
          <w:trHeight w:val="13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Көрсететін қызмет бойынша жалпы ақпарат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кезеңнен кейін 10 күніне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 шаруашылық жүргізу құқығындағы «Астана су арнасы»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орындар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кезеңнен кейін 10 күніне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 шаруашылық жүргізу құқығындағы «Астана су арнасы» мемлекеттік коммуналдық кәсіпорны</w:t>
            </w:r>
          </w:p>
        </w:tc>
      </w:tr>
      <w:tr>
        <w:trPr>
          <w:trHeight w:val="10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Ыстық суды өшіру бойынша жоспарлар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 сайын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үнемі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Коммуналдық шаруашылық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коммуналдық қызметтің байланыс ақпараты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желтоқсанға дейін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Коммуналдық шаруашылық басқармасы» 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Білім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ұйымдары (бастауыш, негізгі орта, жалпы орта)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Білім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Білім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ұйымдары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Білім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Ата-аналарының қамқорлығынсыз қалған балалар мен жетім балалар үшін білім ұйымдары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Білім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ұйымдары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Білім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ұйымдары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желтоқсанға дейін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Білім басқармасы» 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құрылысы объектілері туралы деректер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Автомобиль жолдары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Жолды жөндеу объектілері туралы дерек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Автомобиль жолдары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Жолды абаттандыру объектілері туралы дерек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Автомобиль жолдары басқармасы» 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Автопарктер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желтоқсанға дейін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Жолаушылар көлігі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автокөлік бағдарлары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кезеңнен кейін 10 күніне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Жолаушылар көлігі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Жаяу өту жолдарының тізімі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желтоқсанға дейін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Автомобиль жолдары басқармасы» 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қамсыздандыру объектілері туралы деректер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Энергетика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 сақтау объектілері туралы деректер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Энергетика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Пәтерлер иелері кооперативтерінің тізімі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желтоқсанға дейін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Тұрғын үй инспекциясы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Сұйытылған газ тарифі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Энергетика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жабдықтау тарифі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Энергетика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энергиясының тарифі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Энергетика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тарифі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Коммуналдық шаруашылық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Қоқысты шығару тарифі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желтоқсанға дейін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Табиғи ресурстар және табиғат пайдалануды реттеу басқармасы» 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 себетіне кіретін азық-түліктер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Ауыл шаруашылық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 себетіне кіретін азық-түлік бағасы, өткен жылдарға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Ауыл шаруашылық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супермаркеттер және базарлар тізбесі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Кәсіпкерлік және өнеркәсіп басқармасы» 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Қарттар үйлері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Жұмыспен қамту, еңбек және әлеуметтік қорғау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 үйлері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Жұмыспен қамту, еңбек және әлеуметтік қорғау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Ардагерлер үйлері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Жұмыспен қамту, еңбек және әлеуметтік қорғау басқармасы» ММ</w:t>
            </w:r>
          </w:p>
        </w:tc>
      </w:tr>
      <w:tr>
        <w:trPr>
          <w:trHeight w:val="109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Санаторийлер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желтоқсанға дейін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Жұмыспен қамту, еңбек және әлеуметтік қорғау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Пансионаттар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желтоқсанға дейін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Жұмыспен қамту, еңбек және әлеуметтік қорғау басқармасы» 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 кешенінің объектілері туралы деректер (қайта өңдеу)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 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Құрылыс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Қаумалдар туралы деректер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 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Құрылыс басқармасы» ММ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жұмыстары бойынша жоспарлар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 тандырылған жұмыс орны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қаласының Құрылыс басқармасы» ММ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