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db70f" w14:textId="65db7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білімі бар мамандарды даярлаудың 2016-2020 оқу жылдарына арналған мемлекеттік білім беру тапсырысын бекіту туралы</w:t>
      </w:r>
    </w:p>
    <w:p>
      <w:pPr>
        <w:spacing w:after="0"/>
        <w:ind w:left="0"/>
        <w:jc w:val="both"/>
      </w:pPr>
      <w:r>
        <w:rPr>
          <w:rFonts w:ascii="Times New Roman"/>
          <w:b w:val="false"/>
          <w:i w:val="false"/>
          <w:color w:val="000000"/>
          <w:sz w:val="28"/>
        </w:rPr>
        <w:t>Астана қаласы әкімдігінің 2016 жылғы 11 тамыздағы № 107-1447 қаулысы. Астана қаласының Әділет департаментінде 2016 жылы 8 қыркүйекте № 1054 болып тіркелді</w:t>
      </w:r>
    </w:p>
    <w:p>
      <w:pPr>
        <w:spacing w:after="0"/>
        <w:ind w:left="0"/>
        <w:jc w:val="both"/>
      </w:pPr>
      <w:bookmarkStart w:name="z7" w:id="0"/>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 27-бабы 1-тармағының </w:t>
      </w:r>
      <w:r>
        <w:rPr>
          <w:rFonts w:ascii="Times New Roman"/>
          <w:b w:val="false"/>
          <w:i w:val="false"/>
          <w:color w:val="000000"/>
          <w:sz w:val="28"/>
        </w:rPr>
        <w:t>15) тармақшасына</w:t>
      </w:r>
      <w:r>
        <w:rPr>
          <w:rFonts w:ascii="Times New Roman"/>
          <w:b w:val="false"/>
          <w:i w:val="false"/>
          <w:color w:val="000000"/>
          <w:sz w:val="28"/>
        </w:rPr>
        <w:t>, "Білім туралы" 2007 жылғы 27 шілдедегі Қазақстан Республикасы Заңы 6-бабы 3-тармағының </w:t>
      </w:r>
      <w:r>
        <w:rPr>
          <w:rFonts w:ascii="Times New Roman"/>
          <w:b w:val="false"/>
          <w:i w:val="false"/>
          <w:color w:val="000000"/>
          <w:sz w:val="28"/>
        </w:rPr>
        <w:t>7) тармақшасына</w:t>
      </w:r>
      <w:r>
        <w:rPr>
          <w:rFonts w:ascii="Times New Roman"/>
          <w:b w:val="false"/>
          <w:i w:val="false"/>
          <w:color w:val="000000"/>
          <w:sz w:val="28"/>
        </w:rPr>
        <w:t>, "Еңбек нарығының қажеттіліктерін ескере отырып,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мектепке дейінгі тәрбиелеу мен оқытуға мемлекеттiк бiлiм беру тапсырысын орналастыру қағидаларын бекіту туралы" Қазақстан Республикасы Білім және ғылым министрінің 2016 жылғы 29 қаңтардағы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13418 болып тіркелген) сәйкес Астана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Техникалық және кәсіптік, орта білімнен кейінгі білімі бар мамандарды даярлаудың 2016-2020 оқу жылдарына арналған мемлекеттік білім беру тапсырысы (бұдан әрі – мемлекеттік білім беру тапсырысы) және бір маманды оқыту үшін оқу жылына арналған шығыстарының орташа құны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2. "Астана қаласының Білім басқармасы" мемлекеттік мекемесі (бұдан әрі – Басқарма): </w:t>
      </w:r>
      <w:r>
        <w:br/>
      </w:r>
      <w:r>
        <w:rPr>
          <w:rFonts w:ascii="Times New Roman"/>
          <w:b w:val="false"/>
          <w:i w:val="false"/>
          <w:color w:val="000000"/>
          <w:sz w:val="28"/>
        </w:rPr>
        <w:t>
</w:t>
      </w:r>
      <w:r>
        <w:rPr>
          <w:rFonts w:ascii="Times New Roman"/>
          <w:b w:val="false"/>
          <w:i w:val="false"/>
          <w:color w:val="000000"/>
          <w:sz w:val="28"/>
        </w:rPr>
        <w:t>
      "360 024 015 "Техникалық және кәсіптік білім беру ұйымдарында мамандарды даярлау";</w:t>
      </w:r>
      <w:r>
        <w:br/>
      </w:r>
      <w:r>
        <w:rPr>
          <w:rFonts w:ascii="Times New Roman"/>
          <w:b w:val="false"/>
          <w:i w:val="false"/>
          <w:color w:val="000000"/>
          <w:sz w:val="28"/>
        </w:rPr>
        <w:t>
</w:t>
      </w:r>
      <w:r>
        <w:rPr>
          <w:rFonts w:ascii="Times New Roman"/>
          <w:b w:val="false"/>
          <w:i w:val="false"/>
          <w:color w:val="000000"/>
          <w:sz w:val="28"/>
        </w:rPr>
        <w:t xml:space="preserve">
      "Астана қаласының Денсаулық сақтау басқармасы"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
      "353 043 015 "Техникалық және кәсіптік, орта білімнен кейінгі білім беру мекемелерінде мамандар даярлау" және "353 044 015 "Техникалық және кәсiптiк, орта бiлiмнен кейiнгi бiлiм беру бағдарламалары бойынша оқитындарға әлеуметтік қолдау көрсету" деген бюджеттік бағдарламалардың әкімшілері болып белгіленсін. </w:t>
      </w:r>
      <w:r>
        <w:br/>
      </w:r>
      <w:r>
        <w:rPr>
          <w:rFonts w:ascii="Times New Roman"/>
          <w:b w:val="false"/>
          <w:i w:val="false"/>
          <w:color w:val="000000"/>
          <w:sz w:val="28"/>
        </w:rPr>
        <w:t>
</w:t>
      </w:r>
      <w:r>
        <w:rPr>
          <w:rFonts w:ascii="Times New Roman"/>
          <w:b w:val="false"/>
          <w:i w:val="false"/>
          <w:color w:val="000000"/>
          <w:sz w:val="28"/>
        </w:rPr>
        <w:t xml:space="preserve">
      3. Басқарма техникалық және кәсіптік білім берудің тиісті оқу орындарында мемлекеттік білім беру тапсырысын орналастыруды қамтамасыз етсін. </w:t>
      </w:r>
      <w:r>
        <w:br/>
      </w:r>
      <w:r>
        <w:rPr>
          <w:rFonts w:ascii="Times New Roman"/>
          <w:b w:val="false"/>
          <w:i w:val="false"/>
          <w:color w:val="000000"/>
          <w:sz w:val="28"/>
        </w:rPr>
        <w:t>
</w:t>
      </w:r>
      <w:r>
        <w:rPr>
          <w:rFonts w:ascii="Times New Roman"/>
          <w:b w:val="false"/>
          <w:i w:val="false"/>
          <w:color w:val="000000"/>
          <w:sz w:val="28"/>
        </w:rPr>
        <w:t>
      4. "Астана қаласының Білім басқармасы" мемлекеттік мекемесінің басшысына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айқындайтын интернет-ресурста және Астана қаласы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Астана қаласы әкімінің орынбасары Е.Ә. Аманшаевқа жүктелсін.</w:t>
      </w:r>
      <w:r>
        <w:br/>
      </w:r>
      <w:r>
        <w:rPr>
          <w:rFonts w:ascii="Times New Roman"/>
          <w:b w:val="false"/>
          <w:i w:val="false"/>
          <w:color w:val="000000"/>
          <w:sz w:val="28"/>
        </w:rPr>
        <w:t>
</w:t>
      </w:r>
      <w:r>
        <w:rPr>
          <w:rFonts w:ascii="Times New Roman"/>
          <w:b w:val="false"/>
          <w:i w:val="false"/>
          <w:color w:val="000000"/>
          <w:sz w:val="28"/>
        </w:rPr>
        <w:t>
      6.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17" w:id="1"/>
          <w:p>
            <w:pPr>
              <w:spacing w:after="20"/>
              <w:ind w:left="20"/>
              <w:jc w:val="both"/>
            </w:pPr>
            <w:r>
              <w:rPr>
                <w:rFonts w:ascii="Times New Roman"/>
                <w:b w:val="false"/>
                <w:i w:val="false"/>
                <w:color w:val="000000"/>
                <w:sz w:val="20"/>
              </w:rPr>
              <w:t>
</w:t>
            </w:r>
            <w:r>
              <w:rPr>
                <w:rFonts w:ascii="Times New Roman"/>
                <w:b w:val="false"/>
                <w:i/>
                <w:color w:val="000000"/>
                <w:sz w:val="20"/>
              </w:rPr>
              <w:t>      Астана қаласының әкімі</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 Исекешев</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8" w:id="2"/>
          <w:p>
            <w:pPr>
              <w:spacing w:after="20"/>
              <w:ind w:left="20"/>
              <w:jc w:val="both"/>
            </w:pPr>
            <w:r>
              <w:rPr>
                <w:rFonts w:ascii="Times New Roman"/>
                <w:b w:val="false"/>
                <w:i w:val="false"/>
                <w:color w:val="000000"/>
                <w:sz w:val="20"/>
              </w:rPr>
              <w:t>
Астана қаласы әкімдігінің</w:t>
            </w:r>
            <w:r>
              <w:br/>
            </w:r>
            <w:r>
              <w:rPr>
                <w:rFonts w:ascii="Times New Roman"/>
                <w:b w:val="false"/>
                <w:i w:val="false"/>
                <w:color w:val="000000"/>
                <w:sz w:val="20"/>
              </w:rPr>
              <w:t>
2016 жылғы 11 тамыздағы</w:t>
            </w:r>
            <w:r>
              <w:br/>
            </w:r>
            <w:r>
              <w:rPr>
                <w:rFonts w:ascii="Times New Roman"/>
                <w:b w:val="false"/>
                <w:i w:val="false"/>
                <w:color w:val="000000"/>
                <w:sz w:val="20"/>
              </w:rPr>
              <w:t>
№ 107-1447 қаулысына</w:t>
            </w:r>
            <w:r>
              <w:br/>
            </w:r>
            <w:r>
              <w:rPr>
                <w:rFonts w:ascii="Times New Roman"/>
                <w:b w:val="false"/>
                <w:i w:val="false"/>
                <w:color w:val="000000"/>
                <w:sz w:val="20"/>
              </w:rPr>
              <w:t>
1-қосымша</w:t>
            </w:r>
          </w:p>
          <w:bookmarkEnd w:id="2"/>
        </w:tc>
      </w:tr>
    </w:tbl>
    <w:bookmarkStart w:name="z19" w:id="3"/>
    <w:p>
      <w:pPr>
        <w:spacing w:after="0"/>
        <w:ind w:left="0"/>
        <w:jc w:val="both"/>
      </w:pPr>
      <w:r>
        <w:rPr>
          <w:rFonts w:ascii="Times New Roman"/>
          <w:b w:val="false"/>
          <w:i w:val="false"/>
          <w:color w:val="000000"/>
          <w:sz w:val="28"/>
        </w:rPr>
        <w:t>
      Техникалық және кәсіптік, орта білімнен кейінгі білімі бар мамандарды даярлаудың 2016-2020 оқу жылдарына арналған мемлекеттік білім беру тапсырысы</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1621"/>
        <w:gridCol w:w="1864"/>
        <w:gridCol w:w="3"/>
        <w:gridCol w:w="994"/>
        <w:gridCol w:w="997"/>
        <w:gridCol w:w="997"/>
        <w:gridCol w:w="879"/>
        <w:gridCol w:w="881"/>
        <w:gridCol w:w="1208"/>
        <w:gridCol w:w="1520"/>
        <w:gridCol w:w="650"/>
      </w:tblGrid>
      <w:tr>
        <w:trPr>
          <w:trHeight w:val="30" w:hRule="atLeast"/>
        </w:trPr>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4"/>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4"/>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кәсіп тік білім мамандықтарыныңкоды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азаматтарын, шетелдік азаматтары мен азаматтығы жоқ адамдарды қабылдау</w:t>
            </w:r>
            <w:r>
              <w:br/>
            </w:r>
            <w:r>
              <w:rPr>
                <w:rFonts w:ascii="Times New Roman"/>
                <w:b w:val="false"/>
                <w:i w:val="false"/>
                <w:color w:val="000000"/>
                <w:sz w:val="20"/>
              </w:rPr>
              <w:t>
 </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мерзімі</w:t>
            </w:r>
            <w:r>
              <w:br/>
            </w:r>
            <w:r>
              <w:rPr>
                <w:rFonts w:ascii="Times New Roman"/>
                <w:b w:val="false"/>
                <w:i w:val="false"/>
                <w:color w:val="000000"/>
                <w:sz w:val="20"/>
              </w:rPr>
              <w:t>
 </w:t>
            </w:r>
          </w:p>
        </w:tc>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маманды оқытуға оқу жылына шығыстардың орташа құны (теңге)</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ЖБ</w:t>
            </w:r>
            <w:r>
              <w:br/>
            </w:r>
            <w:r>
              <w:rPr>
                <w:rFonts w:ascii="Times New Roman"/>
                <w:b w:val="false"/>
                <w:i w:val="false"/>
                <w:color w:val="000000"/>
                <w:sz w:val="20"/>
              </w:rPr>
              <w:t>
 </w:t>
            </w:r>
            <w:r>
              <w:br/>
            </w:r>
            <w:r>
              <w:rPr>
                <w:rFonts w:ascii="Times New Roman"/>
                <w:b w:val="false"/>
                <w:i w:val="false"/>
                <w:color w:val="000000"/>
                <w:sz w:val="20"/>
              </w:rPr>
              <w:t>
 </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білім беру базасында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 (10)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орта білім беру базасында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 (12) 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оқыту</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оқыту</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оқыту</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5"/>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6"/>
          <w:p>
            <w:pPr>
              <w:spacing w:after="20"/>
              <w:ind w:left="20"/>
              <w:jc w:val="both"/>
            </w:pPr>
            <w:r>
              <w:rPr>
                <w:rFonts w:ascii="Times New Roman"/>
                <w:b w:val="false"/>
                <w:i w:val="false"/>
                <w:color w:val="000000"/>
                <w:sz w:val="20"/>
              </w:rPr>
              <w:t>
Астана қаласы әкімдігінің "Құрылыс техникалық колледжі"</w:t>
            </w:r>
            <w:r>
              <w:br/>
            </w:r>
            <w:r>
              <w:rPr>
                <w:rFonts w:ascii="Times New Roman"/>
                <w:b w:val="false"/>
                <w:i w:val="false"/>
                <w:color w:val="000000"/>
                <w:sz w:val="20"/>
              </w:rPr>
              <w:t>
 </w:t>
            </w:r>
          </w:p>
          <w:bookmarkEnd w:id="6"/>
          <w:p>
            <w:pPr>
              <w:spacing w:after="20"/>
              <w:ind w:left="20"/>
              <w:jc w:val="both"/>
            </w:pPr>
            <w:r>
              <w:rPr>
                <w:rFonts w:ascii="Times New Roman"/>
                <w:b w:val="false"/>
                <w:i w:val="false"/>
                <w:color w:val="000000"/>
                <w:sz w:val="20"/>
              </w:rPr>
              <w:t>мемлекеттік коммуналдық қазыналық кәсіпорны</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қамтамасыз ету (салалары бойынша)</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w:t>
            </w:r>
            <w:r>
              <w:br/>
            </w:r>
            <w:r>
              <w:rPr>
                <w:rFonts w:ascii="Times New Roman"/>
                <w:b w:val="false"/>
                <w:i w:val="false"/>
                <w:color w:val="000000"/>
                <w:sz w:val="20"/>
              </w:rPr>
              <w:t xml:space="preserve">
10 ай, </w:t>
            </w:r>
            <w:r>
              <w:br/>
            </w:r>
            <w:r>
              <w:rPr>
                <w:rFonts w:ascii="Times New Roman"/>
                <w:b w:val="false"/>
                <w:i w:val="false"/>
                <w:color w:val="000000"/>
                <w:sz w:val="20"/>
              </w:rPr>
              <w:t>
2 жыл</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379 253</w:t>
            </w:r>
            <w:r>
              <w:br/>
            </w:r>
            <w:r>
              <w:rPr>
                <w:rFonts w:ascii="Times New Roman"/>
                <w:b w:val="false"/>
                <w:i w:val="false"/>
                <w:color w:val="000000"/>
                <w:sz w:val="20"/>
              </w:rPr>
              <w:t>
 </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w:t>
            </w:r>
            <w:r>
              <w:br/>
            </w:r>
            <w:r>
              <w:rPr>
                <w:rFonts w:ascii="Times New Roman"/>
                <w:b w:val="false"/>
                <w:i w:val="false"/>
                <w:color w:val="000000"/>
                <w:sz w:val="20"/>
              </w:rPr>
              <w:t>
сы</w:t>
            </w:r>
            <w:r>
              <w:br/>
            </w:r>
            <w:r>
              <w:rPr>
                <w:rFonts w:ascii="Times New Roman"/>
                <w:b w:val="false"/>
                <w:i w:val="false"/>
                <w:color w:val="000000"/>
                <w:sz w:val="20"/>
              </w:rPr>
              <w:t xml:space="preserve">
ның </w:t>
            </w:r>
            <w:r>
              <w:br/>
            </w:r>
            <w:r>
              <w:rPr>
                <w:rFonts w:ascii="Times New Roman"/>
                <w:b w:val="false"/>
                <w:i w:val="false"/>
                <w:color w:val="000000"/>
                <w:sz w:val="20"/>
              </w:rPr>
              <w:t>
Білім басқар</w:t>
            </w:r>
            <w:r>
              <w:br/>
            </w:r>
            <w:r>
              <w:rPr>
                <w:rFonts w:ascii="Times New Roman"/>
                <w:b w:val="false"/>
                <w:i w:val="false"/>
                <w:color w:val="000000"/>
                <w:sz w:val="20"/>
              </w:rPr>
              <w:t>
масы" мемле</w:t>
            </w:r>
            <w:r>
              <w:br/>
            </w:r>
            <w:r>
              <w:rPr>
                <w:rFonts w:ascii="Times New Roman"/>
                <w:b w:val="false"/>
                <w:i w:val="false"/>
                <w:color w:val="000000"/>
                <w:sz w:val="20"/>
              </w:rPr>
              <w:t xml:space="preserve">
кеттік </w:t>
            </w:r>
            <w:r>
              <w:br/>
            </w:r>
            <w:r>
              <w:rPr>
                <w:rFonts w:ascii="Times New Roman"/>
                <w:b w:val="false"/>
                <w:i w:val="false"/>
                <w:color w:val="000000"/>
                <w:sz w:val="20"/>
              </w:rPr>
              <w:t>
меке</w:t>
            </w:r>
            <w:r>
              <w:br/>
            </w:r>
            <w:r>
              <w:rPr>
                <w:rFonts w:ascii="Times New Roman"/>
                <w:b w:val="false"/>
                <w:i w:val="false"/>
                <w:color w:val="000000"/>
                <w:sz w:val="20"/>
              </w:rPr>
              <w:t>
месі</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8"/>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8"/>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Дәнекерлеу ісі </w:t>
            </w:r>
            <w:r>
              <w:br/>
            </w:r>
            <w:r>
              <w:rPr>
                <w:rFonts w:ascii="Times New Roman"/>
                <w:b w:val="false"/>
                <w:i w:val="false"/>
                <w:color w:val="000000"/>
                <w:sz w:val="20"/>
              </w:rPr>
              <w:t>
(түрлері бойынша)</w:t>
            </w: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w:t>
            </w:r>
            <w:r>
              <w:br/>
            </w:r>
            <w:r>
              <w:rPr>
                <w:rFonts w:ascii="Times New Roman"/>
                <w:b w:val="false"/>
                <w:i w:val="false"/>
                <w:color w:val="000000"/>
                <w:sz w:val="20"/>
              </w:rPr>
              <w:t>
2 жыл</w:t>
            </w:r>
            <w:r>
              <w:br/>
            </w:r>
            <w:r>
              <w:rPr>
                <w:rFonts w:ascii="Times New Roman"/>
                <w:b w:val="false"/>
                <w:i w:val="false"/>
                <w:color w:val="000000"/>
                <w:sz w:val="20"/>
              </w:rPr>
              <w:t xml:space="preserve">
10 ай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379 253</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9"/>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9"/>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көлігіне техникалық қызмет көрсету, жөндеу және пайдалану</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w:t>
            </w:r>
            <w:r>
              <w:br/>
            </w:r>
            <w:r>
              <w:rPr>
                <w:rFonts w:ascii="Times New Roman"/>
                <w:b w:val="false"/>
                <w:i w:val="false"/>
                <w:color w:val="000000"/>
                <w:sz w:val="20"/>
              </w:rPr>
              <w:t>
2 жыл</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379 253</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0"/>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10"/>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құрылымдарды салу және пайдалану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379 253</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1"/>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11"/>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санитарлық- техникалық құрылғы-ларды, желдеткіштерді және инженерлік жүйелерді пайдалану (түрлері бойынша)</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w:t>
            </w:r>
            <w:r>
              <w:br/>
            </w:r>
            <w:r>
              <w:rPr>
                <w:rFonts w:ascii="Times New Roman"/>
                <w:b w:val="false"/>
                <w:i w:val="false"/>
                <w:color w:val="000000"/>
                <w:sz w:val="20"/>
              </w:rPr>
              <w:t>
2 жыл</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379 253</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2"/>
          <w:p>
            <w:pPr>
              <w:spacing w:after="20"/>
              <w:ind w:left="20"/>
              <w:jc w:val="both"/>
            </w:pPr>
            <w:r>
              <w:rPr>
                <w:rFonts w:ascii="Times New Roman"/>
                <w:b w:val="false"/>
                <w:i w:val="false"/>
                <w:color w:val="000000"/>
                <w:sz w:val="20"/>
              </w:rPr>
              <w:t>
Астана қаласы әкімдігінің "Қоғамдық тамақтандыру және сервис колледжі" мемлекеттік коммуналдық қазыналық кәсіпорны</w:t>
            </w:r>
            <w:r>
              <w:br/>
            </w:r>
            <w:r>
              <w:rPr>
                <w:rFonts w:ascii="Times New Roman"/>
                <w:b w:val="false"/>
                <w:i w:val="false"/>
                <w:color w:val="000000"/>
                <w:sz w:val="20"/>
              </w:rPr>
              <w:t>
 </w:t>
            </w:r>
          </w:p>
          <w:bookmarkEnd w:id="12"/>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3"/>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13"/>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Тамақтандыруды ұйымдастыру</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w:t>
            </w:r>
            <w:r>
              <w:br/>
            </w:r>
            <w:r>
              <w:rPr>
                <w:rFonts w:ascii="Times New Roman"/>
                <w:b w:val="false"/>
                <w:i w:val="false"/>
                <w:color w:val="000000"/>
                <w:sz w:val="20"/>
              </w:rPr>
              <w:t xml:space="preserve">
10 ай,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339 203</w:t>
            </w:r>
            <w:r>
              <w:br/>
            </w:r>
            <w:r>
              <w:rPr>
                <w:rFonts w:ascii="Times New Roman"/>
                <w:b w:val="false"/>
                <w:i w:val="false"/>
                <w:color w:val="000000"/>
                <w:sz w:val="20"/>
              </w:rPr>
              <w:t>
 </w:t>
            </w:r>
            <w:r>
              <w:br/>
            </w:r>
            <w:r>
              <w:rPr>
                <w:rFonts w:ascii="Times New Roman"/>
                <w:b w:val="false"/>
                <w:i w:val="false"/>
                <w:color w:val="000000"/>
                <w:sz w:val="20"/>
              </w:rPr>
              <w:t>
 </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11</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4"/>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4"/>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сының </w:t>
            </w:r>
            <w:r>
              <w:br/>
            </w:r>
            <w:r>
              <w:rPr>
                <w:rFonts w:ascii="Times New Roman"/>
                <w:b w:val="false"/>
                <w:i w:val="false"/>
                <w:color w:val="000000"/>
                <w:sz w:val="20"/>
              </w:rPr>
              <w:t xml:space="preserve">
Білім </w:t>
            </w:r>
            <w:r>
              <w:br/>
            </w:r>
            <w:r>
              <w:rPr>
                <w:rFonts w:ascii="Times New Roman"/>
                <w:b w:val="false"/>
                <w:i w:val="false"/>
                <w:color w:val="000000"/>
                <w:sz w:val="20"/>
              </w:rPr>
              <w:t>
басқар</w:t>
            </w:r>
            <w:r>
              <w:br/>
            </w:r>
            <w:r>
              <w:rPr>
                <w:rFonts w:ascii="Times New Roman"/>
                <w:b w:val="false"/>
                <w:i w:val="false"/>
                <w:color w:val="000000"/>
                <w:sz w:val="20"/>
              </w:rPr>
              <w:t>
масы"мемле кеттік меке</w:t>
            </w:r>
            <w:r>
              <w:br/>
            </w:r>
            <w:r>
              <w:rPr>
                <w:rFonts w:ascii="Times New Roman"/>
                <w:b w:val="false"/>
                <w:i w:val="false"/>
                <w:color w:val="000000"/>
                <w:sz w:val="20"/>
              </w:rPr>
              <w:t>
месі</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5"/>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15"/>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үлгілеу</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339 203</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6"/>
          <w:p>
            <w:pPr>
              <w:spacing w:after="20"/>
              <w:ind w:left="20"/>
              <w:jc w:val="both"/>
            </w:pPr>
            <w:r>
              <w:rPr>
                <w:rFonts w:ascii="Times New Roman"/>
                <w:b w:val="false"/>
                <w:i w:val="false"/>
                <w:color w:val="000000"/>
                <w:sz w:val="20"/>
              </w:rPr>
              <w:t>
Астана қаласы әкімдігінің "Технологиялық колледжі"</w:t>
            </w:r>
            <w:r>
              <w:br/>
            </w:r>
            <w:r>
              <w:rPr>
                <w:rFonts w:ascii="Times New Roman"/>
                <w:b w:val="false"/>
                <w:i w:val="false"/>
                <w:color w:val="000000"/>
                <w:sz w:val="20"/>
              </w:rPr>
              <w:t>
 </w:t>
            </w:r>
          </w:p>
          <w:bookmarkEnd w:id="16"/>
          <w:p>
            <w:pPr>
              <w:spacing w:after="20"/>
              <w:ind w:left="20"/>
              <w:jc w:val="both"/>
            </w:pPr>
            <w:r>
              <w:rPr>
                <w:rFonts w:ascii="Times New Roman"/>
                <w:b w:val="false"/>
                <w:i w:val="false"/>
                <w:color w:val="000000"/>
                <w:sz w:val="20"/>
              </w:rPr>
              <w:t>мемлекеттік коммуналдық қазыналық кәсіпорны</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7"/>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17"/>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0506000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Шаштараз өнері және сәндік косметика</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w:t>
            </w:r>
            <w:r>
              <w:br/>
            </w:r>
            <w:r>
              <w:rPr>
                <w:rFonts w:ascii="Times New Roman"/>
                <w:b w:val="false"/>
                <w:i w:val="false"/>
                <w:color w:val="000000"/>
                <w:sz w:val="20"/>
              </w:rPr>
              <w:t>
2 жыл</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372 522</w:t>
            </w:r>
            <w:r>
              <w:br/>
            </w:r>
            <w:r>
              <w:rPr>
                <w:rFonts w:ascii="Times New Roman"/>
                <w:b w:val="false"/>
                <w:i w:val="false"/>
                <w:color w:val="000000"/>
                <w:sz w:val="20"/>
              </w:rPr>
              <w:t>
 </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w:t>
            </w:r>
            <w:r>
              <w:br/>
            </w:r>
            <w:r>
              <w:rPr>
                <w:rFonts w:ascii="Times New Roman"/>
                <w:b w:val="false"/>
                <w:i w:val="false"/>
                <w:color w:val="000000"/>
                <w:sz w:val="20"/>
              </w:rPr>
              <w:t xml:space="preserve">
сының </w:t>
            </w:r>
            <w:r>
              <w:br/>
            </w:r>
            <w:r>
              <w:rPr>
                <w:rFonts w:ascii="Times New Roman"/>
                <w:b w:val="false"/>
                <w:i w:val="false"/>
                <w:color w:val="000000"/>
                <w:sz w:val="20"/>
              </w:rPr>
              <w:t>
Білім басқар</w:t>
            </w:r>
            <w:r>
              <w:br/>
            </w:r>
            <w:r>
              <w:rPr>
                <w:rFonts w:ascii="Times New Roman"/>
                <w:b w:val="false"/>
                <w:i w:val="false"/>
                <w:color w:val="000000"/>
                <w:sz w:val="20"/>
              </w:rPr>
              <w:t>
масы" мемле</w:t>
            </w:r>
            <w:r>
              <w:br/>
            </w:r>
            <w:r>
              <w:rPr>
                <w:rFonts w:ascii="Times New Roman"/>
                <w:b w:val="false"/>
                <w:i w:val="false"/>
                <w:color w:val="000000"/>
                <w:sz w:val="20"/>
              </w:rPr>
              <w:t>
кеттік меке</w:t>
            </w:r>
            <w:r>
              <w:br/>
            </w:r>
            <w:r>
              <w:rPr>
                <w:rFonts w:ascii="Times New Roman"/>
                <w:b w:val="false"/>
                <w:i w:val="false"/>
                <w:color w:val="000000"/>
                <w:sz w:val="20"/>
              </w:rPr>
              <w:t>
месі</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8"/>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18"/>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үлгілеу</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372 522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9"/>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9"/>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пісіру өндірісі, макарон және кондитер өндірісі</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372 522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0"/>
          <w:p>
            <w:pPr>
              <w:spacing w:after="20"/>
              <w:ind w:left="20"/>
              <w:jc w:val="both"/>
            </w:pPr>
            <w:r>
              <w:rPr>
                <w:rFonts w:ascii="Times New Roman"/>
                <w:b w:val="false"/>
                <w:i w:val="false"/>
                <w:color w:val="000000"/>
                <w:sz w:val="20"/>
              </w:rPr>
              <w:t>
Астана қаласы әкімдігінің "Техникалық колледжі" мемлекеттік коммуналдық қазыналық кәсіпорны</w:t>
            </w:r>
            <w:r>
              <w:br/>
            </w:r>
            <w:r>
              <w:rPr>
                <w:rFonts w:ascii="Times New Roman"/>
                <w:b w:val="false"/>
                <w:i w:val="false"/>
                <w:color w:val="000000"/>
                <w:sz w:val="20"/>
              </w:rPr>
              <w:t>
 </w:t>
            </w:r>
          </w:p>
          <w:bookmarkEnd w:id="20"/>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1"/>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21"/>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0904000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жолдардың электр техникалық жүйелерін электрмен жабдықтау, пайдалану, техникалық қызмет көрсету және жөндеу</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371 718</w:t>
            </w:r>
            <w:r>
              <w:br/>
            </w:r>
            <w:r>
              <w:rPr>
                <w:rFonts w:ascii="Times New Roman"/>
                <w:b w:val="false"/>
                <w:i w:val="false"/>
                <w:color w:val="000000"/>
                <w:sz w:val="20"/>
              </w:rPr>
              <w:t>
 </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w:t>
            </w:r>
            <w:r>
              <w:br/>
            </w:r>
            <w:r>
              <w:rPr>
                <w:rFonts w:ascii="Times New Roman"/>
                <w:b w:val="false"/>
                <w:i w:val="false"/>
                <w:color w:val="000000"/>
                <w:sz w:val="20"/>
              </w:rPr>
              <w:t xml:space="preserve">
сының </w:t>
            </w:r>
            <w:r>
              <w:br/>
            </w:r>
            <w:r>
              <w:rPr>
                <w:rFonts w:ascii="Times New Roman"/>
                <w:b w:val="false"/>
                <w:i w:val="false"/>
                <w:color w:val="000000"/>
                <w:sz w:val="20"/>
              </w:rPr>
              <w:t>
Білім басқар</w:t>
            </w:r>
            <w:r>
              <w:br/>
            </w:r>
            <w:r>
              <w:rPr>
                <w:rFonts w:ascii="Times New Roman"/>
                <w:b w:val="false"/>
                <w:i w:val="false"/>
                <w:color w:val="000000"/>
                <w:sz w:val="20"/>
              </w:rPr>
              <w:t>
масы" мемле</w:t>
            </w:r>
            <w:r>
              <w:br/>
            </w:r>
            <w:r>
              <w:rPr>
                <w:rFonts w:ascii="Times New Roman"/>
                <w:b w:val="false"/>
                <w:i w:val="false"/>
                <w:color w:val="000000"/>
                <w:sz w:val="20"/>
              </w:rPr>
              <w:t>
кеттік меке</w:t>
            </w:r>
            <w:r>
              <w:br/>
            </w:r>
            <w:r>
              <w:rPr>
                <w:rFonts w:ascii="Times New Roman"/>
                <w:b w:val="false"/>
                <w:i w:val="false"/>
                <w:color w:val="000000"/>
                <w:sz w:val="20"/>
              </w:rPr>
              <w:t>
месі</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2"/>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2"/>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Теміржол жылжымалы құрамдарын пайдалану, жөндеу және техникалық қызмет көрсету </w:t>
            </w:r>
            <w:r>
              <w:br/>
            </w:r>
            <w:r>
              <w:rPr>
                <w:rFonts w:ascii="Times New Roman"/>
                <w:b w:val="false"/>
                <w:i w:val="false"/>
                <w:color w:val="000000"/>
                <w:sz w:val="20"/>
              </w:rPr>
              <w:t>
(түрлері бойынша)</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371 718</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3"/>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23"/>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Токарлық іс және металл өңдеу (түрлері бойынша)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ай, </w:t>
            </w:r>
            <w:r>
              <w:br/>
            </w:r>
            <w:r>
              <w:rPr>
                <w:rFonts w:ascii="Times New Roman"/>
                <w:b w:val="false"/>
                <w:i w:val="false"/>
                <w:color w:val="000000"/>
                <w:sz w:val="20"/>
              </w:rPr>
              <w:t>
2 жыл</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371 718</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4"/>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24"/>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Лифт шаруашылығы және эскалаторлар </w:t>
            </w:r>
            <w:r>
              <w:br/>
            </w:r>
            <w:r>
              <w:rPr>
                <w:rFonts w:ascii="Times New Roman"/>
                <w:b w:val="false"/>
                <w:i w:val="false"/>
                <w:color w:val="000000"/>
                <w:sz w:val="20"/>
              </w:rPr>
              <w:t>
(түрлері бойынша)</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ай, </w:t>
            </w:r>
            <w:r>
              <w:br/>
            </w:r>
            <w:r>
              <w:rPr>
                <w:rFonts w:ascii="Times New Roman"/>
                <w:b w:val="false"/>
                <w:i w:val="false"/>
                <w:color w:val="000000"/>
                <w:sz w:val="20"/>
              </w:rPr>
              <w:t>
2 жыл</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371 718</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5"/>
          <w:p>
            <w:pPr>
              <w:spacing w:after="20"/>
              <w:ind w:left="20"/>
              <w:jc w:val="both"/>
            </w:pPr>
            <w:r>
              <w:rPr>
                <w:rFonts w:ascii="Times New Roman"/>
                <w:b w:val="false"/>
                <w:i w:val="false"/>
                <w:color w:val="000000"/>
                <w:sz w:val="20"/>
              </w:rPr>
              <w:t>
Астана қаласы әкімдігінің "Энергетика және байланыс колледжі"</w:t>
            </w:r>
            <w:r>
              <w:br/>
            </w:r>
            <w:r>
              <w:rPr>
                <w:rFonts w:ascii="Times New Roman"/>
                <w:b w:val="false"/>
                <w:i w:val="false"/>
                <w:color w:val="000000"/>
                <w:sz w:val="20"/>
              </w:rPr>
              <w:t>
 </w:t>
            </w:r>
          </w:p>
          <w:bookmarkEnd w:id="25"/>
          <w:p>
            <w:pPr>
              <w:spacing w:after="20"/>
              <w:ind w:left="20"/>
              <w:jc w:val="both"/>
            </w:pPr>
            <w:r>
              <w:rPr>
                <w:rFonts w:ascii="Times New Roman"/>
                <w:b w:val="false"/>
                <w:i w:val="false"/>
                <w:color w:val="000000"/>
                <w:sz w:val="20"/>
              </w:rPr>
              <w:t>мемлекеттік коммуналдық қазыналық кәсіпорны</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6"/>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26"/>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Радиоэлектроника және байланыс </w:t>
            </w:r>
            <w:r>
              <w:br/>
            </w:r>
            <w:r>
              <w:rPr>
                <w:rFonts w:ascii="Times New Roman"/>
                <w:b w:val="false"/>
                <w:i w:val="false"/>
                <w:color w:val="000000"/>
                <w:sz w:val="20"/>
              </w:rPr>
              <w:t>
(түрлері бойынша)</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 2 жыл</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278 958</w:t>
            </w:r>
            <w:r>
              <w:br/>
            </w:r>
            <w:r>
              <w:rPr>
                <w:rFonts w:ascii="Times New Roman"/>
                <w:b w:val="false"/>
                <w:i w:val="false"/>
                <w:color w:val="000000"/>
                <w:sz w:val="20"/>
              </w:rPr>
              <w:t>
 </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w:t>
            </w:r>
            <w:r>
              <w:br/>
            </w:r>
            <w:r>
              <w:rPr>
                <w:rFonts w:ascii="Times New Roman"/>
                <w:b w:val="false"/>
                <w:i w:val="false"/>
                <w:color w:val="000000"/>
                <w:sz w:val="20"/>
              </w:rPr>
              <w:t>
сы</w:t>
            </w:r>
            <w:r>
              <w:br/>
            </w:r>
            <w:r>
              <w:rPr>
                <w:rFonts w:ascii="Times New Roman"/>
                <w:b w:val="false"/>
                <w:i w:val="false"/>
                <w:color w:val="000000"/>
                <w:sz w:val="20"/>
              </w:rPr>
              <w:t xml:space="preserve">
ның </w:t>
            </w:r>
            <w:r>
              <w:br/>
            </w:r>
            <w:r>
              <w:rPr>
                <w:rFonts w:ascii="Times New Roman"/>
                <w:b w:val="false"/>
                <w:i w:val="false"/>
                <w:color w:val="000000"/>
                <w:sz w:val="20"/>
              </w:rPr>
              <w:t>
Білім басқар</w:t>
            </w:r>
            <w:r>
              <w:br/>
            </w:r>
            <w:r>
              <w:rPr>
                <w:rFonts w:ascii="Times New Roman"/>
                <w:b w:val="false"/>
                <w:i w:val="false"/>
                <w:color w:val="000000"/>
                <w:sz w:val="20"/>
              </w:rPr>
              <w:t>
масы" мемле</w:t>
            </w:r>
            <w:r>
              <w:br/>
            </w:r>
            <w:r>
              <w:rPr>
                <w:rFonts w:ascii="Times New Roman"/>
                <w:b w:val="false"/>
                <w:i w:val="false"/>
                <w:color w:val="000000"/>
                <w:sz w:val="20"/>
              </w:rPr>
              <w:t>
кеттік меке</w:t>
            </w:r>
            <w:r>
              <w:br/>
            </w:r>
            <w:r>
              <w:rPr>
                <w:rFonts w:ascii="Times New Roman"/>
                <w:b w:val="false"/>
                <w:i w:val="false"/>
                <w:color w:val="000000"/>
                <w:sz w:val="20"/>
              </w:rPr>
              <w:t>
месі</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7"/>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27"/>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байланысы және желімен хабарлаудың желілік құрылыстарын пайдалану</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278 958</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8"/>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28"/>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 байланыс жүйесін пайдалану</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278 958</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9"/>
          <w:p>
            <w:pPr>
              <w:spacing w:after="20"/>
              <w:ind w:left="20"/>
              <w:jc w:val="both"/>
            </w:pPr>
            <w:r>
              <w:rPr>
                <w:rFonts w:ascii="Times New Roman"/>
                <w:b w:val="false"/>
                <w:i w:val="false"/>
                <w:color w:val="000000"/>
                <w:sz w:val="20"/>
              </w:rPr>
              <w:t>
Астана қаласы әкімдігінің "Кәсіптік-техникалық колледжі" коммуналдық мемлекеттік мекемесі</w:t>
            </w:r>
            <w:r>
              <w:br/>
            </w:r>
            <w:r>
              <w:rPr>
                <w:rFonts w:ascii="Times New Roman"/>
                <w:b w:val="false"/>
                <w:i w:val="false"/>
                <w:color w:val="000000"/>
                <w:sz w:val="20"/>
              </w:rPr>
              <w:t>
 </w:t>
            </w:r>
          </w:p>
          <w:bookmarkEnd w:id="29"/>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0"/>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30"/>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Тамақтандыруды ұйымдастыру</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 2 жыл</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991 977</w:t>
            </w:r>
            <w:r>
              <w:br/>
            </w:r>
            <w:r>
              <w:rPr>
                <w:rFonts w:ascii="Times New Roman"/>
                <w:b w:val="false"/>
                <w:i w:val="false"/>
                <w:color w:val="000000"/>
                <w:sz w:val="20"/>
              </w:rPr>
              <w:t>
 </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w:t>
            </w:r>
            <w:r>
              <w:br/>
            </w:r>
            <w:r>
              <w:rPr>
                <w:rFonts w:ascii="Times New Roman"/>
                <w:b w:val="false"/>
                <w:i w:val="false"/>
                <w:color w:val="000000"/>
                <w:sz w:val="20"/>
              </w:rPr>
              <w:t>
11</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31"/>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2"/>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32"/>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станциялары мен желілерінің электр жабдықтары </w:t>
            </w:r>
            <w:r>
              <w:br/>
            </w:r>
            <w:r>
              <w:rPr>
                <w:rFonts w:ascii="Times New Roman"/>
                <w:b w:val="false"/>
                <w:i w:val="false"/>
                <w:color w:val="000000"/>
                <w:sz w:val="20"/>
              </w:rPr>
              <w:t>
(түрлері бойынша)</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991 977</w:t>
            </w:r>
            <w:r>
              <w:br/>
            </w:r>
            <w:r>
              <w:rPr>
                <w:rFonts w:ascii="Times New Roman"/>
                <w:b w:val="false"/>
                <w:i w:val="false"/>
                <w:color w:val="000000"/>
                <w:sz w:val="20"/>
              </w:rPr>
              <w:t>
 </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 ның </w:t>
            </w:r>
            <w:r>
              <w:br/>
            </w:r>
            <w:r>
              <w:rPr>
                <w:rFonts w:ascii="Times New Roman"/>
                <w:b w:val="false"/>
                <w:i w:val="false"/>
                <w:color w:val="000000"/>
                <w:sz w:val="20"/>
              </w:rPr>
              <w:t>
Білім басқар</w:t>
            </w:r>
            <w:r>
              <w:br/>
            </w:r>
            <w:r>
              <w:rPr>
                <w:rFonts w:ascii="Times New Roman"/>
                <w:b w:val="false"/>
                <w:i w:val="false"/>
                <w:color w:val="000000"/>
                <w:sz w:val="20"/>
              </w:rPr>
              <w:t>
масы" мемле</w:t>
            </w:r>
            <w:r>
              <w:br/>
            </w:r>
            <w:r>
              <w:rPr>
                <w:rFonts w:ascii="Times New Roman"/>
                <w:b w:val="false"/>
                <w:i w:val="false"/>
                <w:color w:val="000000"/>
                <w:sz w:val="20"/>
              </w:rPr>
              <w:t>
кеттік меке</w:t>
            </w:r>
            <w:r>
              <w:br/>
            </w:r>
            <w:r>
              <w:rPr>
                <w:rFonts w:ascii="Times New Roman"/>
                <w:b w:val="false"/>
                <w:i w:val="false"/>
                <w:color w:val="000000"/>
                <w:sz w:val="20"/>
              </w:rPr>
              <w:t>
месі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3"/>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33"/>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өңдеу, өлшеу-бақылау құралдары және өндірістегі автоматика</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991 977</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4"/>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34"/>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көлігіне техникалық қызмет көрсету, жөндеу және пайдалану</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991 977</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5"/>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35"/>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құрылымдарды салу және пайдалану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991 977</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6"/>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bookmarkEnd w:id="36"/>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Жол-құрылыс машиналарын пайдалану (түрлері бойынша)</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xml:space="preserve">
10 ай </w:t>
            </w:r>
            <w:r>
              <w:br/>
            </w: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991 977</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7"/>
          <w:p>
            <w:pPr>
              <w:spacing w:after="20"/>
              <w:ind w:left="20"/>
              <w:jc w:val="both"/>
            </w:pPr>
            <w:r>
              <w:rPr>
                <w:rFonts w:ascii="Times New Roman"/>
                <w:b w:val="false"/>
                <w:i w:val="false"/>
                <w:color w:val="000000"/>
                <w:sz w:val="20"/>
              </w:rPr>
              <w:t>
Астана қаласы әкімдігінің "Көпбейінді колледжі" мемлекеттік коммуналдық қазыналық кәсіпорны</w:t>
            </w:r>
            <w:r>
              <w:br/>
            </w:r>
            <w:r>
              <w:rPr>
                <w:rFonts w:ascii="Times New Roman"/>
                <w:b w:val="false"/>
                <w:i w:val="false"/>
                <w:color w:val="000000"/>
                <w:sz w:val="20"/>
              </w:rPr>
              <w:t>
 </w:t>
            </w:r>
          </w:p>
          <w:bookmarkEnd w:id="37"/>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8"/>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bookmarkEnd w:id="38"/>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0507000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Қонақ үй шаруашылы-ғына қызмет көрсету және ұйымдастыру</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347 121</w:t>
            </w:r>
            <w:r>
              <w:br/>
            </w:r>
            <w:r>
              <w:rPr>
                <w:rFonts w:ascii="Times New Roman"/>
                <w:b w:val="false"/>
                <w:i w:val="false"/>
                <w:color w:val="000000"/>
                <w:sz w:val="20"/>
              </w:rPr>
              <w:t>
 </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w:t>
            </w:r>
            <w:r>
              <w:br/>
            </w:r>
            <w:r>
              <w:rPr>
                <w:rFonts w:ascii="Times New Roman"/>
                <w:b w:val="false"/>
                <w:i w:val="false"/>
                <w:color w:val="000000"/>
                <w:sz w:val="20"/>
              </w:rPr>
              <w:t>
сы</w:t>
            </w:r>
            <w:r>
              <w:br/>
            </w:r>
            <w:r>
              <w:rPr>
                <w:rFonts w:ascii="Times New Roman"/>
                <w:b w:val="false"/>
                <w:i w:val="false"/>
                <w:color w:val="000000"/>
                <w:sz w:val="20"/>
              </w:rPr>
              <w:t xml:space="preserve">
ның </w:t>
            </w:r>
            <w:r>
              <w:br/>
            </w:r>
            <w:r>
              <w:rPr>
                <w:rFonts w:ascii="Times New Roman"/>
                <w:b w:val="false"/>
                <w:i w:val="false"/>
                <w:color w:val="000000"/>
                <w:sz w:val="20"/>
              </w:rPr>
              <w:t>
Білім басқар</w:t>
            </w:r>
            <w:r>
              <w:br/>
            </w:r>
            <w:r>
              <w:rPr>
                <w:rFonts w:ascii="Times New Roman"/>
                <w:b w:val="false"/>
                <w:i w:val="false"/>
                <w:color w:val="000000"/>
                <w:sz w:val="20"/>
              </w:rPr>
              <w:t>
масы" мемле</w:t>
            </w:r>
            <w:r>
              <w:br/>
            </w:r>
            <w:r>
              <w:rPr>
                <w:rFonts w:ascii="Times New Roman"/>
                <w:b w:val="false"/>
                <w:i w:val="false"/>
                <w:color w:val="000000"/>
                <w:sz w:val="20"/>
              </w:rPr>
              <w:t>
кеттік меке</w:t>
            </w:r>
            <w:r>
              <w:br/>
            </w:r>
            <w:r>
              <w:rPr>
                <w:rFonts w:ascii="Times New Roman"/>
                <w:b w:val="false"/>
                <w:i w:val="false"/>
                <w:color w:val="000000"/>
                <w:sz w:val="20"/>
              </w:rPr>
              <w:t>
месі</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9"/>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bookmarkEnd w:id="39"/>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Тамақтандыруды ұйымдастыру</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347 121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0"/>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bookmarkEnd w:id="40"/>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0511000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w:t>
            </w:r>
            <w:r>
              <w:br/>
            </w:r>
            <w:r>
              <w:rPr>
                <w:rFonts w:ascii="Times New Roman"/>
                <w:b w:val="false"/>
                <w:i w:val="false"/>
                <w:color w:val="000000"/>
                <w:sz w:val="20"/>
              </w:rPr>
              <w:t>
(салалары бойынша)</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347 121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1"/>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bookmarkEnd w:id="41"/>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көлігіне техникалық қызмет көрсету, жөндеу және пайдалану</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347 121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2"/>
          <w:p>
            <w:pPr>
              <w:spacing w:after="20"/>
              <w:ind w:left="20"/>
              <w:jc w:val="both"/>
            </w:pPr>
            <w:r>
              <w:rPr>
                <w:rFonts w:ascii="Times New Roman"/>
                <w:b w:val="false"/>
                <w:i w:val="false"/>
                <w:color w:val="000000"/>
                <w:sz w:val="20"/>
              </w:rPr>
              <w:t>
28.</w:t>
            </w:r>
            <w:r>
              <w:br/>
            </w:r>
            <w:r>
              <w:rPr>
                <w:rFonts w:ascii="Times New Roman"/>
                <w:b w:val="false"/>
                <w:i w:val="false"/>
                <w:color w:val="000000"/>
                <w:sz w:val="20"/>
              </w:rPr>
              <w:t>
 </w:t>
            </w:r>
          </w:p>
          <w:bookmarkEnd w:id="42"/>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Жол-құрылыс машиналарын пайдалану (түрлері бойынша)</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347 121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3"/>
          <w:p>
            <w:pPr>
              <w:spacing w:after="20"/>
              <w:ind w:left="20"/>
              <w:jc w:val="both"/>
            </w:pPr>
            <w:r>
              <w:rPr>
                <w:rFonts w:ascii="Times New Roman"/>
                <w:b w:val="false"/>
                <w:i w:val="false"/>
                <w:color w:val="000000"/>
                <w:sz w:val="20"/>
              </w:rPr>
              <w:t>
Астана қаласы Білім басқармасының "Политехникалық колледжі"</w:t>
            </w:r>
            <w:r>
              <w:br/>
            </w:r>
            <w:r>
              <w:rPr>
                <w:rFonts w:ascii="Times New Roman"/>
                <w:b w:val="false"/>
                <w:i w:val="false"/>
                <w:color w:val="000000"/>
                <w:sz w:val="20"/>
              </w:rPr>
              <w:t>
 </w:t>
            </w:r>
          </w:p>
          <w:bookmarkEnd w:id="43"/>
          <w:p>
            <w:pPr>
              <w:spacing w:after="20"/>
              <w:ind w:left="20"/>
              <w:jc w:val="both"/>
            </w:pPr>
            <w:r>
              <w:rPr>
                <w:rFonts w:ascii="Times New Roman"/>
                <w:b w:val="false"/>
                <w:i w:val="false"/>
                <w:color w:val="000000"/>
                <w:sz w:val="20"/>
              </w:rPr>
              <w:t>мемлекеттік коммуналдық қазыналық кәсіпорыны</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4"/>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bookmarkEnd w:id="44"/>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0511000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w:t>
            </w:r>
            <w:r>
              <w:br/>
            </w:r>
            <w:r>
              <w:rPr>
                <w:rFonts w:ascii="Times New Roman"/>
                <w:b w:val="false"/>
                <w:i w:val="false"/>
                <w:color w:val="000000"/>
                <w:sz w:val="20"/>
              </w:rPr>
              <w:t>
(салалары бойынша)</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r>
              <w:br/>
            </w:r>
            <w:r>
              <w:rPr>
                <w:rFonts w:ascii="Times New Roman"/>
                <w:b w:val="false"/>
                <w:i w:val="false"/>
                <w:color w:val="000000"/>
                <w:sz w:val="20"/>
              </w:rPr>
              <w:t>
6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380 355</w:t>
            </w:r>
            <w:r>
              <w:br/>
            </w:r>
            <w:r>
              <w:rPr>
                <w:rFonts w:ascii="Times New Roman"/>
                <w:b w:val="false"/>
                <w:i w:val="false"/>
                <w:color w:val="000000"/>
                <w:sz w:val="20"/>
              </w:rPr>
              <w:t>
 </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w:t>
            </w:r>
            <w:r>
              <w:br/>
            </w:r>
            <w:r>
              <w:rPr>
                <w:rFonts w:ascii="Times New Roman"/>
                <w:b w:val="false"/>
                <w:i w:val="false"/>
                <w:color w:val="000000"/>
                <w:sz w:val="20"/>
              </w:rPr>
              <w:t>
сы</w:t>
            </w:r>
            <w:r>
              <w:br/>
            </w:r>
            <w:r>
              <w:rPr>
                <w:rFonts w:ascii="Times New Roman"/>
                <w:b w:val="false"/>
                <w:i w:val="false"/>
                <w:color w:val="000000"/>
                <w:sz w:val="20"/>
              </w:rPr>
              <w:t xml:space="preserve">
ның </w:t>
            </w:r>
            <w:r>
              <w:br/>
            </w:r>
            <w:r>
              <w:rPr>
                <w:rFonts w:ascii="Times New Roman"/>
                <w:b w:val="false"/>
                <w:i w:val="false"/>
                <w:color w:val="000000"/>
                <w:sz w:val="20"/>
              </w:rPr>
              <w:t>
Білім басқар</w:t>
            </w:r>
            <w:r>
              <w:br/>
            </w:r>
            <w:r>
              <w:rPr>
                <w:rFonts w:ascii="Times New Roman"/>
                <w:b w:val="false"/>
                <w:i w:val="false"/>
                <w:color w:val="000000"/>
                <w:sz w:val="20"/>
              </w:rPr>
              <w:t>
масы" мемле</w:t>
            </w:r>
            <w:r>
              <w:br/>
            </w:r>
            <w:r>
              <w:rPr>
                <w:rFonts w:ascii="Times New Roman"/>
                <w:b w:val="false"/>
                <w:i w:val="false"/>
                <w:color w:val="000000"/>
                <w:sz w:val="20"/>
              </w:rPr>
              <w:t>
кеттік меке</w:t>
            </w:r>
            <w:r>
              <w:br/>
            </w:r>
            <w:r>
              <w:rPr>
                <w:rFonts w:ascii="Times New Roman"/>
                <w:b w:val="false"/>
                <w:i w:val="false"/>
                <w:color w:val="000000"/>
                <w:sz w:val="20"/>
              </w:rPr>
              <w:t>
месі</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5"/>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bookmarkEnd w:id="45"/>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көлігіне техникалық қызмет көрсету, жөндеу және пайдалану</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w:t>
            </w:r>
            <w:r>
              <w:br/>
            </w:r>
            <w:r>
              <w:rPr>
                <w:rFonts w:ascii="Times New Roman"/>
                <w:b w:val="false"/>
                <w:i w:val="false"/>
                <w:color w:val="000000"/>
                <w:sz w:val="20"/>
              </w:rPr>
              <w:t xml:space="preserve">
10 ай, </w:t>
            </w:r>
            <w:r>
              <w:br/>
            </w:r>
            <w:r>
              <w:rPr>
                <w:rFonts w:ascii="Times New Roman"/>
                <w:b w:val="false"/>
                <w:i w:val="false"/>
                <w:color w:val="000000"/>
                <w:sz w:val="20"/>
              </w:rPr>
              <w:t>
3 жыл</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380 355</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6"/>
          <w:p>
            <w:pPr>
              <w:spacing w:after="20"/>
              <w:ind w:left="20"/>
              <w:jc w:val="both"/>
            </w:pPr>
            <w:r>
              <w:rPr>
                <w:rFonts w:ascii="Times New Roman"/>
                <w:b w:val="false"/>
                <w:i w:val="false"/>
                <w:color w:val="000000"/>
                <w:sz w:val="20"/>
              </w:rPr>
              <w:t>
31.</w:t>
            </w:r>
            <w:r>
              <w:br/>
            </w:r>
            <w:r>
              <w:rPr>
                <w:rFonts w:ascii="Times New Roman"/>
                <w:b w:val="false"/>
                <w:i w:val="false"/>
                <w:color w:val="000000"/>
                <w:sz w:val="20"/>
              </w:rPr>
              <w:t>
 </w:t>
            </w:r>
          </w:p>
          <w:bookmarkEnd w:id="46"/>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техникасы және бағдарламалық қамтамасыз ету </w:t>
            </w:r>
            <w:r>
              <w:br/>
            </w:r>
            <w:r>
              <w:rPr>
                <w:rFonts w:ascii="Times New Roman"/>
                <w:b w:val="false"/>
                <w:i w:val="false"/>
                <w:color w:val="000000"/>
                <w:sz w:val="20"/>
              </w:rPr>
              <w:t>
(түрлері бойынша)</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380 355</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7"/>
          <w:p>
            <w:pPr>
              <w:spacing w:after="20"/>
              <w:ind w:left="20"/>
              <w:jc w:val="both"/>
            </w:pPr>
            <w:r>
              <w:rPr>
                <w:rFonts w:ascii="Times New Roman"/>
                <w:b w:val="false"/>
                <w:i w:val="false"/>
                <w:color w:val="000000"/>
                <w:sz w:val="20"/>
              </w:rPr>
              <w:t>
32.</w:t>
            </w:r>
            <w:r>
              <w:br/>
            </w:r>
            <w:r>
              <w:rPr>
                <w:rFonts w:ascii="Times New Roman"/>
                <w:b w:val="false"/>
                <w:i w:val="false"/>
                <w:color w:val="000000"/>
                <w:sz w:val="20"/>
              </w:rPr>
              <w:t>
 </w:t>
            </w:r>
          </w:p>
          <w:bookmarkEnd w:id="47"/>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(қолдану саласы </w:t>
            </w:r>
            <w:r>
              <w:br/>
            </w:r>
            <w:r>
              <w:rPr>
                <w:rFonts w:ascii="Times New Roman"/>
                <w:b w:val="false"/>
                <w:i w:val="false"/>
                <w:color w:val="000000"/>
                <w:sz w:val="20"/>
              </w:rPr>
              <w:t>
бойынша)</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380 355</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8"/>
          <w:p>
            <w:pPr>
              <w:spacing w:after="20"/>
              <w:ind w:left="20"/>
              <w:jc w:val="both"/>
            </w:pPr>
            <w:r>
              <w:rPr>
                <w:rFonts w:ascii="Times New Roman"/>
                <w:b w:val="false"/>
                <w:i w:val="false"/>
                <w:color w:val="000000"/>
                <w:sz w:val="20"/>
              </w:rPr>
              <w:t>
33.</w:t>
            </w:r>
            <w:r>
              <w:br/>
            </w:r>
            <w:r>
              <w:rPr>
                <w:rFonts w:ascii="Times New Roman"/>
                <w:b w:val="false"/>
                <w:i w:val="false"/>
                <w:color w:val="000000"/>
                <w:sz w:val="20"/>
              </w:rPr>
              <w:t>
 </w:t>
            </w:r>
          </w:p>
          <w:bookmarkEnd w:id="48"/>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құрылымдарды салу және пайдалану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w:t>
            </w:r>
            <w:r>
              <w:br/>
            </w:r>
            <w:r>
              <w:rPr>
                <w:rFonts w:ascii="Times New Roman"/>
                <w:b w:val="false"/>
                <w:i w:val="false"/>
                <w:color w:val="000000"/>
                <w:sz w:val="20"/>
              </w:rPr>
              <w:t>
6 ай</w:t>
            </w:r>
            <w:r>
              <w:br/>
            </w:r>
            <w:r>
              <w:rPr>
                <w:rFonts w:ascii="Times New Roman"/>
                <w:b w:val="false"/>
                <w:i w:val="false"/>
                <w:color w:val="000000"/>
                <w:sz w:val="20"/>
              </w:rPr>
              <w:t xml:space="preserve">
3 жыл </w:t>
            </w:r>
            <w:r>
              <w:br/>
            </w:r>
            <w:r>
              <w:rPr>
                <w:rFonts w:ascii="Times New Roman"/>
                <w:b w:val="false"/>
                <w:i w:val="false"/>
                <w:color w:val="000000"/>
                <w:sz w:val="20"/>
              </w:rPr>
              <w:t>
6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380 355</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9"/>
          <w:p>
            <w:pPr>
              <w:spacing w:after="20"/>
              <w:ind w:left="20"/>
              <w:jc w:val="both"/>
            </w:pPr>
            <w:r>
              <w:rPr>
                <w:rFonts w:ascii="Times New Roman"/>
                <w:b w:val="false"/>
                <w:i w:val="false"/>
                <w:color w:val="000000"/>
                <w:sz w:val="20"/>
              </w:rPr>
              <w:t>
34.</w:t>
            </w:r>
            <w:r>
              <w:br/>
            </w:r>
            <w:r>
              <w:rPr>
                <w:rFonts w:ascii="Times New Roman"/>
                <w:b w:val="false"/>
                <w:i w:val="false"/>
                <w:color w:val="000000"/>
                <w:sz w:val="20"/>
              </w:rPr>
              <w:t>
 </w:t>
            </w:r>
          </w:p>
          <w:bookmarkEnd w:id="49"/>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ғимараттар ішкі көрінісінің дизайны, қалпына келтіру, </w:t>
            </w:r>
            <w:r>
              <w:br/>
            </w:r>
            <w:r>
              <w:rPr>
                <w:rFonts w:ascii="Times New Roman"/>
                <w:b w:val="false"/>
                <w:i w:val="false"/>
                <w:color w:val="000000"/>
                <w:sz w:val="20"/>
              </w:rPr>
              <w:t>
қайта құру</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r>
              <w:br/>
            </w:r>
            <w:r>
              <w:rPr>
                <w:rFonts w:ascii="Times New Roman"/>
                <w:b w:val="false"/>
                <w:i w:val="false"/>
                <w:color w:val="000000"/>
                <w:sz w:val="20"/>
              </w:rPr>
              <w:t>
6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380 355</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50"/>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1"/>
          <w:p>
            <w:pPr>
              <w:spacing w:after="20"/>
              <w:ind w:left="20"/>
              <w:jc w:val="both"/>
            </w:pPr>
            <w:r>
              <w:rPr>
                <w:rFonts w:ascii="Times New Roman"/>
                <w:b w:val="false"/>
                <w:i w:val="false"/>
                <w:color w:val="000000"/>
                <w:sz w:val="20"/>
              </w:rPr>
              <w:t>
Астана қаласы Білім басқармасының "Гуманитарлық колледжі"</w:t>
            </w:r>
            <w:r>
              <w:br/>
            </w:r>
            <w:r>
              <w:rPr>
                <w:rFonts w:ascii="Times New Roman"/>
                <w:b w:val="false"/>
                <w:i w:val="false"/>
                <w:color w:val="000000"/>
                <w:sz w:val="20"/>
              </w:rPr>
              <w:t>
 </w:t>
            </w:r>
          </w:p>
          <w:bookmarkEnd w:id="51"/>
          <w:p>
            <w:pPr>
              <w:spacing w:after="20"/>
              <w:ind w:left="20"/>
              <w:jc w:val="both"/>
            </w:pPr>
            <w:r>
              <w:rPr>
                <w:rFonts w:ascii="Times New Roman"/>
                <w:b w:val="false"/>
                <w:i w:val="false"/>
                <w:color w:val="000000"/>
                <w:sz w:val="20"/>
              </w:rPr>
              <w:t>мемлекеттік коммуналдық қазыналық кәсіпорны</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2"/>
          <w:p>
            <w:pPr>
              <w:spacing w:after="20"/>
              <w:ind w:left="20"/>
              <w:jc w:val="both"/>
            </w:pPr>
            <w:r>
              <w:rPr>
                <w:rFonts w:ascii="Times New Roman"/>
                <w:b w:val="false"/>
                <w:i w:val="false"/>
                <w:color w:val="000000"/>
                <w:sz w:val="20"/>
              </w:rPr>
              <w:t>
35.</w:t>
            </w:r>
            <w:r>
              <w:br/>
            </w:r>
            <w:r>
              <w:rPr>
                <w:rFonts w:ascii="Times New Roman"/>
                <w:b w:val="false"/>
                <w:i w:val="false"/>
                <w:color w:val="000000"/>
                <w:sz w:val="20"/>
              </w:rPr>
              <w:t>
 </w:t>
            </w:r>
          </w:p>
          <w:bookmarkEnd w:id="52"/>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және оқыту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w:t>
            </w:r>
            <w:r>
              <w:br/>
            </w:r>
            <w:r>
              <w:rPr>
                <w:rFonts w:ascii="Times New Roman"/>
                <w:b w:val="false"/>
                <w:i w:val="false"/>
                <w:color w:val="000000"/>
                <w:sz w:val="20"/>
              </w:rPr>
              <w:t xml:space="preserve">
10 ай, </w:t>
            </w:r>
            <w:r>
              <w:br/>
            </w:r>
            <w:r>
              <w:rPr>
                <w:rFonts w:ascii="Times New Roman"/>
                <w:b w:val="false"/>
                <w:i w:val="false"/>
                <w:color w:val="000000"/>
                <w:sz w:val="20"/>
              </w:rPr>
              <w:t xml:space="preserve">
3 жыл </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379 872</w:t>
            </w:r>
            <w:r>
              <w:br/>
            </w:r>
            <w:r>
              <w:rPr>
                <w:rFonts w:ascii="Times New Roman"/>
                <w:b w:val="false"/>
                <w:i w:val="false"/>
                <w:color w:val="000000"/>
                <w:sz w:val="20"/>
              </w:rPr>
              <w:t>
 </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w:t>
            </w:r>
            <w:r>
              <w:br/>
            </w:r>
            <w:r>
              <w:rPr>
                <w:rFonts w:ascii="Times New Roman"/>
                <w:b w:val="false"/>
                <w:i w:val="false"/>
                <w:color w:val="000000"/>
                <w:sz w:val="20"/>
              </w:rPr>
              <w:t>
сы</w:t>
            </w:r>
            <w:r>
              <w:br/>
            </w:r>
            <w:r>
              <w:rPr>
                <w:rFonts w:ascii="Times New Roman"/>
                <w:b w:val="false"/>
                <w:i w:val="false"/>
                <w:color w:val="000000"/>
                <w:sz w:val="20"/>
              </w:rPr>
              <w:t xml:space="preserve">
ның </w:t>
            </w:r>
            <w:r>
              <w:br/>
            </w:r>
            <w:r>
              <w:rPr>
                <w:rFonts w:ascii="Times New Roman"/>
                <w:b w:val="false"/>
                <w:i w:val="false"/>
                <w:color w:val="000000"/>
                <w:sz w:val="20"/>
              </w:rPr>
              <w:t>
Білім басқар</w:t>
            </w:r>
            <w:r>
              <w:br/>
            </w:r>
            <w:r>
              <w:rPr>
                <w:rFonts w:ascii="Times New Roman"/>
                <w:b w:val="false"/>
                <w:i w:val="false"/>
                <w:color w:val="000000"/>
                <w:sz w:val="20"/>
              </w:rPr>
              <w:t>
масы" мемле</w:t>
            </w:r>
            <w:r>
              <w:br/>
            </w:r>
            <w:r>
              <w:rPr>
                <w:rFonts w:ascii="Times New Roman"/>
                <w:b w:val="false"/>
                <w:i w:val="false"/>
                <w:color w:val="000000"/>
                <w:sz w:val="20"/>
              </w:rPr>
              <w:t>
кеттік меке</w:t>
            </w:r>
            <w:r>
              <w:br/>
            </w:r>
            <w:r>
              <w:rPr>
                <w:rFonts w:ascii="Times New Roman"/>
                <w:b w:val="false"/>
                <w:i w:val="false"/>
                <w:color w:val="000000"/>
                <w:sz w:val="20"/>
              </w:rPr>
              <w:t>
месі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3"/>
          <w:p>
            <w:pPr>
              <w:spacing w:after="20"/>
              <w:ind w:left="20"/>
              <w:jc w:val="both"/>
            </w:pPr>
            <w:r>
              <w:rPr>
                <w:rFonts w:ascii="Times New Roman"/>
                <w:b w:val="false"/>
                <w:i w:val="false"/>
                <w:color w:val="000000"/>
                <w:sz w:val="20"/>
              </w:rPr>
              <w:t>
36.</w:t>
            </w:r>
            <w:r>
              <w:br/>
            </w:r>
            <w:r>
              <w:rPr>
                <w:rFonts w:ascii="Times New Roman"/>
                <w:b w:val="false"/>
                <w:i w:val="false"/>
                <w:color w:val="000000"/>
                <w:sz w:val="20"/>
              </w:rPr>
              <w:t>
 </w:t>
            </w:r>
          </w:p>
          <w:bookmarkEnd w:id="53"/>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 және спорт</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379 872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4"/>
          <w:p>
            <w:pPr>
              <w:spacing w:after="20"/>
              <w:ind w:left="20"/>
              <w:jc w:val="both"/>
            </w:pPr>
            <w:r>
              <w:rPr>
                <w:rFonts w:ascii="Times New Roman"/>
                <w:b w:val="false"/>
                <w:i w:val="false"/>
                <w:color w:val="000000"/>
                <w:sz w:val="20"/>
              </w:rPr>
              <w:t>
37.</w:t>
            </w:r>
            <w:r>
              <w:br/>
            </w:r>
            <w:r>
              <w:rPr>
                <w:rFonts w:ascii="Times New Roman"/>
                <w:b w:val="false"/>
                <w:i w:val="false"/>
                <w:color w:val="000000"/>
                <w:sz w:val="20"/>
              </w:rPr>
              <w:t>
 </w:t>
            </w:r>
          </w:p>
          <w:bookmarkEnd w:id="54"/>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білім беру</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379 872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5"/>
          <w:p>
            <w:pPr>
              <w:spacing w:after="20"/>
              <w:ind w:left="20"/>
              <w:jc w:val="both"/>
            </w:pPr>
            <w:r>
              <w:rPr>
                <w:rFonts w:ascii="Times New Roman"/>
                <w:b w:val="false"/>
                <w:i w:val="false"/>
                <w:color w:val="000000"/>
                <w:sz w:val="20"/>
              </w:rPr>
              <w:t>
38.</w:t>
            </w:r>
            <w:r>
              <w:br/>
            </w:r>
            <w:r>
              <w:rPr>
                <w:rFonts w:ascii="Times New Roman"/>
                <w:b w:val="false"/>
                <w:i w:val="false"/>
                <w:color w:val="000000"/>
                <w:sz w:val="20"/>
              </w:rPr>
              <w:t>
 </w:t>
            </w:r>
          </w:p>
          <w:bookmarkEnd w:id="55"/>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Бейнелеу өнері және сызу</w:t>
            </w: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379 872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6"/>
          <w:p>
            <w:pPr>
              <w:spacing w:after="20"/>
              <w:ind w:left="20"/>
              <w:jc w:val="both"/>
            </w:pPr>
            <w:r>
              <w:rPr>
                <w:rFonts w:ascii="Times New Roman"/>
                <w:b w:val="false"/>
                <w:i w:val="false"/>
                <w:color w:val="000000"/>
                <w:sz w:val="20"/>
              </w:rPr>
              <w:t>
39.</w:t>
            </w:r>
            <w:r>
              <w:br/>
            </w:r>
            <w:r>
              <w:rPr>
                <w:rFonts w:ascii="Times New Roman"/>
                <w:b w:val="false"/>
                <w:i w:val="false"/>
                <w:color w:val="000000"/>
                <w:sz w:val="20"/>
              </w:rPr>
              <w:t>
 </w:t>
            </w:r>
          </w:p>
          <w:bookmarkEnd w:id="56"/>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білім беру</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379 872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57"/>
          <w:p>
            <w:pPr>
              <w:spacing w:after="20"/>
              <w:ind w:left="20"/>
              <w:jc w:val="both"/>
            </w:pPr>
            <w:r>
              <w:rPr>
                <w:rFonts w:ascii="Times New Roman"/>
                <w:b w:val="false"/>
                <w:i w:val="false"/>
                <w:color w:val="000000"/>
                <w:sz w:val="20"/>
              </w:rPr>
              <w:t>
Астана қаласы Білім басқармасының "Көлік және коммуникация колледжі"</w:t>
            </w:r>
            <w:r>
              <w:br/>
            </w:r>
            <w:r>
              <w:rPr>
                <w:rFonts w:ascii="Times New Roman"/>
                <w:b w:val="false"/>
                <w:i w:val="false"/>
                <w:color w:val="000000"/>
                <w:sz w:val="20"/>
              </w:rPr>
              <w:t>
 </w:t>
            </w:r>
          </w:p>
          <w:bookmarkEnd w:id="57"/>
          <w:p>
            <w:pPr>
              <w:spacing w:after="20"/>
              <w:ind w:left="20"/>
              <w:jc w:val="both"/>
            </w:pPr>
            <w:r>
              <w:rPr>
                <w:rFonts w:ascii="Times New Roman"/>
                <w:b w:val="false"/>
                <w:i w:val="false"/>
                <w:color w:val="000000"/>
                <w:sz w:val="20"/>
              </w:rPr>
              <w:t>мемлекеттік коммуналдық қазыналық кәсіпорны</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58"/>
          <w:p>
            <w:pPr>
              <w:spacing w:after="20"/>
              <w:ind w:left="20"/>
              <w:jc w:val="both"/>
            </w:pPr>
            <w:r>
              <w:rPr>
                <w:rFonts w:ascii="Times New Roman"/>
                <w:b w:val="false"/>
                <w:i w:val="false"/>
                <w:color w:val="000000"/>
                <w:sz w:val="20"/>
              </w:rPr>
              <w:t>
40.</w:t>
            </w:r>
            <w:r>
              <w:br/>
            </w:r>
            <w:r>
              <w:rPr>
                <w:rFonts w:ascii="Times New Roman"/>
                <w:b w:val="false"/>
                <w:i w:val="false"/>
                <w:color w:val="000000"/>
                <w:sz w:val="20"/>
              </w:rPr>
              <w:t>
 </w:t>
            </w:r>
          </w:p>
          <w:bookmarkEnd w:id="58"/>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қамтамасыз ету (салалары бойынша)</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251 804</w:t>
            </w:r>
            <w:r>
              <w:br/>
            </w:r>
            <w:r>
              <w:rPr>
                <w:rFonts w:ascii="Times New Roman"/>
                <w:b w:val="false"/>
                <w:i w:val="false"/>
                <w:color w:val="000000"/>
                <w:sz w:val="20"/>
              </w:rPr>
              <w:t>
 </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w:t>
            </w:r>
            <w:r>
              <w:br/>
            </w:r>
            <w:r>
              <w:rPr>
                <w:rFonts w:ascii="Times New Roman"/>
                <w:b w:val="false"/>
                <w:i w:val="false"/>
                <w:color w:val="000000"/>
                <w:sz w:val="20"/>
              </w:rPr>
              <w:t>
сы</w:t>
            </w:r>
            <w:r>
              <w:br/>
            </w:r>
            <w:r>
              <w:rPr>
                <w:rFonts w:ascii="Times New Roman"/>
                <w:b w:val="false"/>
                <w:i w:val="false"/>
                <w:color w:val="000000"/>
                <w:sz w:val="20"/>
              </w:rPr>
              <w:t>
ның Білім басқар</w:t>
            </w:r>
            <w:r>
              <w:br/>
            </w:r>
            <w:r>
              <w:rPr>
                <w:rFonts w:ascii="Times New Roman"/>
                <w:b w:val="false"/>
                <w:i w:val="false"/>
                <w:color w:val="000000"/>
                <w:sz w:val="20"/>
              </w:rPr>
              <w:t>
масы" мемле</w:t>
            </w:r>
            <w:r>
              <w:br/>
            </w:r>
            <w:r>
              <w:rPr>
                <w:rFonts w:ascii="Times New Roman"/>
                <w:b w:val="false"/>
                <w:i w:val="false"/>
                <w:color w:val="000000"/>
                <w:sz w:val="20"/>
              </w:rPr>
              <w:t>
кеттік меке</w:t>
            </w:r>
            <w:r>
              <w:br/>
            </w:r>
            <w:r>
              <w:rPr>
                <w:rFonts w:ascii="Times New Roman"/>
                <w:b w:val="false"/>
                <w:i w:val="false"/>
                <w:color w:val="000000"/>
                <w:sz w:val="20"/>
              </w:rPr>
              <w:t>
месі</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59"/>
          <w:p>
            <w:pPr>
              <w:spacing w:after="20"/>
              <w:ind w:left="20"/>
              <w:jc w:val="both"/>
            </w:pPr>
            <w:r>
              <w:rPr>
                <w:rFonts w:ascii="Times New Roman"/>
                <w:b w:val="false"/>
                <w:i w:val="false"/>
                <w:color w:val="000000"/>
                <w:sz w:val="20"/>
              </w:rPr>
              <w:t>
41.</w:t>
            </w:r>
            <w:r>
              <w:br/>
            </w:r>
            <w:r>
              <w:rPr>
                <w:rFonts w:ascii="Times New Roman"/>
                <w:b w:val="false"/>
                <w:i w:val="false"/>
                <w:color w:val="000000"/>
                <w:sz w:val="20"/>
              </w:rPr>
              <w:t>
 </w:t>
            </w:r>
          </w:p>
          <w:bookmarkEnd w:id="59"/>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жылжымалы құрамының өндірісі (түрлері бойынша)</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251 804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0"/>
          <w:p>
            <w:pPr>
              <w:spacing w:after="20"/>
              <w:ind w:left="20"/>
              <w:jc w:val="both"/>
            </w:pPr>
            <w:r>
              <w:rPr>
                <w:rFonts w:ascii="Times New Roman"/>
                <w:b w:val="false"/>
                <w:i w:val="false"/>
                <w:color w:val="000000"/>
                <w:sz w:val="20"/>
              </w:rPr>
              <w:t>
42.</w:t>
            </w:r>
            <w:r>
              <w:br/>
            </w:r>
            <w:r>
              <w:rPr>
                <w:rFonts w:ascii="Times New Roman"/>
                <w:b w:val="false"/>
                <w:i w:val="false"/>
                <w:color w:val="000000"/>
                <w:sz w:val="20"/>
              </w:rPr>
              <w:t>
 </w:t>
            </w:r>
          </w:p>
          <w:bookmarkEnd w:id="60"/>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Көтергіш көлік, құрылыс, жол машиналары мен жабдықтарын темір жол көлігінде техникалық пайдалану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r>
              <w:br/>
            </w:r>
            <w:r>
              <w:rPr>
                <w:rFonts w:ascii="Times New Roman"/>
                <w:b w:val="false"/>
                <w:i w:val="false"/>
                <w:color w:val="000000"/>
                <w:sz w:val="20"/>
              </w:rPr>
              <w:t>
6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251 804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1"/>
          <w:p>
            <w:pPr>
              <w:spacing w:after="20"/>
              <w:ind w:left="20"/>
              <w:jc w:val="both"/>
            </w:pPr>
            <w:r>
              <w:rPr>
                <w:rFonts w:ascii="Times New Roman"/>
                <w:b w:val="false"/>
                <w:i w:val="false"/>
                <w:color w:val="000000"/>
                <w:sz w:val="20"/>
              </w:rPr>
              <w:t>
43.</w:t>
            </w:r>
            <w:r>
              <w:br/>
            </w:r>
            <w:r>
              <w:rPr>
                <w:rFonts w:ascii="Times New Roman"/>
                <w:b w:val="false"/>
                <w:i w:val="false"/>
                <w:color w:val="000000"/>
                <w:sz w:val="20"/>
              </w:rPr>
              <w:t>
 </w:t>
            </w:r>
          </w:p>
          <w:bookmarkEnd w:id="61"/>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 жылжымалы құрамдарын пайдалану, жөндеу және техникалық қызмет көрсету </w:t>
            </w:r>
            <w:r>
              <w:br/>
            </w:r>
            <w:r>
              <w:rPr>
                <w:rFonts w:ascii="Times New Roman"/>
                <w:b w:val="false"/>
                <w:i w:val="false"/>
                <w:color w:val="000000"/>
                <w:sz w:val="20"/>
              </w:rPr>
              <w:t xml:space="preserve">
(түрлері бойынша)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251 804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2"/>
          <w:p>
            <w:pPr>
              <w:spacing w:after="20"/>
              <w:ind w:left="20"/>
              <w:jc w:val="both"/>
            </w:pPr>
            <w:r>
              <w:rPr>
                <w:rFonts w:ascii="Times New Roman"/>
                <w:b w:val="false"/>
                <w:i w:val="false"/>
                <w:color w:val="000000"/>
                <w:sz w:val="20"/>
              </w:rPr>
              <w:t>
44.</w:t>
            </w:r>
            <w:r>
              <w:br/>
            </w:r>
            <w:r>
              <w:rPr>
                <w:rFonts w:ascii="Times New Roman"/>
                <w:b w:val="false"/>
                <w:i w:val="false"/>
                <w:color w:val="000000"/>
                <w:sz w:val="20"/>
              </w:rPr>
              <w:t>
 </w:t>
            </w:r>
          </w:p>
          <w:bookmarkEnd w:id="62"/>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Тасымалдауды ұйымдастыру және көлікте қозғалысты басқару (салалары бойынша)</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251 804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3"/>
          <w:p>
            <w:pPr>
              <w:spacing w:after="20"/>
              <w:ind w:left="20"/>
              <w:jc w:val="both"/>
            </w:pPr>
            <w:r>
              <w:rPr>
                <w:rFonts w:ascii="Times New Roman"/>
                <w:b w:val="false"/>
                <w:i w:val="false"/>
                <w:color w:val="000000"/>
                <w:sz w:val="20"/>
              </w:rPr>
              <w:t>
45.</w:t>
            </w:r>
            <w:r>
              <w:br/>
            </w:r>
            <w:r>
              <w:rPr>
                <w:rFonts w:ascii="Times New Roman"/>
                <w:b w:val="false"/>
                <w:i w:val="false"/>
                <w:color w:val="000000"/>
                <w:sz w:val="20"/>
              </w:rPr>
              <w:t>
 </w:t>
            </w:r>
          </w:p>
          <w:bookmarkEnd w:id="63"/>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Теміржол көлігінде </w:t>
            </w:r>
            <w:r>
              <w:br/>
            </w:r>
            <w:r>
              <w:rPr>
                <w:rFonts w:ascii="Times New Roman"/>
                <w:b w:val="false"/>
                <w:i w:val="false"/>
                <w:color w:val="000000"/>
                <w:sz w:val="20"/>
              </w:rPr>
              <w:t xml:space="preserve">
тасымалдауды ұйымдастыру </w:t>
            </w:r>
            <w:r>
              <w:br/>
            </w:r>
            <w:r>
              <w:rPr>
                <w:rFonts w:ascii="Times New Roman"/>
                <w:b w:val="false"/>
                <w:i w:val="false"/>
                <w:color w:val="000000"/>
                <w:sz w:val="20"/>
              </w:rPr>
              <w:t>
және қозғалысты басқару</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251 804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4"/>
          <w:p>
            <w:pPr>
              <w:spacing w:after="20"/>
              <w:ind w:left="20"/>
              <w:jc w:val="both"/>
            </w:pPr>
            <w:r>
              <w:rPr>
                <w:rFonts w:ascii="Times New Roman"/>
                <w:b w:val="false"/>
                <w:i w:val="false"/>
                <w:color w:val="000000"/>
                <w:sz w:val="20"/>
              </w:rPr>
              <w:t>
46.</w:t>
            </w:r>
            <w:r>
              <w:br/>
            </w:r>
            <w:r>
              <w:rPr>
                <w:rFonts w:ascii="Times New Roman"/>
                <w:b w:val="false"/>
                <w:i w:val="false"/>
                <w:color w:val="000000"/>
                <w:sz w:val="20"/>
              </w:rPr>
              <w:t>
 </w:t>
            </w:r>
          </w:p>
          <w:bookmarkEnd w:id="64"/>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Радиоэлектроника және байланыс </w:t>
            </w:r>
            <w:r>
              <w:br/>
            </w:r>
            <w:r>
              <w:rPr>
                <w:rFonts w:ascii="Times New Roman"/>
                <w:b w:val="false"/>
                <w:i w:val="false"/>
                <w:color w:val="000000"/>
                <w:sz w:val="20"/>
              </w:rPr>
              <w:t>
(түрлері бойынша)</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251 804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5"/>
          <w:p>
            <w:pPr>
              <w:spacing w:after="20"/>
              <w:ind w:left="20"/>
              <w:jc w:val="both"/>
            </w:pPr>
            <w:r>
              <w:rPr>
                <w:rFonts w:ascii="Times New Roman"/>
                <w:b w:val="false"/>
                <w:i w:val="false"/>
                <w:color w:val="000000"/>
                <w:sz w:val="20"/>
              </w:rPr>
              <w:t>
47.</w:t>
            </w:r>
            <w:r>
              <w:br/>
            </w:r>
            <w:r>
              <w:rPr>
                <w:rFonts w:ascii="Times New Roman"/>
                <w:b w:val="false"/>
                <w:i w:val="false"/>
                <w:color w:val="000000"/>
                <w:sz w:val="20"/>
              </w:rPr>
              <w:t>
 </w:t>
            </w:r>
          </w:p>
          <w:bookmarkEnd w:id="65"/>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Оптикалық және электрондық құрал-жабдықтар </w:t>
            </w:r>
            <w:r>
              <w:br/>
            </w:r>
            <w:r>
              <w:rPr>
                <w:rFonts w:ascii="Times New Roman"/>
                <w:b w:val="false"/>
                <w:i w:val="false"/>
                <w:color w:val="000000"/>
                <w:sz w:val="20"/>
              </w:rPr>
              <w:t>
(түрлері бойынша)</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251 804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66"/>
          <w:p>
            <w:pPr>
              <w:spacing w:after="20"/>
              <w:ind w:left="20"/>
              <w:jc w:val="both"/>
            </w:pPr>
            <w:r>
              <w:rPr>
                <w:rFonts w:ascii="Times New Roman"/>
                <w:b w:val="false"/>
                <w:i w:val="false"/>
                <w:color w:val="000000"/>
                <w:sz w:val="20"/>
              </w:rPr>
              <w:t>
48.</w:t>
            </w:r>
            <w:r>
              <w:br/>
            </w:r>
            <w:r>
              <w:rPr>
                <w:rFonts w:ascii="Times New Roman"/>
                <w:b w:val="false"/>
                <w:i w:val="false"/>
                <w:color w:val="000000"/>
                <w:sz w:val="20"/>
              </w:rPr>
              <w:t>
 </w:t>
            </w:r>
          </w:p>
          <w:bookmarkEnd w:id="66"/>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радио электрондық жабдықтарды техникалық пайдалану </w:t>
            </w:r>
            <w:r>
              <w:br/>
            </w:r>
            <w:r>
              <w:rPr>
                <w:rFonts w:ascii="Times New Roman"/>
                <w:b w:val="false"/>
                <w:i w:val="false"/>
                <w:color w:val="000000"/>
                <w:sz w:val="20"/>
              </w:rPr>
              <w:t xml:space="preserve">
(көлік түрі бойынша)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251 804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67"/>
          <w:p>
            <w:pPr>
              <w:spacing w:after="20"/>
              <w:ind w:left="20"/>
              <w:jc w:val="both"/>
            </w:pPr>
            <w:r>
              <w:rPr>
                <w:rFonts w:ascii="Times New Roman"/>
                <w:b w:val="false"/>
                <w:i w:val="false"/>
                <w:color w:val="000000"/>
                <w:sz w:val="20"/>
              </w:rPr>
              <w:t>
49.</w:t>
            </w:r>
            <w:r>
              <w:br/>
            </w:r>
            <w:r>
              <w:rPr>
                <w:rFonts w:ascii="Times New Roman"/>
                <w:b w:val="false"/>
                <w:i w:val="false"/>
                <w:color w:val="000000"/>
                <w:sz w:val="20"/>
              </w:rPr>
              <w:t>
 </w:t>
            </w:r>
          </w:p>
          <w:bookmarkEnd w:id="67"/>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көлігінің жедел технологиялық байланыс құрылғыларын пайдалану</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251 804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68"/>
          <w:p>
            <w:pPr>
              <w:spacing w:after="20"/>
              <w:ind w:left="20"/>
              <w:jc w:val="both"/>
            </w:pPr>
            <w:r>
              <w:rPr>
                <w:rFonts w:ascii="Times New Roman"/>
                <w:b w:val="false"/>
                <w:i w:val="false"/>
                <w:color w:val="000000"/>
                <w:sz w:val="20"/>
              </w:rPr>
              <w:t>
50.</w:t>
            </w:r>
            <w:r>
              <w:br/>
            </w:r>
            <w:r>
              <w:rPr>
                <w:rFonts w:ascii="Times New Roman"/>
                <w:b w:val="false"/>
                <w:i w:val="false"/>
                <w:color w:val="000000"/>
                <w:sz w:val="20"/>
              </w:rPr>
              <w:t>
 </w:t>
            </w:r>
          </w:p>
          <w:bookmarkEnd w:id="68"/>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 құрылысы, </w:t>
            </w:r>
            <w:r>
              <w:br/>
            </w:r>
            <w:r>
              <w:rPr>
                <w:rFonts w:ascii="Times New Roman"/>
                <w:b w:val="false"/>
                <w:i w:val="false"/>
                <w:color w:val="000000"/>
                <w:sz w:val="20"/>
              </w:rPr>
              <w:t>
жол және жол шаруашылығы</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251 804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69"/>
          <w:p>
            <w:pPr>
              <w:spacing w:after="20"/>
              <w:ind w:left="20"/>
              <w:jc w:val="both"/>
            </w:pPr>
            <w:r>
              <w:rPr>
                <w:rFonts w:ascii="Times New Roman"/>
                <w:b w:val="false"/>
                <w:i w:val="false"/>
                <w:color w:val="000000"/>
                <w:sz w:val="20"/>
              </w:rPr>
              <w:t>
51.</w:t>
            </w:r>
            <w:r>
              <w:br/>
            </w:r>
            <w:r>
              <w:rPr>
                <w:rFonts w:ascii="Times New Roman"/>
                <w:b w:val="false"/>
                <w:i w:val="false"/>
                <w:color w:val="000000"/>
                <w:sz w:val="20"/>
              </w:rPr>
              <w:t>
 </w:t>
            </w:r>
          </w:p>
          <w:bookmarkEnd w:id="69"/>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 мен аэродромдар құрылысы</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6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251 804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0"/>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1"/>
          <w:p>
            <w:pPr>
              <w:spacing w:after="20"/>
              <w:ind w:left="20"/>
              <w:jc w:val="both"/>
            </w:pPr>
            <w:r>
              <w:rPr>
                <w:rFonts w:ascii="Times New Roman"/>
                <w:b w:val="false"/>
                <w:i w:val="false"/>
                <w:color w:val="000000"/>
                <w:sz w:val="20"/>
              </w:rPr>
              <w:t>
Астана қаласы Білім басқармасының "Экономика, технология және тағам өндірісін стандарттау колледжі" мемлекеттік коммуналдық қазыналық кәсіпорны</w:t>
            </w:r>
            <w:r>
              <w:br/>
            </w:r>
            <w:r>
              <w:rPr>
                <w:rFonts w:ascii="Times New Roman"/>
                <w:b w:val="false"/>
                <w:i w:val="false"/>
                <w:color w:val="000000"/>
                <w:sz w:val="20"/>
              </w:rPr>
              <w:t>
 </w:t>
            </w:r>
          </w:p>
          <w:bookmarkEnd w:id="71"/>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2"/>
          <w:p>
            <w:pPr>
              <w:spacing w:after="20"/>
              <w:ind w:left="20"/>
              <w:jc w:val="both"/>
            </w:pPr>
            <w:r>
              <w:rPr>
                <w:rFonts w:ascii="Times New Roman"/>
                <w:b w:val="false"/>
                <w:i w:val="false"/>
                <w:color w:val="000000"/>
                <w:sz w:val="20"/>
              </w:rPr>
              <w:t>
52.</w:t>
            </w:r>
            <w:r>
              <w:br/>
            </w:r>
            <w:r>
              <w:rPr>
                <w:rFonts w:ascii="Times New Roman"/>
                <w:b w:val="false"/>
                <w:i w:val="false"/>
                <w:color w:val="000000"/>
                <w:sz w:val="20"/>
              </w:rPr>
              <w:t>
 </w:t>
            </w:r>
          </w:p>
          <w:bookmarkEnd w:id="72"/>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0507000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Қонақ үй шаруашылығына қызмет көрсету және ұйымдастыру</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370 927</w:t>
            </w:r>
            <w:r>
              <w:br/>
            </w:r>
            <w:r>
              <w:rPr>
                <w:rFonts w:ascii="Times New Roman"/>
                <w:b w:val="false"/>
                <w:i w:val="false"/>
                <w:color w:val="000000"/>
                <w:sz w:val="20"/>
              </w:rPr>
              <w:t>
 </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w:t>
            </w:r>
            <w:r>
              <w:br/>
            </w:r>
            <w:r>
              <w:rPr>
                <w:rFonts w:ascii="Times New Roman"/>
                <w:b w:val="false"/>
                <w:i w:val="false"/>
                <w:color w:val="000000"/>
                <w:sz w:val="20"/>
              </w:rPr>
              <w:t>
қала</w:t>
            </w:r>
            <w:r>
              <w:br/>
            </w:r>
            <w:r>
              <w:rPr>
                <w:rFonts w:ascii="Times New Roman"/>
                <w:b w:val="false"/>
                <w:i w:val="false"/>
                <w:color w:val="000000"/>
                <w:sz w:val="20"/>
              </w:rPr>
              <w:t>
сының</w:t>
            </w:r>
            <w:r>
              <w:br/>
            </w:r>
            <w:r>
              <w:rPr>
                <w:rFonts w:ascii="Times New Roman"/>
                <w:b w:val="false"/>
                <w:i w:val="false"/>
                <w:color w:val="000000"/>
                <w:sz w:val="20"/>
              </w:rPr>
              <w:t>
Білім</w:t>
            </w:r>
            <w:r>
              <w:br/>
            </w:r>
            <w:r>
              <w:rPr>
                <w:rFonts w:ascii="Times New Roman"/>
                <w:b w:val="false"/>
                <w:i w:val="false"/>
                <w:color w:val="000000"/>
                <w:sz w:val="20"/>
              </w:rPr>
              <w:t>
басқар масы" мемле</w:t>
            </w:r>
            <w:r>
              <w:br/>
            </w:r>
            <w:r>
              <w:rPr>
                <w:rFonts w:ascii="Times New Roman"/>
                <w:b w:val="false"/>
                <w:i w:val="false"/>
                <w:color w:val="000000"/>
                <w:sz w:val="20"/>
              </w:rPr>
              <w:t>
кеттік</w:t>
            </w:r>
            <w:r>
              <w:br/>
            </w:r>
            <w:r>
              <w:rPr>
                <w:rFonts w:ascii="Times New Roman"/>
                <w:b w:val="false"/>
                <w:i w:val="false"/>
                <w:color w:val="000000"/>
                <w:sz w:val="20"/>
              </w:rPr>
              <w:t>
меке</w:t>
            </w:r>
            <w:r>
              <w:br/>
            </w:r>
            <w:r>
              <w:rPr>
                <w:rFonts w:ascii="Times New Roman"/>
                <w:b w:val="false"/>
                <w:i w:val="false"/>
                <w:color w:val="000000"/>
                <w:sz w:val="20"/>
              </w:rPr>
              <w:t>
месі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3"/>
          <w:p>
            <w:pPr>
              <w:spacing w:after="20"/>
              <w:ind w:left="20"/>
              <w:jc w:val="both"/>
            </w:pPr>
            <w:r>
              <w:rPr>
                <w:rFonts w:ascii="Times New Roman"/>
                <w:b w:val="false"/>
                <w:i w:val="false"/>
                <w:color w:val="000000"/>
                <w:sz w:val="20"/>
              </w:rPr>
              <w:t>
53.</w:t>
            </w:r>
            <w:r>
              <w:br/>
            </w:r>
            <w:r>
              <w:rPr>
                <w:rFonts w:ascii="Times New Roman"/>
                <w:b w:val="false"/>
                <w:i w:val="false"/>
                <w:color w:val="000000"/>
                <w:sz w:val="20"/>
              </w:rPr>
              <w:t>
 </w:t>
            </w:r>
          </w:p>
          <w:bookmarkEnd w:id="73"/>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Тамақтандыруды ұйымдастыру</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6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370 927</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74"/>
          <w:p>
            <w:pPr>
              <w:spacing w:after="20"/>
              <w:ind w:left="20"/>
              <w:jc w:val="both"/>
            </w:pPr>
            <w:r>
              <w:rPr>
                <w:rFonts w:ascii="Times New Roman"/>
                <w:b w:val="false"/>
                <w:i w:val="false"/>
                <w:color w:val="000000"/>
                <w:sz w:val="20"/>
              </w:rPr>
              <w:t>
54.</w:t>
            </w:r>
            <w:r>
              <w:br/>
            </w:r>
            <w:r>
              <w:rPr>
                <w:rFonts w:ascii="Times New Roman"/>
                <w:b w:val="false"/>
                <w:i w:val="false"/>
                <w:color w:val="000000"/>
                <w:sz w:val="20"/>
              </w:rPr>
              <w:t>
 </w:t>
            </w:r>
          </w:p>
          <w:bookmarkEnd w:id="74"/>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стандарттау және сертификаттау (салалары бойынша)</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370 927</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75"/>
          <w:p>
            <w:pPr>
              <w:spacing w:after="20"/>
              <w:ind w:left="20"/>
              <w:jc w:val="both"/>
            </w:pPr>
            <w:r>
              <w:rPr>
                <w:rFonts w:ascii="Times New Roman"/>
                <w:b w:val="false"/>
                <w:i w:val="false"/>
                <w:color w:val="000000"/>
                <w:sz w:val="20"/>
              </w:rPr>
              <w:t>
55.</w:t>
            </w:r>
            <w:r>
              <w:br/>
            </w:r>
            <w:r>
              <w:rPr>
                <w:rFonts w:ascii="Times New Roman"/>
                <w:b w:val="false"/>
                <w:i w:val="false"/>
                <w:color w:val="000000"/>
                <w:sz w:val="20"/>
              </w:rPr>
              <w:t>
 </w:t>
            </w:r>
          </w:p>
          <w:bookmarkEnd w:id="75"/>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өнеркәсібі кәсіпорындарының жабықтары</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r>
              <w:br/>
            </w:r>
            <w:r>
              <w:rPr>
                <w:rFonts w:ascii="Times New Roman"/>
                <w:b w:val="false"/>
                <w:i w:val="false"/>
                <w:color w:val="000000"/>
                <w:sz w:val="20"/>
              </w:rPr>
              <w:t>
6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370 927</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76"/>
          <w:p>
            <w:pPr>
              <w:spacing w:after="20"/>
              <w:ind w:left="20"/>
              <w:jc w:val="both"/>
            </w:pPr>
            <w:r>
              <w:rPr>
                <w:rFonts w:ascii="Times New Roman"/>
                <w:b w:val="false"/>
                <w:i w:val="false"/>
                <w:color w:val="000000"/>
                <w:sz w:val="20"/>
              </w:rPr>
              <w:t>
56.</w:t>
            </w:r>
            <w:r>
              <w:br/>
            </w:r>
            <w:r>
              <w:rPr>
                <w:rFonts w:ascii="Times New Roman"/>
                <w:b w:val="false"/>
                <w:i w:val="false"/>
                <w:color w:val="000000"/>
                <w:sz w:val="20"/>
              </w:rPr>
              <w:t>
 </w:t>
            </w:r>
          </w:p>
          <w:bookmarkEnd w:id="76"/>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 кәсіп-орындарының өнім өндіру технологиясы және оны ұйымдастыруы</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r>
              <w:br/>
            </w:r>
            <w:r>
              <w:rPr>
                <w:rFonts w:ascii="Times New Roman"/>
                <w:b w:val="false"/>
                <w:i w:val="false"/>
                <w:color w:val="000000"/>
                <w:sz w:val="20"/>
              </w:rPr>
              <w:t>
6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370 927</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77"/>
          <w:p>
            <w:pPr>
              <w:spacing w:after="20"/>
              <w:ind w:left="20"/>
              <w:jc w:val="both"/>
            </w:pPr>
            <w:r>
              <w:rPr>
                <w:rFonts w:ascii="Times New Roman"/>
                <w:b w:val="false"/>
                <w:i w:val="false"/>
                <w:color w:val="000000"/>
                <w:sz w:val="20"/>
              </w:rPr>
              <w:t>
57.</w:t>
            </w:r>
            <w:r>
              <w:br/>
            </w:r>
            <w:r>
              <w:rPr>
                <w:rFonts w:ascii="Times New Roman"/>
                <w:b w:val="false"/>
                <w:i w:val="false"/>
                <w:color w:val="000000"/>
                <w:sz w:val="20"/>
              </w:rPr>
              <w:t>
 </w:t>
            </w:r>
          </w:p>
          <w:bookmarkEnd w:id="77"/>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шаруашылығы, бақ-саябақ және ландшафт құрылысы </w:t>
            </w:r>
            <w:r>
              <w:br/>
            </w:r>
            <w:r>
              <w:rPr>
                <w:rFonts w:ascii="Times New Roman"/>
                <w:b w:val="false"/>
                <w:i w:val="false"/>
                <w:color w:val="000000"/>
                <w:sz w:val="20"/>
              </w:rPr>
              <w:t>
(түрлері бойынша)</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r>
              <w:br/>
            </w:r>
            <w:r>
              <w:rPr>
                <w:rFonts w:ascii="Times New Roman"/>
                <w:b w:val="false"/>
                <w:i w:val="false"/>
                <w:color w:val="000000"/>
                <w:sz w:val="20"/>
              </w:rPr>
              <w:t>
6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370 927</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78"/>
          <w:p>
            <w:pPr>
              <w:spacing w:after="20"/>
              <w:ind w:left="20"/>
              <w:jc w:val="both"/>
            </w:pPr>
            <w:r>
              <w:rPr>
                <w:rFonts w:ascii="Times New Roman"/>
                <w:b w:val="false"/>
                <w:i w:val="false"/>
                <w:color w:val="000000"/>
                <w:sz w:val="20"/>
              </w:rPr>
              <w:t>
Астана қаласы әкімдігінің "Медициналық колледж"</w:t>
            </w:r>
            <w:r>
              <w:br/>
            </w:r>
            <w:r>
              <w:rPr>
                <w:rFonts w:ascii="Times New Roman"/>
                <w:b w:val="false"/>
                <w:i w:val="false"/>
                <w:color w:val="000000"/>
                <w:sz w:val="20"/>
              </w:rPr>
              <w:t>
 </w:t>
            </w:r>
          </w:p>
          <w:bookmarkEnd w:id="78"/>
          <w:p>
            <w:pPr>
              <w:spacing w:after="20"/>
              <w:ind w:left="20"/>
              <w:jc w:val="both"/>
            </w:pPr>
            <w:r>
              <w:rPr>
                <w:rFonts w:ascii="Times New Roman"/>
                <w:b w:val="false"/>
                <w:i w:val="false"/>
                <w:color w:val="000000"/>
                <w:sz w:val="20"/>
              </w:rPr>
              <w:t>мемлекеттік коммуналдық қазыналық кәсіпорны</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79"/>
          <w:p>
            <w:pPr>
              <w:spacing w:after="20"/>
              <w:ind w:left="20"/>
              <w:jc w:val="both"/>
            </w:pPr>
            <w:r>
              <w:rPr>
                <w:rFonts w:ascii="Times New Roman"/>
                <w:b w:val="false"/>
                <w:i w:val="false"/>
                <w:color w:val="000000"/>
                <w:sz w:val="20"/>
              </w:rPr>
              <w:t>
58.</w:t>
            </w:r>
            <w:r>
              <w:br/>
            </w:r>
            <w:r>
              <w:rPr>
                <w:rFonts w:ascii="Times New Roman"/>
                <w:b w:val="false"/>
                <w:i w:val="false"/>
                <w:color w:val="000000"/>
                <w:sz w:val="20"/>
              </w:rPr>
              <w:t>
 </w:t>
            </w:r>
          </w:p>
          <w:bookmarkEnd w:id="79"/>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0301000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ісі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363 789</w:t>
            </w:r>
            <w:r>
              <w:br/>
            </w:r>
            <w:r>
              <w:rPr>
                <w:rFonts w:ascii="Times New Roman"/>
                <w:b w:val="false"/>
                <w:i w:val="false"/>
                <w:color w:val="000000"/>
                <w:sz w:val="20"/>
              </w:rPr>
              <w:t>
 </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w:t>
            </w:r>
            <w:r>
              <w:br/>
            </w:r>
            <w:r>
              <w:rPr>
                <w:rFonts w:ascii="Times New Roman"/>
                <w:b w:val="false"/>
                <w:i w:val="false"/>
                <w:color w:val="000000"/>
                <w:sz w:val="20"/>
              </w:rPr>
              <w:t>
сы</w:t>
            </w:r>
            <w:r>
              <w:br/>
            </w:r>
            <w:r>
              <w:rPr>
                <w:rFonts w:ascii="Times New Roman"/>
                <w:b w:val="false"/>
                <w:i w:val="false"/>
                <w:color w:val="000000"/>
                <w:sz w:val="20"/>
              </w:rPr>
              <w:t>
ның Денсаулық сақтау басқар</w:t>
            </w:r>
            <w:r>
              <w:br/>
            </w:r>
            <w:r>
              <w:rPr>
                <w:rFonts w:ascii="Times New Roman"/>
                <w:b w:val="false"/>
                <w:i w:val="false"/>
                <w:color w:val="000000"/>
                <w:sz w:val="20"/>
              </w:rPr>
              <w:t>
масы" мемле</w:t>
            </w:r>
            <w:r>
              <w:br/>
            </w:r>
            <w:r>
              <w:rPr>
                <w:rFonts w:ascii="Times New Roman"/>
                <w:b w:val="false"/>
                <w:i w:val="false"/>
                <w:color w:val="000000"/>
                <w:sz w:val="20"/>
              </w:rPr>
              <w:t>
кеттік меке</w:t>
            </w:r>
            <w:r>
              <w:br/>
            </w:r>
            <w:r>
              <w:rPr>
                <w:rFonts w:ascii="Times New Roman"/>
                <w:b w:val="false"/>
                <w:i w:val="false"/>
                <w:color w:val="000000"/>
                <w:sz w:val="20"/>
              </w:rPr>
              <w:t>
месі</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0"/>
          <w:p>
            <w:pPr>
              <w:spacing w:after="20"/>
              <w:ind w:left="20"/>
              <w:jc w:val="both"/>
            </w:pPr>
            <w:r>
              <w:rPr>
                <w:rFonts w:ascii="Times New Roman"/>
                <w:b w:val="false"/>
                <w:i w:val="false"/>
                <w:color w:val="000000"/>
                <w:sz w:val="20"/>
              </w:rPr>
              <w:t>
59.</w:t>
            </w:r>
            <w:r>
              <w:br/>
            </w:r>
            <w:r>
              <w:rPr>
                <w:rFonts w:ascii="Times New Roman"/>
                <w:b w:val="false"/>
                <w:i w:val="false"/>
                <w:color w:val="000000"/>
                <w:sz w:val="20"/>
              </w:rPr>
              <w:t>
 </w:t>
            </w:r>
          </w:p>
          <w:bookmarkEnd w:id="80"/>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0302000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Медбикелік іс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w:t>
            </w:r>
            <w:r>
              <w:br/>
            </w:r>
            <w:r>
              <w:rPr>
                <w:rFonts w:ascii="Times New Roman"/>
                <w:b w:val="false"/>
                <w:i w:val="false"/>
                <w:color w:val="000000"/>
                <w:sz w:val="20"/>
              </w:rPr>
              <w:t xml:space="preserve">
10 ай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363 789</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1"/>
          <w:p>
            <w:pPr>
              <w:spacing w:after="20"/>
              <w:ind w:left="20"/>
              <w:jc w:val="both"/>
            </w:pPr>
            <w:r>
              <w:rPr>
                <w:rFonts w:ascii="Times New Roman"/>
                <w:b w:val="false"/>
                <w:i w:val="false"/>
                <w:color w:val="000000"/>
                <w:sz w:val="20"/>
              </w:rPr>
              <w:t>
60.</w:t>
            </w:r>
            <w:r>
              <w:br/>
            </w:r>
            <w:r>
              <w:rPr>
                <w:rFonts w:ascii="Times New Roman"/>
                <w:b w:val="false"/>
                <w:i w:val="false"/>
                <w:color w:val="000000"/>
                <w:sz w:val="20"/>
              </w:rPr>
              <w:t>
 </w:t>
            </w:r>
          </w:p>
          <w:bookmarkEnd w:id="81"/>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0305000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Лабораториялық диагностика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363 789</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82"/>
          <w:p>
            <w:pPr>
              <w:spacing w:after="20"/>
              <w:ind w:left="20"/>
              <w:jc w:val="both"/>
            </w:pPr>
            <w:r>
              <w:rPr>
                <w:rFonts w:ascii="Times New Roman"/>
                <w:b w:val="false"/>
                <w:i w:val="false"/>
                <w:color w:val="000000"/>
                <w:sz w:val="20"/>
              </w:rPr>
              <w:t>
"Басқару колледжі" жеке меншік білім беру мекемесі</w:t>
            </w:r>
            <w:r>
              <w:br/>
            </w:r>
            <w:r>
              <w:rPr>
                <w:rFonts w:ascii="Times New Roman"/>
                <w:b w:val="false"/>
                <w:i w:val="false"/>
                <w:color w:val="000000"/>
                <w:sz w:val="20"/>
              </w:rPr>
              <w:t>
 </w:t>
            </w:r>
          </w:p>
          <w:bookmarkEnd w:id="82"/>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83"/>
          <w:p>
            <w:pPr>
              <w:spacing w:after="20"/>
              <w:ind w:left="20"/>
              <w:jc w:val="both"/>
            </w:pPr>
            <w:r>
              <w:rPr>
                <w:rFonts w:ascii="Times New Roman"/>
                <w:b w:val="false"/>
                <w:i w:val="false"/>
                <w:color w:val="000000"/>
                <w:sz w:val="20"/>
              </w:rPr>
              <w:t>
61.</w:t>
            </w:r>
            <w:r>
              <w:br/>
            </w:r>
            <w:r>
              <w:rPr>
                <w:rFonts w:ascii="Times New Roman"/>
                <w:b w:val="false"/>
                <w:i w:val="false"/>
                <w:color w:val="000000"/>
                <w:sz w:val="20"/>
              </w:rPr>
              <w:t>
 </w:t>
            </w:r>
          </w:p>
          <w:bookmarkEnd w:id="83"/>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0402000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Дизайн </w:t>
            </w:r>
            <w:r>
              <w:br/>
            </w:r>
            <w:r>
              <w:rPr>
                <w:rFonts w:ascii="Times New Roman"/>
                <w:b w:val="false"/>
                <w:i w:val="false"/>
                <w:color w:val="000000"/>
                <w:sz w:val="20"/>
              </w:rPr>
              <w:t>
(бейін бойынша)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374 500</w:t>
            </w:r>
            <w:r>
              <w:br/>
            </w:r>
            <w:r>
              <w:rPr>
                <w:rFonts w:ascii="Times New Roman"/>
                <w:b w:val="false"/>
                <w:i w:val="false"/>
                <w:color w:val="000000"/>
                <w:sz w:val="20"/>
              </w:rPr>
              <w:t>
 </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w:t>
            </w:r>
            <w:r>
              <w:br/>
            </w:r>
            <w:r>
              <w:rPr>
                <w:rFonts w:ascii="Times New Roman"/>
                <w:b w:val="false"/>
                <w:i w:val="false"/>
                <w:color w:val="000000"/>
                <w:sz w:val="20"/>
              </w:rPr>
              <w:t>
сы</w:t>
            </w:r>
            <w:r>
              <w:br/>
            </w:r>
            <w:r>
              <w:rPr>
                <w:rFonts w:ascii="Times New Roman"/>
                <w:b w:val="false"/>
                <w:i w:val="false"/>
                <w:color w:val="000000"/>
                <w:sz w:val="20"/>
              </w:rPr>
              <w:t>
ның Білім басқар</w:t>
            </w:r>
            <w:r>
              <w:br/>
            </w:r>
            <w:r>
              <w:rPr>
                <w:rFonts w:ascii="Times New Roman"/>
                <w:b w:val="false"/>
                <w:i w:val="false"/>
                <w:color w:val="000000"/>
                <w:sz w:val="20"/>
              </w:rPr>
              <w:t>
масы" мемле</w:t>
            </w:r>
            <w:r>
              <w:br/>
            </w:r>
            <w:r>
              <w:rPr>
                <w:rFonts w:ascii="Times New Roman"/>
                <w:b w:val="false"/>
                <w:i w:val="false"/>
                <w:color w:val="000000"/>
                <w:sz w:val="20"/>
              </w:rPr>
              <w:t>
кеттік меке</w:t>
            </w:r>
            <w:r>
              <w:br/>
            </w:r>
            <w:r>
              <w:rPr>
                <w:rFonts w:ascii="Times New Roman"/>
                <w:b w:val="false"/>
                <w:i w:val="false"/>
                <w:color w:val="000000"/>
                <w:sz w:val="20"/>
              </w:rPr>
              <w:t>
месі</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84"/>
          <w:p>
            <w:pPr>
              <w:spacing w:after="20"/>
              <w:ind w:left="20"/>
              <w:jc w:val="both"/>
            </w:pPr>
            <w:r>
              <w:rPr>
                <w:rFonts w:ascii="Times New Roman"/>
                <w:b w:val="false"/>
                <w:i w:val="false"/>
                <w:color w:val="000000"/>
                <w:sz w:val="20"/>
              </w:rPr>
              <w:t>
62.</w:t>
            </w:r>
            <w:r>
              <w:br/>
            </w:r>
            <w:r>
              <w:rPr>
                <w:rFonts w:ascii="Times New Roman"/>
                <w:b w:val="false"/>
                <w:i w:val="false"/>
                <w:color w:val="000000"/>
                <w:sz w:val="20"/>
              </w:rPr>
              <w:t>
 </w:t>
            </w:r>
          </w:p>
          <w:bookmarkEnd w:id="84"/>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үлгілеу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374 500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85"/>
          <w:p>
            <w:pPr>
              <w:spacing w:after="20"/>
              <w:ind w:left="20"/>
              <w:jc w:val="both"/>
            </w:pPr>
            <w:r>
              <w:rPr>
                <w:rFonts w:ascii="Times New Roman"/>
                <w:b w:val="false"/>
                <w:i w:val="false"/>
                <w:color w:val="000000"/>
                <w:sz w:val="20"/>
              </w:rPr>
              <w:t>
"Қаржы академиясы" акционерлік қоғамы</w:t>
            </w:r>
            <w:r>
              <w:br/>
            </w:r>
            <w:r>
              <w:rPr>
                <w:rFonts w:ascii="Times New Roman"/>
                <w:b w:val="false"/>
                <w:i w:val="false"/>
                <w:color w:val="000000"/>
                <w:sz w:val="20"/>
              </w:rPr>
              <w:t>
 </w:t>
            </w:r>
          </w:p>
          <w:bookmarkEnd w:id="85"/>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86"/>
          <w:p>
            <w:pPr>
              <w:spacing w:after="20"/>
              <w:ind w:left="20"/>
              <w:jc w:val="both"/>
            </w:pPr>
            <w:r>
              <w:rPr>
                <w:rFonts w:ascii="Times New Roman"/>
                <w:b w:val="false"/>
                <w:i w:val="false"/>
                <w:color w:val="000000"/>
                <w:sz w:val="20"/>
              </w:rPr>
              <w:t>
63.</w:t>
            </w:r>
            <w:r>
              <w:br/>
            </w:r>
            <w:r>
              <w:rPr>
                <w:rFonts w:ascii="Times New Roman"/>
                <w:b w:val="false"/>
                <w:i w:val="false"/>
                <w:color w:val="000000"/>
                <w:sz w:val="20"/>
              </w:rPr>
              <w:t>
 </w:t>
            </w:r>
          </w:p>
          <w:bookmarkEnd w:id="86"/>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техникасы және бағдарламалық қамтамасыз ету </w:t>
            </w:r>
            <w:r>
              <w:br/>
            </w:r>
            <w:r>
              <w:rPr>
                <w:rFonts w:ascii="Times New Roman"/>
                <w:b w:val="false"/>
                <w:i w:val="false"/>
                <w:color w:val="000000"/>
                <w:sz w:val="20"/>
              </w:rPr>
              <w:t>
(түрлері бойынша)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374 500</w:t>
            </w:r>
            <w:r>
              <w:br/>
            </w:r>
            <w:r>
              <w:rPr>
                <w:rFonts w:ascii="Times New Roman"/>
                <w:b w:val="false"/>
                <w:i w:val="false"/>
                <w:color w:val="000000"/>
                <w:sz w:val="20"/>
              </w:rPr>
              <w:t>
 </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қала</w:t>
            </w:r>
            <w:r>
              <w:br/>
            </w:r>
            <w:r>
              <w:rPr>
                <w:rFonts w:ascii="Times New Roman"/>
                <w:b w:val="false"/>
                <w:i w:val="false"/>
                <w:color w:val="000000"/>
                <w:sz w:val="20"/>
              </w:rPr>
              <w:t>
сының Білім басқар</w:t>
            </w:r>
            <w:r>
              <w:br/>
            </w:r>
            <w:r>
              <w:rPr>
                <w:rFonts w:ascii="Times New Roman"/>
                <w:b w:val="false"/>
                <w:i w:val="false"/>
                <w:color w:val="000000"/>
                <w:sz w:val="20"/>
              </w:rPr>
              <w:t>
11</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87"/>
          <w:p>
            <w:pPr>
              <w:spacing w:after="20"/>
              <w:ind w:left="20"/>
              <w:jc w:val="both"/>
            </w:pPr>
            <w:r>
              <w:rPr>
                <w:rFonts w:ascii="Times New Roman"/>
                <w:b w:val="false"/>
                <w:i w:val="false"/>
                <w:color w:val="000000"/>
                <w:sz w:val="20"/>
              </w:rPr>
              <w:t>
64.</w:t>
            </w:r>
            <w:r>
              <w:br/>
            </w:r>
            <w:r>
              <w:rPr>
                <w:rFonts w:ascii="Times New Roman"/>
                <w:b w:val="false"/>
                <w:i w:val="false"/>
                <w:color w:val="000000"/>
                <w:sz w:val="20"/>
              </w:rPr>
              <w:t>
 </w:t>
            </w:r>
          </w:p>
          <w:bookmarkEnd w:id="87"/>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1305000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(қолдану саласы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374 500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8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88"/>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бойынша)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масы" мемле</w:t>
            </w:r>
            <w:r>
              <w:br/>
            </w:r>
            <w:r>
              <w:rPr>
                <w:rFonts w:ascii="Times New Roman"/>
                <w:b w:val="false"/>
                <w:i w:val="false"/>
                <w:color w:val="000000"/>
                <w:sz w:val="20"/>
              </w:rPr>
              <w:t>
кеттік меке</w:t>
            </w:r>
            <w:r>
              <w:br/>
            </w:r>
            <w:r>
              <w:rPr>
                <w:rFonts w:ascii="Times New Roman"/>
                <w:b w:val="false"/>
                <w:i w:val="false"/>
                <w:color w:val="000000"/>
                <w:sz w:val="20"/>
              </w:rPr>
              <w:t>
месі</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89"/>
          <w:p>
            <w:pPr>
              <w:spacing w:after="20"/>
              <w:ind w:left="20"/>
              <w:jc w:val="both"/>
            </w:pPr>
            <w:r>
              <w:rPr>
                <w:rFonts w:ascii="Times New Roman"/>
                <w:b w:val="false"/>
                <w:i w:val="false"/>
                <w:color w:val="000000"/>
                <w:sz w:val="20"/>
              </w:rPr>
              <w:t>
Астана қаласындағы "Қазтұтодағы сауда-экономикалық колледжі" мекемесі</w:t>
            </w:r>
            <w:r>
              <w:br/>
            </w:r>
            <w:r>
              <w:rPr>
                <w:rFonts w:ascii="Times New Roman"/>
                <w:b w:val="false"/>
                <w:i w:val="false"/>
                <w:color w:val="000000"/>
                <w:sz w:val="20"/>
              </w:rPr>
              <w:t>
 </w:t>
            </w:r>
          </w:p>
          <w:bookmarkEnd w:id="89"/>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90"/>
          <w:p>
            <w:pPr>
              <w:spacing w:after="20"/>
              <w:ind w:left="20"/>
              <w:jc w:val="both"/>
            </w:pPr>
            <w:r>
              <w:rPr>
                <w:rFonts w:ascii="Times New Roman"/>
                <w:b w:val="false"/>
                <w:i w:val="false"/>
                <w:color w:val="000000"/>
                <w:sz w:val="20"/>
              </w:rPr>
              <w:t>
65.</w:t>
            </w:r>
            <w:r>
              <w:br/>
            </w:r>
            <w:r>
              <w:rPr>
                <w:rFonts w:ascii="Times New Roman"/>
                <w:b w:val="false"/>
                <w:i w:val="false"/>
                <w:color w:val="000000"/>
                <w:sz w:val="20"/>
              </w:rPr>
              <w:t>
 </w:t>
            </w:r>
          </w:p>
          <w:bookmarkEnd w:id="90"/>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0512000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Аударма ісі </w:t>
            </w:r>
            <w:r>
              <w:br/>
            </w:r>
            <w:r>
              <w:rPr>
                <w:rFonts w:ascii="Times New Roman"/>
                <w:b w:val="false"/>
                <w:i w:val="false"/>
                <w:color w:val="000000"/>
                <w:sz w:val="20"/>
              </w:rPr>
              <w:t>
(түрлері бойынша)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374 500</w:t>
            </w:r>
            <w:r>
              <w:br/>
            </w:r>
            <w:r>
              <w:rPr>
                <w:rFonts w:ascii="Times New Roman"/>
                <w:b w:val="false"/>
                <w:i w:val="false"/>
                <w:color w:val="000000"/>
                <w:sz w:val="20"/>
              </w:rPr>
              <w:t>
 </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w:t>
            </w:r>
            <w:r>
              <w:br/>
            </w:r>
            <w:r>
              <w:rPr>
                <w:rFonts w:ascii="Times New Roman"/>
                <w:b w:val="false"/>
                <w:i w:val="false"/>
                <w:color w:val="000000"/>
                <w:sz w:val="20"/>
              </w:rPr>
              <w:t>
сының</w:t>
            </w:r>
            <w:r>
              <w:br/>
            </w:r>
            <w:r>
              <w:rPr>
                <w:rFonts w:ascii="Times New Roman"/>
                <w:b w:val="false"/>
                <w:i w:val="false"/>
                <w:color w:val="000000"/>
                <w:sz w:val="20"/>
              </w:rPr>
              <w:t>
Білім басқар</w:t>
            </w:r>
            <w:r>
              <w:br/>
            </w:r>
            <w:r>
              <w:rPr>
                <w:rFonts w:ascii="Times New Roman"/>
                <w:b w:val="false"/>
                <w:i w:val="false"/>
                <w:color w:val="000000"/>
                <w:sz w:val="20"/>
              </w:rPr>
              <w:t>
масы" мемле</w:t>
            </w:r>
            <w:r>
              <w:br/>
            </w:r>
            <w:r>
              <w:rPr>
                <w:rFonts w:ascii="Times New Roman"/>
                <w:b w:val="false"/>
                <w:i w:val="false"/>
                <w:color w:val="000000"/>
                <w:sz w:val="20"/>
              </w:rPr>
              <w:t>
кеттік меке</w:t>
            </w:r>
            <w:r>
              <w:br/>
            </w:r>
            <w:r>
              <w:rPr>
                <w:rFonts w:ascii="Times New Roman"/>
                <w:b w:val="false"/>
                <w:i w:val="false"/>
                <w:color w:val="000000"/>
                <w:sz w:val="20"/>
              </w:rPr>
              <w:t>
месі</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91"/>
          <w:p>
            <w:pPr>
              <w:spacing w:after="20"/>
              <w:ind w:left="20"/>
              <w:jc w:val="both"/>
            </w:pPr>
            <w:r>
              <w:rPr>
                <w:rFonts w:ascii="Times New Roman"/>
                <w:b w:val="false"/>
                <w:i w:val="false"/>
                <w:color w:val="000000"/>
                <w:sz w:val="20"/>
              </w:rPr>
              <w:t>
66.</w:t>
            </w:r>
            <w:r>
              <w:br/>
            </w:r>
            <w:r>
              <w:rPr>
                <w:rFonts w:ascii="Times New Roman"/>
                <w:b w:val="false"/>
                <w:i w:val="false"/>
                <w:color w:val="000000"/>
                <w:sz w:val="20"/>
              </w:rPr>
              <w:t>
 </w:t>
            </w:r>
          </w:p>
          <w:bookmarkEnd w:id="91"/>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0513000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Маркетинг </w:t>
            </w:r>
            <w:r>
              <w:br/>
            </w:r>
            <w:r>
              <w:rPr>
                <w:rFonts w:ascii="Times New Roman"/>
                <w:b w:val="false"/>
                <w:i w:val="false"/>
                <w:color w:val="000000"/>
                <w:sz w:val="20"/>
              </w:rPr>
              <w:t>
(салалары бойынша)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374 500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92"/>
          <w:p>
            <w:pPr>
              <w:spacing w:after="20"/>
              <w:ind w:left="20"/>
              <w:jc w:val="both"/>
            </w:pPr>
            <w:r>
              <w:rPr>
                <w:rFonts w:ascii="Times New Roman"/>
                <w:b w:val="false"/>
                <w:i w:val="false"/>
                <w:color w:val="000000"/>
                <w:sz w:val="20"/>
              </w:rPr>
              <w:t>
67.</w:t>
            </w:r>
            <w:r>
              <w:br/>
            </w:r>
            <w:r>
              <w:rPr>
                <w:rFonts w:ascii="Times New Roman"/>
                <w:b w:val="false"/>
                <w:i w:val="false"/>
                <w:color w:val="000000"/>
                <w:sz w:val="20"/>
              </w:rPr>
              <w:t>
 </w:t>
            </w:r>
          </w:p>
          <w:bookmarkEnd w:id="92"/>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техникасы және бағдарламалық қамтамасыз ету </w:t>
            </w:r>
            <w:r>
              <w:br/>
            </w:r>
            <w:r>
              <w:rPr>
                <w:rFonts w:ascii="Times New Roman"/>
                <w:b w:val="false"/>
                <w:i w:val="false"/>
                <w:color w:val="000000"/>
                <w:sz w:val="20"/>
              </w:rPr>
              <w:t>
(түрлері бойынша)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374 500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93"/>
          <w:p>
            <w:pPr>
              <w:spacing w:after="20"/>
              <w:ind w:left="20"/>
              <w:jc w:val="both"/>
            </w:pPr>
            <w:r>
              <w:rPr>
                <w:rFonts w:ascii="Times New Roman"/>
                <w:b w:val="false"/>
                <w:i w:val="false"/>
                <w:color w:val="000000"/>
                <w:sz w:val="20"/>
              </w:rPr>
              <w:t>
"Тұран-Профи" қалалық шаруашылық колледжі" мекемесі</w:t>
            </w:r>
            <w:r>
              <w:br/>
            </w:r>
            <w:r>
              <w:rPr>
                <w:rFonts w:ascii="Times New Roman"/>
                <w:b w:val="false"/>
                <w:i w:val="false"/>
                <w:color w:val="000000"/>
                <w:sz w:val="20"/>
              </w:rPr>
              <w:t>
 </w:t>
            </w:r>
          </w:p>
          <w:bookmarkEnd w:id="93"/>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94"/>
          <w:p>
            <w:pPr>
              <w:spacing w:after="20"/>
              <w:ind w:left="20"/>
              <w:jc w:val="both"/>
            </w:pPr>
            <w:r>
              <w:rPr>
                <w:rFonts w:ascii="Times New Roman"/>
                <w:b w:val="false"/>
                <w:i w:val="false"/>
                <w:color w:val="000000"/>
                <w:sz w:val="20"/>
              </w:rPr>
              <w:t>
68.</w:t>
            </w:r>
            <w:r>
              <w:br/>
            </w:r>
            <w:r>
              <w:rPr>
                <w:rFonts w:ascii="Times New Roman"/>
                <w:b w:val="false"/>
                <w:i w:val="false"/>
                <w:color w:val="000000"/>
                <w:sz w:val="20"/>
              </w:rPr>
              <w:t>
 </w:t>
            </w:r>
          </w:p>
          <w:bookmarkEnd w:id="94"/>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Дәнекерлеу ісі </w:t>
            </w:r>
            <w:r>
              <w:br/>
            </w:r>
            <w:r>
              <w:rPr>
                <w:rFonts w:ascii="Times New Roman"/>
                <w:b w:val="false"/>
                <w:i w:val="false"/>
                <w:color w:val="000000"/>
                <w:sz w:val="20"/>
              </w:rPr>
              <w:t>
(түрлері бойынша)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374 500</w:t>
            </w:r>
            <w:r>
              <w:br/>
            </w:r>
            <w:r>
              <w:rPr>
                <w:rFonts w:ascii="Times New Roman"/>
                <w:b w:val="false"/>
                <w:i w:val="false"/>
                <w:color w:val="000000"/>
                <w:sz w:val="20"/>
              </w:rPr>
              <w:t>
 </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w:t>
            </w:r>
            <w:r>
              <w:br/>
            </w:r>
            <w:r>
              <w:rPr>
                <w:rFonts w:ascii="Times New Roman"/>
                <w:b w:val="false"/>
                <w:i w:val="false"/>
                <w:color w:val="000000"/>
                <w:sz w:val="20"/>
              </w:rPr>
              <w:t>
сының Білім басқар</w:t>
            </w:r>
            <w:r>
              <w:br/>
            </w:r>
            <w:r>
              <w:rPr>
                <w:rFonts w:ascii="Times New Roman"/>
                <w:b w:val="false"/>
                <w:i w:val="false"/>
                <w:color w:val="000000"/>
                <w:sz w:val="20"/>
              </w:rPr>
              <w:t>
масы" мемле</w:t>
            </w:r>
            <w:r>
              <w:br/>
            </w:r>
            <w:r>
              <w:rPr>
                <w:rFonts w:ascii="Times New Roman"/>
                <w:b w:val="false"/>
                <w:i w:val="false"/>
                <w:color w:val="000000"/>
                <w:sz w:val="20"/>
              </w:rPr>
              <w:t>
кеттік меке</w:t>
            </w:r>
            <w:r>
              <w:br/>
            </w:r>
            <w:r>
              <w:rPr>
                <w:rFonts w:ascii="Times New Roman"/>
                <w:b w:val="false"/>
                <w:i w:val="false"/>
                <w:color w:val="000000"/>
                <w:sz w:val="20"/>
              </w:rPr>
              <w:t>
месі</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95"/>
          <w:p>
            <w:pPr>
              <w:spacing w:after="20"/>
              <w:ind w:left="20"/>
              <w:jc w:val="both"/>
            </w:pPr>
            <w:r>
              <w:rPr>
                <w:rFonts w:ascii="Times New Roman"/>
                <w:b w:val="false"/>
                <w:i w:val="false"/>
                <w:color w:val="000000"/>
                <w:sz w:val="20"/>
              </w:rPr>
              <w:t>
69.</w:t>
            </w:r>
            <w:r>
              <w:br/>
            </w:r>
            <w:r>
              <w:rPr>
                <w:rFonts w:ascii="Times New Roman"/>
                <w:b w:val="false"/>
                <w:i w:val="false"/>
                <w:color w:val="000000"/>
                <w:sz w:val="20"/>
              </w:rPr>
              <w:t>
 </w:t>
            </w:r>
          </w:p>
          <w:bookmarkEnd w:id="95"/>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1302000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Ақпараттандыру және басқару </w:t>
            </w:r>
            <w:r>
              <w:br/>
            </w:r>
            <w:r>
              <w:rPr>
                <w:rFonts w:ascii="Times New Roman"/>
                <w:b w:val="false"/>
                <w:i w:val="false"/>
                <w:color w:val="000000"/>
                <w:sz w:val="20"/>
              </w:rPr>
              <w:t>
(бейін бойынша)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374 500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96"/>
          <w:p>
            <w:pPr>
              <w:spacing w:after="20"/>
              <w:ind w:left="20"/>
              <w:jc w:val="both"/>
            </w:pPr>
            <w:r>
              <w:rPr>
                <w:rFonts w:ascii="Times New Roman"/>
                <w:b w:val="false"/>
                <w:i w:val="false"/>
                <w:color w:val="000000"/>
                <w:sz w:val="20"/>
              </w:rPr>
              <w:t>
70.</w:t>
            </w:r>
            <w:r>
              <w:br/>
            </w:r>
            <w:r>
              <w:rPr>
                <w:rFonts w:ascii="Times New Roman"/>
                <w:b w:val="false"/>
                <w:i w:val="false"/>
                <w:color w:val="000000"/>
                <w:sz w:val="20"/>
              </w:rPr>
              <w:t>
 </w:t>
            </w:r>
          </w:p>
          <w:bookmarkEnd w:id="96"/>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1403000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санитарлық-техникалық құрылғыларды, желдеткіштерді және инженерлік жүйелерді монтаждау және пайдалану </w:t>
            </w:r>
            <w:r>
              <w:br/>
            </w:r>
            <w:r>
              <w:rPr>
                <w:rFonts w:ascii="Times New Roman"/>
                <w:b w:val="false"/>
                <w:i w:val="false"/>
                <w:color w:val="000000"/>
                <w:sz w:val="20"/>
              </w:rPr>
              <w:t>
(түрлері бойынша)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374 500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97"/>
          <w:p>
            <w:pPr>
              <w:spacing w:after="20"/>
              <w:ind w:left="20"/>
              <w:jc w:val="both"/>
            </w:pPr>
            <w:r>
              <w:rPr>
                <w:rFonts w:ascii="Times New Roman"/>
                <w:b w:val="false"/>
                <w:i w:val="false"/>
                <w:color w:val="000000"/>
                <w:sz w:val="20"/>
              </w:rPr>
              <w:t>
71.</w:t>
            </w:r>
            <w:r>
              <w:br/>
            </w:r>
            <w:r>
              <w:rPr>
                <w:rFonts w:ascii="Times New Roman"/>
                <w:b w:val="false"/>
                <w:i w:val="false"/>
                <w:color w:val="000000"/>
                <w:sz w:val="20"/>
              </w:rPr>
              <w:t>
 </w:t>
            </w:r>
          </w:p>
          <w:bookmarkEnd w:id="97"/>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1415000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 шаруашылығы және эскалаторлар (түрлері бойынша)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374 500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98"/>
          <w:p>
            <w:pPr>
              <w:spacing w:after="20"/>
              <w:ind w:left="20"/>
              <w:jc w:val="both"/>
            </w:pPr>
            <w:r>
              <w:rPr>
                <w:rFonts w:ascii="Times New Roman"/>
                <w:b w:val="false"/>
                <w:i w:val="false"/>
                <w:color w:val="000000"/>
                <w:sz w:val="20"/>
              </w:rPr>
              <w:t>
"Академик Ғ.С. Сейітқасымов атындағы индустриалды-экономикалық колледжі"</w:t>
            </w:r>
            <w:r>
              <w:br/>
            </w:r>
            <w:r>
              <w:rPr>
                <w:rFonts w:ascii="Times New Roman"/>
                <w:b w:val="false"/>
                <w:i w:val="false"/>
                <w:color w:val="000000"/>
                <w:sz w:val="20"/>
              </w:rPr>
              <w:t>
 </w:t>
            </w:r>
          </w:p>
          <w:bookmarkEnd w:id="98"/>
          <w:p>
            <w:pPr>
              <w:spacing w:after="20"/>
              <w:ind w:left="20"/>
              <w:jc w:val="both"/>
            </w:pPr>
            <w:r>
              <w:rPr>
                <w:rFonts w:ascii="Times New Roman"/>
                <w:b w:val="false"/>
                <w:i w:val="false"/>
                <w:color w:val="000000"/>
                <w:sz w:val="20"/>
              </w:rPr>
              <w:t>жеке меншік білім беру мекемесі</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99"/>
          <w:p>
            <w:pPr>
              <w:spacing w:after="20"/>
              <w:ind w:left="20"/>
              <w:jc w:val="both"/>
            </w:pPr>
            <w:r>
              <w:rPr>
                <w:rFonts w:ascii="Times New Roman"/>
                <w:b w:val="false"/>
                <w:i w:val="false"/>
                <w:color w:val="000000"/>
                <w:sz w:val="20"/>
              </w:rPr>
              <w:t>
72.</w:t>
            </w:r>
            <w:r>
              <w:br/>
            </w:r>
            <w:r>
              <w:rPr>
                <w:rFonts w:ascii="Times New Roman"/>
                <w:b w:val="false"/>
                <w:i w:val="false"/>
                <w:color w:val="000000"/>
                <w:sz w:val="20"/>
              </w:rPr>
              <w:t>
 </w:t>
            </w:r>
          </w:p>
          <w:bookmarkEnd w:id="99"/>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1403000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санитарлық- техникалық құрылғыларды, желдеткіштерді және инженерлік жүйелерді монтаждау және пайдалану </w:t>
            </w:r>
            <w:r>
              <w:br/>
            </w:r>
            <w:r>
              <w:rPr>
                <w:rFonts w:ascii="Times New Roman"/>
                <w:b w:val="false"/>
                <w:i w:val="false"/>
                <w:color w:val="000000"/>
                <w:sz w:val="20"/>
              </w:rPr>
              <w:t>
(түрлері бойынша)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w:t>
            </w:r>
            <w:r>
              <w:br/>
            </w:r>
            <w:r>
              <w:rPr>
                <w:rFonts w:ascii="Times New Roman"/>
                <w:b w:val="false"/>
                <w:i w:val="false"/>
                <w:color w:val="000000"/>
                <w:sz w:val="20"/>
              </w:rPr>
              <w:t>
6 ай,</w:t>
            </w:r>
            <w:r>
              <w:br/>
            </w:r>
            <w:r>
              <w:rPr>
                <w:rFonts w:ascii="Times New Roman"/>
                <w:b w:val="false"/>
                <w:i w:val="false"/>
                <w:color w:val="000000"/>
                <w:sz w:val="20"/>
              </w:rPr>
              <w:t xml:space="preserve">
3 жыл </w:t>
            </w:r>
            <w:r>
              <w:br/>
            </w:r>
            <w:r>
              <w:rPr>
                <w:rFonts w:ascii="Times New Roman"/>
                <w:b w:val="false"/>
                <w:i w:val="false"/>
                <w:color w:val="000000"/>
                <w:sz w:val="20"/>
              </w:rPr>
              <w:t>
6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374 500</w:t>
            </w:r>
            <w:r>
              <w:br/>
            </w:r>
            <w:r>
              <w:rPr>
                <w:rFonts w:ascii="Times New Roman"/>
                <w:b w:val="false"/>
                <w:i w:val="false"/>
                <w:color w:val="000000"/>
                <w:sz w:val="20"/>
              </w:rPr>
              <w:t>
 </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w:t>
            </w:r>
            <w:r>
              <w:br/>
            </w:r>
            <w:r>
              <w:rPr>
                <w:rFonts w:ascii="Times New Roman"/>
                <w:b w:val="false"/>
                <w:i w:val="false"/>
                <w:color w:val="000000"/>
                <w:sz w:val="20"/>
              </w:rPr>
              <w:t>
сының Білім басқар</w:t>
            </w:r>
            <w:r>
              <w:br/>
            </w:r>
            <w:r>
              <w:rPr>
                <w:rFonts w:ascii="Times New Roman"/>
                <w:b w:val="false"/>
                <w:i w:val="false"/>
                <w:color w:val="000000"/>
                <w:sz w:val="20"/>
              </w:rPr>
              <w:t>
масы" мемле</w:t>
            </w:r>
            <w:r>
              <w:br/>
            </w:r>
            <w:r>
              <w:rPr>
                <w:rFonts w:ascii="Times New Roman"/>
                <w:b w:val="false"/>
                <w:i w:val="false"/>
                <w:color w:val="000000"/>
                <w:sz w:val="20"/>
              </w:rPr>
              <w:t>
кеттік меке</w:t>
            </w:r>
            <w:r>
              <w:br/>
            </w:r>
            <w:r>
              <w:rPr>
                <w:rFonts w:ascii="Times New Roman"/>
                <w:b w:val="false"/>
                <w:i w:val="false"/>
                <w:color w:val="000000"/>
                <w:sz w:val="20"/>
              </w:rPr>
              <w:t>
месі</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00"/>
          <w:p>
            <w:pPr>
              <w:spacing w:after="20"/>
              <w:ind w:left="20"/>
              <w:jc w:val="both"/>
            </w:pPr>
            <w:r>
              <w:rPr>
                <w:rFonts w:ascii="Times New Roman"/>
                <w:b w:val="false"/>
                <w:i w:val="false"/>
                <w:color w:val="000000"/>
                <w:sz w:val="20"/>
              </w:rPr>
              <w:t>
"Қазақ технология және бизнес университеті" акционерлік қоғамы</w:t>
            </w:r>
            <w:r>
              <w:br/>
            </w:r>
            <w:r>
              <w:rPr>
                <w:rFonts w:ascii="Times New Roman"/>
                <w:b w:val="false"/>
                <w:i w:val="false"/>
                <w:color w:val="000000"/>
                <w:sz w:val="20"/>
              </w:rPr>
              <w:t>
 </w:t>
            </w:r>
          </w:p>
          <w:bookmarkEnd w:id="100"/>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01"/>
          <w:p>
            <w:pPr>
              <w:spacing w:after="20"/>
              <w:ind w:left="20"/>
              <w:jc w:val="both"/>
            </w:pPr>
            <w:r>
              <w:rPr>
                <w:rFonts w:ascii="Times New Roman"/>
                <w:b w:val="false"/>
                <w:i w:val="false"/>
                <w:color w:val="000000"/>
                <w:sz w:val="20"/>
              </w:rPr>
              <w:t>
73.</w:t>
            </w:r>
            <w:r>
              <w:br/>
            </w:r>
            <w:r>
              <w:rPr>
                <w:rFonts w:ascii="Times New Roman"/>
                <w:b w:val="false"/>
                <w:i w:val="false"/>
                <w:color w:val="000000"/>
                <w:sz w:val="20"/>
              </w:rPr>
              <w:t>
 </w:t>
            </w:r>
          </w:p>
          <w:bookmarkEnd w:id="101"/>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0402000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Дизайн </w:t>
            </w:r>
            <w:r>
              <w:br/>
            </w:r>
            <w:r>
              <w:rPr>
                <w:rFonts w:ascii="Times New Roman"/>
                <w:b w:val="false"/>
                <w:i w:val="false"/>
                <w:color w:val="000000"/>
                <w:sz w:val="20"/>
              </w:rPr>
              <w:t>
(бейін бойынша)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374 500</w:t>
            </w:r>
            <w:r>
              <w:br/>
            </w:r>
            <w:r>
              <w:rPr>
                <w:rFonts w:ascii="Times New Roman"/>
                <w:b w:val="false"/>
                <w:i w:val="false"/>
                <w:color w:val="000000"/>
                <w:sz w:val="20"/>
              </w:rPr>
              <w:t>
 </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w:t>
            </w:r>
            <w:r>
              <w:br/>
            </w:r>
            <w:r>
              <w:rPr>
                <w:rFonts w:ascii="Times New Roman"/>
                <w:b w:val="false"/>
                <w:i w:val="false"/>
                <w:color w:val="000000"/>
                <w:sz w:val="20"/>
              </w:rPr>
              <w:t xml:space="preserve">
сының </w:t>
            </w:r>
            <w:r>
              <w:br/>
            </w:r>
            <w:r>
              <w:rPr>
                <w:rFonts w:ascii="Times New Roman"/>
                <w:b w:val="false"/>
                <w:i w:val="false"/>
                <w:color w:val="000000"/>
                <w:sz w:val="20"/>
              </w:rPr>
              <w:t>
Білім басқар масы" мемле</w:t>
            </w:r>
            <w:r>
              <w:br/>
            </w:r>
            <w:r>
              <w:rPr>
                <w:rFonts w:ascii="Times New Roman"/>
                <w:b w:val="false"/>
                <w:i w:val="false"/>
                <w:color w:val="000000"/>
                <w:sz w:val="20"/>
              </w:rPr>
              <w:t>
кеттік меке</w:t>
            </w:r>
            <w:r>
              <w:br/>
            </w:r>
            <w:r>
              <w:rPr>
                <w:rFonts w:ascii="Times New Roman"/>
                <w:b w:val="false"/>
                <w:i w:val="false"/>
                <w:color w:val="000000"/>
                <w:sz w:val="20"/>
              </w:rPr>
              <w:t>
11</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02"/>
          <w:p>
            <w:pPr>
              <w:spacing w:after="20"/>
              <w:ind w:left="20"/>
              <w:jc w:val="both"/>
            </w:pPr>
            <w:r>
              <w:rPr>
                <w:rFonts w:ascii="Times New Roman"/>
                <w:b w:val="false"/>
                <w:i w:val="false"/>
                <w:color w:val="000000"/>
                <w:sz w:val="20"/>
              </w:rPr>
              <w:t>
74.</w:t>
            </w:r>
            <w:r>
              <w:br/>
            </w:r>
            <w:r>
              <w:rPr>
                <w:rFonts w:ascii="Times New Roman"/>
                <w:b w:val="false"/>
                <w:i w:val="false"/>
                <w:color w:val="000000"/>
                <w:sz w:val="20"/>
              </w:rPr>
              <w:t>
 </w:t>
            </w:r>
          </w:p>
          <w:bookmarkEnd w:id="102"/>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0507000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Қонақ үй шаруашылығына қызмет көрсету және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374 500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03"/>
          <w:p>
            <w:pPr>
              <w:spacing w:after="20"/>
              <w:ind w:left="20"/>
              <w:jc w:val="both"/>
            </w:pPr>
            <w:r>
              <w:rPr>
                <w:rFonts w:ascii="Times New Roman"/>
                <w:b w:val="false"/>
                <w:i w:val="false"/>
                <w:color w:val="000000"/>
                <w:sz w:val="20"/>
              </w:rPr>
              <w:t>
75.</w:t>
            </w:r>
            <w:r>
              <w:br/>
            </w:r>
            <w:r>
              <w:rPr>
                <w:rFonts w:ascii="Times New Roman"/>
                <w:b w:val="false"/>
                <w:i w:val="false"/>
                <w:color w:val="000000"/>
                <w:sz w:val="20"/>
              </w:rPr>
              <w:t>
 </w:t>
            </w:r>
          </w:p>
          <w:bookmarkEnd w:id="103"/>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0601000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стандарттау және сертификаттау (салалары бойынша)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374 500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04"/>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04"/>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05"/>
          <w:p>
            <w:pPr>
              <w:spacing w:after="20"/>
              <w:ind w:left="20"/>
              <w:jc w:val="both"/>
            </w:pPr>
            <w:r>
              <w:rPr>
                <w:rFonts w:ascii="Times New Roman"/>
                <w:b w:val="false"/>
                <w:i w:val="false"/>
                <w:color w:val="000000"/>
                <w:sz w:val="20"/>
              </w:rPr>
              <w:t>
76.</w:t>
            </w:r>
            <w:r>
              <w:br/>
            </w:r>
            <w:r>
              <w:rPr>
                <w:rFonts w:ascii="Times New Roman"/>
                <w:b w:val="false"/>
                <w:i w:val="false"/>
                <w:color w:val="000000"/>
                <w:sz w:val="20"/>
              </w:rPr>
              <w:t>
 </w:t>
            </w:r>
          </w:p>
          <w:bookmarkEnd w:id="105"/>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үлгілеу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374 500</w:t>
            </w:r>
            <w:r>
              <w:br/>
            </w:r>
            <w:r>
              <w:rPr>
                <w:rFonts w:ascii="Times New Roman"/>
                <w:b w:val="false"/>
                <w:i w:val="false"/>
                <w:color w:val="000000"/>
                <w:sz w:val="20"/>
              </w:rPr>
              <w:t>
 </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06"/>
          <w:p>
            <w:pPr>
              <w:spacing w:after="20"/>
              <w:ind w:left="20"/>
              <w:jc w:val="both"/>
            </w:pPr>
            <w:r>
              <w:rPr>
                <w:rFonts w:ascii="Times New Roman"/>
                <w:b w:val="false"/>
                <w:i w:val="false"/>
                <w:color w:val="000000"/>
                <w:sz w:val="20"/>
              </w:rPr>
              <w:t>
"Астана қаласының менеджмент және бизнес колледжі" жауапкершілігі шектеулі серіктестігі</w:t>
            </w:r>
            <w:r>
              <w:br/>
            </w:r>
            <w:r>
              <w:rPr>
                <w:rFonts w:ascii="Times New Roman"/>
                <w:b w:val="false"/>
                <w:i w:val="false"/>
                <w:color w:val="000000"/>
                <w:sz w:val="20"/>
              </w:rPr>
              <w:t>
 </w:t>
            </w:r>
          </w:p>
          <w:bookmarkEnd w:id="106"/>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07"/>
          <w:p>
            <w:pPr>
              <w:spacing w:after="20"/>
              <w:ind w:left="20"/>
              <w:jc w:val="both"/>
            </w:pPr>
            <w:r>
              <w:rPr>
                <w:rFonts w:ascii="Times New Roman"/>
                <w:b w:val="false"/>
                <w:i w:val="false"/>
                <w:color w:val="000000"/>
                <w:sz w:val="20"/>
              </w:rPr>
              <w:t>
77.</w:t>
            </w:r>
            <w:r>
              <w:br/>
            </w:r>
            <w:r>
              <w:rPr>
                <w:rFonts w:ascii="Times New Roman"/>
                <w:b w:val="false"/>
                <w:i w:val="false"/>
                <w:color w:val="000000"/>
                <w:sz w:val="20"/>
              </w:rPr>
              <w:t>
 </w:t>
            </w:r>
          </w:p>
          <w:bookmarkEnd w:id="107"/>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0101000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және оқыту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374 500</w:t>
            </w:r>
            <w:r>
              <w:br/>
            </w:r>
            <w:r>
              <w:rPr>
                <w:rFonts w:ascii="Times New Roman"/>
                <w:b w:val="false"/>
                <w:i w:val="false"/>
                <w:color w:val="000000"/>
                <w:sz w:val="20"/>
              </w:rPr>
              <w:t>
 </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w:t>
            </w:r>
            <w:r>
              <w:br/>
            </w:r>
            <w:r>
              <w:rPr>
                <w:rFonts w:ascii="Times New Roman"/>
                <w:b w:val="false"/>
                <w:i w:val="false"/>
                <w:color w:val="000000"/>
                <w:sz w:val="20"/>
              </w:rPr>
              <w:t xml:space="preserve">
сының Білім </w:t>
            </w:r>
            <w:r>
              <w:br/>
            </w:r>
            <w:r>
              <w:rPr>
                <w:rFonts w:ascii="Times New Roman"/>
                <w:b w:val="false"/>
                <w:i w:val="false"/>
                <w:color w:val="000000"/>
                <w:sz w:val="20"/>
              </w:rPr>
              <w:t>
басқар масы" мемле</w:t>
            </w:r>
            <w:r>
              <w:br/>
            </w:r>
            <w:r>
              <w:rPr>
                <w:rFonts w:ascii="Times New Roman"/>
                <w:b w:val="false"/>
                <w:i w:val="false"/>
                <w:color w:val="000000"/>
                <w:sz w:val="20"/>
              </w:rPr>
              <w:t>
кеттік меке</w:t>
            </w:r>
            <w:r>
              <w:br/>
            </w:r>
            <w:r>
              <w:rPr>
                <w:rFonts w:ascii="Times New Roman"/>
                <w:b w:val="false"/>
                <w:i w:val="false"/>
                <w:color w:val="000000"/>
                <w:sz w:val="20"/>
              </w:rPr>
              <w:t>
месі</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08"/>
          <w:p>
            <w:pPr>
              <w:spacing w:after="20"/>
              <w:ind w:left="20"/>
              <w:jc w:val="both"/>
            </w:pPr>
            <w:r>
              <w:rPr>
                <w:rFonts w:ascii="Times New Roman"/>
                <w:b w:val="false"/>
                <w:i w:val="false"/>
                <w:color w:val="000000"/>
                <w:sz w:val="20"/>
              </w:rPr>
              <w:t>
78.</w:t>
            </w:r>
            <w:r>
              <w:br/>
            </w:r>
            <w:r>
              <w:rPr>
                <w:rFonts w:ascii="Times New Roman"/>
                <w:b w:val="false"/>
                <w:i w:val="false"/>
                <w:color w:val="000000"/>
                <w:sz w:val="20"/>
              </w:rPr>
              <w:t>
 </w:t>
            </w:r>
          </w:p>
          <w:bookmarkEnd w:id="108"/>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0402000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Дизайн </w:t>
            </w:r>
            <w:r>
              <w:br/>
            </w:r>
            <w:r>
              <w:rPr>
                <w:rFonts w:ascii="Times New Roman"/>
                <w:b w:val="false"/>
                <w:i w:val="false"/>
                <w:color w:val="000000"/>
                <w:sz w:val="20"/>
              </w:rPr>
              <w:t>
(бейін бойынша)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374 500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09"/>
          <w:p>
            <w:pPr>
              <w:spacing w:after="20"/>
              <w:ind w:left="20"/>
              <w:jc w:val="both"/>
            </w:pPr>
            <w:r>
              <w:rPr>
                <w:rFonts w:ascii="Times New Roman"/>
                <w:b w:val="false"/>
                <w:i w:val="false"/>
                <w:color w:val="000000"/>
                <w:sz w:val="20"/>
              </w:rPr>
              <w:t>
79.</w:t>
            </w:r>
            <w:r>
              <w:br/>
            </w:r>
            <w:r>
              <w:rPr>
                <w:rFonts w:ascii="Times New Roman"/>
                <w:b w:val="false"/>
                <w:i w:val="false"/>
                <w:color w:val="000000"/>
                <w:sz w:val="20"/>
              </w:rPr>
              <w:t>
 </w:t>
            </w:r>
          </w:p>
          <w:bookmarkEnd w:id="109"/>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0502000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Телекоммуникациялық құралдар мен тұрмыстық техникаларды жөндеу және қызмет көрсету (салалар бойынша)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374 500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10"/>
          <w:p>
            <w:pPr>
              <w:spacing w:after="20"/>
              <w:ind w:left="20"/>
              <w:jc w:val="both"/>
            </w:pPr>
            <w:r>
              <w:rPr>
                <w:rFonts w:ascii="Times New Roman"/>
                <w:b w:val="false"/>
                <w:i w:val="false"/>
                <w:color w:val="000000"/>
                <w:sz w:val="20"/>
              </w:rPr>
              <w:t>
80.</w:t>
            </w:r>
            <w:r>
              <w:br/>
            </w:r>
            <w:r>
              <w:rPr>
                <w:rFonts w:ascii="Times New Roman"/>
                <w:b w:val="false"/>
                <w:i w:val="false"/>
                <w:color w:val="000000"/>
                <w:sz w:val="20"/>
              </w:rPr>
              <w:t>
 </w:t>
            </w:r>
          </w:p>
          <w:bookmarkEnd w:id="110"/>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0506000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Шаштараз өнері және сәндік косметика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r>
              <w:br/>
            </w:r>
            <w:r>
              <w:rPr>
                <w:rFonts w:ascii="Times New Roman"/>
                <w:b w:val="false"/>
                <w:i w:val="false"/>
                <w:color w:val="000000"/>
                <w:sz w:val="20"/>
              </w:rPr>
              <w:t>
6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374 500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11"/>
          <w:p>
            <w:pPr>
              <w:spacing w:after="20"/>
              <w:ind w:left="20"/>
              <w:jc w:val="both"/>
            </w:pPr>
            <w:r>
              <w:rPr>
                <w:rFonts w:ascii="Times New Roman"/>
                <w:b w:val="false"/>
                <w:i w:val="false"/>
                <w:color w:val="000000"/>
                <w:sz w:val="20"/>
              </w:rPr>
              <w:t>
81.</w:t>
            </w:r>
            <w:r>
              <w:br/>
            </w:r>
            <w:r>
              <w:rPr>
                <w:rFonts w:ascii="Times New Roman"/>
                <w:b w:val="false"/>
                <w:i w:val="false"/>
                <w:color w:val="000000"/>
                <w:sz w:val="20"/>
              </w:rPr>
              <w:t>
 </w:t>
            </w:r>
          </w:p>
          <w:bookmarkEnd w:id="111"/>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0507000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Қонақ үй шаруашылы-ғына қызмет көрсету және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374 500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2"/>
          <w:p>
            <w:pPr>
              <w:spacing w:after="20"/>
              <w:ind w:left="20"/>
              <w:jc w:val="both"/>
            </w:pPr>
            <w:r>
              <w:rPr>
                <w:rFonts w:ascii="Times New Roman"/>
                <w:b w:val="false"/>
                <w:i w:val="false"/>
                <w:color w:val="000000"/>
                <w:sz w:val="20"/>
              </w:rPr>
              <w:t>
82.</w:t>
            </w:r>
            <w:r>
              <w:br/>
            </w:r>
            <w:r>
              <w:rPr>
                <w:rFonts w:ascii="Times New Roman"/>
                <w:b w:val="false"/>
                <w:i w:val="false"/>
                <w:color w:val="000000"/>
                <w:sz w:val="20"/>
              </w:rPr>
              <w:t>
 </w:t>
            </w:r>
            <w:r>
              <w:br/>
            </w:r>
            <w:r>
              <w:rPr>
                <w:rFonts w:ascii="Times New Roman"/>
                <w:b w:val="false"/>
                <w:i w:val="false"/>
                <w:color w:val="000000"/>
                <w:sz w:val="20"/>
              </w:rPr>
              <w:t>
 </w:t>
            </w:r>
          </w:p>
          <w:bookmarkEnd w:id="112"/>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0512000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13"/>
          <w:p>
            <w:pPr>
              <w:spacing w:after="20"/>
              <w:ind w:left="20"/>
              <w:jc w:val="both"/>
            </w:pPr>
            <w:r>
              <w:rPr>
                <w:rFonts w:ascii="Times New Roman"/>
                <w:b w:val="false"/>
                <w:i w:val="false"/>
                <w:color w:val="000000"/>
                <w:sz w:val="20"/>
              </w:rPr>
              <w:t xml:space="preserve">
Аударма ісі </w:t>
            </w:r>
            <w:r>
              <w:br/>
            </w:r>
            <w:r>
              <w:rPr>
                <w:rFonts w:ascii="Times New Roman"/>
                <w:b w:val="false"/>
                <w:i w:val="false"/>
                <w:color w:val="000000"/>
                <w:sz w:val="20"/>
              </w:rPr>
              <w:t>
(түрлері бойынша)</w:t>
            </w:r>
            <w:r>
              <w:br/>
            </w:r>
            <w:r>
              <w:rPr>
                <w:rFonts w:ascii="Times New Roman"/>
                <w:b w:val="false"/>
                <w:i w:val="false"/>
                <w:color w:val="000000"/>
                <w:sz w:val="20"/>
              </w:rPr>
              <w:t>
 </w:t>
            </w:r>
          </w:p>
          <w:bookmarkEnd w:id="1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14"/>
          <w:p>
            <w:pPr>
              <w:spacing w:after="20"/>
              <w:ind w:left="20"/>
              <w:jc w:val="both"/>
            </w:pPr>
            <w:r>
              <w:rPr>
                <w:rFonts w:ascii="Times New Roman"/>
                <w:b w:val="false"/>
                <w:i w:val="false"/>
                <w:color w:val="000000"/>
                <w:sz w:val="20"/>
              </w:rPr>
              <w:t xml:space="preserve">
2 жыл </w:t>
            </w:r>
            <w:r>
              <w:br/>
            </w:r>
            <w:r>
              <w:rPr>
                <w:rFonts w:ascii="Times New Roman"/>
                <w:b w:val="false"/>
                <w:i w:val="false"/>
                <w:color w:val="000000"/>
                <w:sz w:val="20"/>
              </w:rPr>
              <w:t>
10 ай</w:t>
            </w:r>
            <w:r>
              <w:br/>
            </w:r>
            <w:r>
              <w:rPr>
                <w:rFonts w:ascii="Times New Roman"/>
                <w:b w:val="false"/>
                <w:i w:val="false"/>
                <w:color w:val="000000"/>
                <w:sz w:val="20"/>
              </w:rPr>
              <w:t>
 </w:t>
            </w:r>
          </w:p>
          <w:bookmarkEnd w:id="114"/>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374 500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15"/>
          <w:p>
            <w:pPr>
              <w:spacing w:after="20"/>
              <w:ind w:left="20"/>
              <w:jc w:val="both"/>
            </w:pPr>
            <w:r>
              <w:rPr>
                <w:rFonts w:ascii="Times New Roman"/>
                <w:b w:val="false"/>
                <w:i w:val="false"/>
                <w:color w:val="000000"/>
                <w:sz w:val="20"/>
              </w:rPr>
              <w:t>
83.</w:t>
            </w:r>
            <w:r>
              <w:br/>
            </w:r>
            <w:r>
              <w:rPr>
                <w:rFonts w:ascii="Times New Roman"/>
                <w:b w:val="false"/>
                <w:i w:val="false"/>
                <w:color w:val="000000"/>
                <w:sz w:val="20"/>
              </w:rPr>
              <w:t>
 </w:t>
            </w:r>
          </w:p>
          <w:bookmarkEnd w:id="115"/>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үлгілеу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374 500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16"/>
          <w:p>
            <w:pPr>
              <w:spacing w:after="20"/>
              <w:ind w:left="20"/>
              <w:jc w:val="both"/>
            </w:pPr>
            <w:r>
              <w:rPr>
                <w:rFonts w:ascii="Times New Roman"/>
                <w:b w:val="false"/>
                <w:i w:val="false"/>
                <w:color w:val="000000"/>
                <w:sz w:val="20"/>
              </w:rPr>
              <w:t>
84.</w:t>
            </w:r>
            <w:r>
              <w:br/>
            </w:r>
            <w:r>
              <w:rPr>
                <w:rFonts w:ascii="Times New Roman"/>
                <w:b w:val="false"/>
                <w:i w:val="false"/>
                <w:color w:val="000000"/>
                <w:sz w:val="20"/>
              </w:rPr>
              <w:t>
 </w:t>
            </w:r>
          </w:p>
          <w:bookmarkEnd w:id="116"/>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1226000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 кәсіпорындарының өнім өндіру технологиясы және оны ұйымдастыруы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r>
              <w:br/>
            </w:r>
            <w:r>
              <w:rPr>
                <w:rFonts w:ascii="Times New Roman"/>
                <w:b w:val="false"/>
                <w:i w:val="false"/>
                <w:color w:val="000000"/>
                <w:sz w:val="20"/>
              </w:rPr>
              <w:t>
6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374 500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17"/>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АҚ-ның</w:t>
            </w:r>
            <w:r>
              <w:br/>
            </w:r>
            <w:r>
              <w:rPr>
                <w:rFonts w:ascii="Times New Roman"/>
                <w:b w:val="false"/>
                <w:i w:val="false"/>
                <w:color w:val="000000"/>
                <w:sz w:val="20"/>
              </w:rPr>
              <w:t>
 </w:t>
            </w:r>
          </w:p>
          <w:bookmarkEnd w:id="117"/>
          <w:p>
            <w:pPr>
              <w:spacing w:after="20"/>
              <w:ind w:left="20"/>
              <w:jc w:val="both"/>
            </w:pPr>
            <w:r>
              <w:rPr>
                <w:rFonts w:ascii="Times New Roman"/>
                <w:b w:val="false"/>
                <w:i w:val="false"/>
                <w:color w:val="000000"/>
                <w:sz w:val="20"/>
              </w:rPr>
              <w:t>Ақмола колледжі" жауапкершілігі шектеулі серіктестігі</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18"/>
          <w:p>
            <w:pPr>
              <w:spacing w:after="20"/>
              <w:ind w:left="20"/>
              <w:jc w:val="both"/>
            </w:pPr>
            <w:r>
              <w:rPr>
                <w:rFonts w:ascii="Times New Roman"/>
                <w:b w:val="false"/>
                <w:i w:val="false"/>
                <w:color w:val="000000"/>
                <w:sz w:val="20"/>
              </w:rPr>
              <w:t>
85.</w:t>
            </w:r>
            <w:r>
              <w:br/>
            </w:r>
            <w:r>
              <w:rPr>
                <w:rFonts w:ascii="Times New Roman"/>
                <w:b w:val="false"/>
                <w:i w:val="false"/>
                <w:color w:val="000000"/>
                <w:sz w:val="20"/>
              </w:rPr>
              <w:t>
 </w:t>
            </w:r>
          </w:p>
          <w:bookmarkEnd w:id="118"/>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0902000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қамтамасыз ету (салалары бойынша)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374 500</w:t>
            </w:r>
            <w:r>
              <w:br/>
            </w:r>
            <w:r>
              <w:rPr>
                <w:rFonts w:ascii="Times New Roman"/>
                <w:b w:val="false"/>
                <w:i w:val="false"/>
                <w:color w:val="000000"/>
                <w:sz w:val="20"/>
              </w:rPr>
              <w:t>
 </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w:t>
            </w:r>
            <w:r>
              <w:br/>
            </w:r>
            <w:r>
              <w:rPr>
                <w:rFonts w:ascii="Times New Roman"/>
                <w:b w:val="false"/>
                <w:i w:val="false"/>
                <w:color w:val="000000"/>
                <w:sz w:val="20"/>
              </w:rPr>
              <w:t xml:space="preserve">
сының </w:t>
            </w:r>
            <w:r>
              <w:br/>
            </w:r>
            <w:r>
              <w:rPr>
                <w:rFonts w:ascii="Times New Roman"/>
                <w:b w:val="false"/>
                <w:i w:val="false"/>
                <w:color w:val="000000"/>
                <w:sz w:val="20"/>
              </w:rPr>
              <w:t>
Білім басқар</w:t>
            </w:r>
            <w:r>
              <w:br/>
            </w:r>
            <w:r>
              <w:rPr>
                <w:rFonts w:ascii="Times New Roman"/>
                <w:b w:val="false"/>
                <w:i w:val="false"/>
                <w:color w:val="000000"/>
                <w:sz w:val="20"/>
              </w:rPr>
              <w:t>
масы" мемле</w:t>
            </w:r>
            <w:r>
              <w:br/>
            </w:r>
            <w:r>
              <w:rPr>
                <w:rFonts w:ascii="Times New Roman"/>
                <w:b w:val="false"/>
                <w:i w:val="false"/>
                <w:color w:val="000000"/>
                <w:sz w:val="20"/>
              </w:rPr>
              <w:t>
кеттік меке</w:t>
            </w:r>
            <w:r>
              <w:br/>
            </w:r>
            <w:r>
              <w:rPr>
                <w:rFonts w:ascii="Times New Roman"/>
                <w:b w:val="false"/>
                <w:i w:val="false"/>
                <w:color w:val="000000"/>
                <w:sz w:val="20"/>
              </w:rPr>
              <w:t>
месі</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19"/>
          <w:p>
            <w:pPr>
              <w:spacing w:after="20"/>
              <w:ind w:left="20"/>
              <w:jc w:val="both"/>
            </w:pPr>
            <w:r>
              <w:rPr>
                <w:rFonts w:ascii="Times New Roman"/>
                <w:b w:val="false"/>
                <w:i w:val="false"/>
                <w:color w:val="000000"/>
                <w:sz w:val="20"/>
              </w:rPr>
              <w:t>
86.</w:t>
            </w:r>
            <w:r>
              <w:br/>
            </w:r>
            <w:r>
              <w:rPr>
                <w:rFonts w:ascii="Times New Roman"/>
                <w:b w:val="false"/>
                <w:i w:val="false"/>
                <w:color w:val="000000"/>
                <w:sz w:val="20"/>
              </w:rPr>
              <w:t>
 </w:t>
            </w:r>
          </w:p>
          <w:bookmarkEnd w:id="119"/>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1203000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Теміржол көлігінде </w:t>
            </w:r>
            <w:r>
              <w:br/>
            </w:r>
            <w:r>
              <w:rPr>
                <w:rFonts w:ascii="Times New Roman"/>
                <w:b w:val="false"/>
                <w:i w:val="false"/>
                <w:color w:val="000000"/>
                <w:sz w:val="20"/>
              </w:rPr>
              <w:t xml:space="preserve">
тасымалдауды ұйымдастыру </w:t>
            </w:r>
            <w:r>
              <w:br/>
            </w:r>
            <w:r>
              <w:rPr>
                <w:rFonts w:ascii="Times New Roman"/>
                <w:b w:val="false"/>
                <w:i w:val="false"/>
                <w:color w:val="000000"/>
                <w:sz w:val="20"/>
              </w:rPr>
              <w:t xml:space="preserve">
және қозғалысты басқару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374 500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20"/>
          <w:p>
            <w:pPr>
              <w:spacing w:after="20"/>
              <w:ind w:left="20"/>
              <w:jc w:val="both"/>
            </w:pPr>
            <w:r>
              <w:rPr>
                <w:rFonts w:ascii="Times New Roman"/>
                <w:b w:val="false"/>
                <w:i w:val="false"/>
                <w:color w:val="000000"/>
                <w:sz w:val="20"/>
              </w:rPr>
              <w:t>
87.</w:t>
            </w:r>
            <w:r>
              <w:br/>
            </w:r>
            <w:r>
              <w:rPr>
                <w:rFonts w:ascii="Times New Roman"/>
                <w:b w:val="false"/>
                <w:i w:val="false"/>
                <w:color w:val="000000"/>
                <w:sz w:val="20"/>
              </w:rPr>
              <w:t>
 </w:t>
            </w:r>
          </w:p>
          <w:bookmarkEnd w:id="120"/>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1303000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көлігіндегі автоматика, телемеханика және қозғалысты басқару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w:t>
            </w:r>
            <w:r>
              <w:br/>
            </w:r>
            <w:r>
              <w:rPr>
                <w:rFonts w:ascii="Times New Roman"/>
                <w:b w:val="false"/>
                <w:i w:val="false"/>
                <w:color w:val="000000"/>
                <w:sz w:val="20"/>
              </w:rPr>
              <w:t>
10 ай,</w:t>
            </w:r>
            <w:r>
              <w:br/>
            </w:r>
            <w:r>
              <w:rPr>
                <w:rFonts w:ascii="Times New Roman"/>
                <w:b w:val="false"/>
                <w:i w:val="false"/>
                <w:color w:val="000000"/>
                <w:sz w:val="20"/>
              </w:rPr>
              <w:t xml:space="preserve">
3 жыл </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374 500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21"/>
          <w:p>
            <w:pPr>
              <w:spacing w:after="20"/>
              <w:ind w:left="20"/>
              <w:jc w:val="both"/>
            </w:pPr>
            <w:r>
              <w:rPr>
                <w:rFonts w:ascii="Times New Roman"/>
                <w:b w:val="false"/>
                <w:i w:val="false"/>
                <w:color w:val="000000"/>
                <w:sz w:val="20"/>
              </w:rPr>
              <w:t>
88.</w:t>
            </w:r>
            <w:r>
              <w:br/>
            </w:r>
            <w:r>
              <w:rPr>
                <w:rFonts w:ascii="Times New Roman"/>
                <w:b w:val="false"/>
                <w:i w:val="false"/>
                <w:color w:val="000000"/>
                <w:sz w:val="20"/>
              </w:rPr>
              <w:t>
 </w:t>
            </w:r>
          </w:p>
          <w:bookmarkEnd w:id="121"/>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1409000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құрылысы, жол және жол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374 500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22"/>
          <w:p>
            <w:pPr>
              <w:spacing w:after="20"/>
              <w:ind w:left="20"/>
              <w:jc w:val="both"/>
            </w:pPr>
            <w:r>
              <w:rPr>
                <w:rFonts w:ascii="Times New Roman"/>
                <w:b w:val="false"/>
                <w:i w:val="false"/>
                <w:color w:val="000000"/>
                <w:sz w:val="20"/>
              </w:rPr>
              <w:t>
"Асу" гуманитарлық-техникалық колледжі" жауапкершілігі шектеулі серіктестігі</w:t>
            </w:r>
            <w:r>
              <w:br/>
            </w:r>
            <w:r>
              <w:rPr>
                <w:rFonts w:ascii="Times New Roman"/>
                <w:b w:val="false"/>
                <w:i w:val="false"/>
                <w:color w:val="000000"/>
                <w:sz w:val="20"/>
              </w:rPr>
              <w:t>
 </w:t>
            </w:r>
          </w:p>
          <w:bookmarkEnd w:id="122"/>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23"/>
          <w:p>
            <w:pPr>
              <w:spacing w:after="20"/>
              <w:ind w:left="20"/>
              <w:jc w:val="both"/>
            </w:pPr>
            <w:r>
              <w:rPr>
                <w:rFonts w:ascii="Times New Roman"/>
                <w:b w:val="false"/>
                <w:i w:val="false"/>
                <w:color w:val="000000"/>
                <w:sz w:val="20"/>
              </w:rPr>
              <w:t>
89.</w:t>
            </w:r>
            <w:r>
              <w:br/>
            </w:r>
            <w:r>
              <w:rPr>
                <w:rFonts w:ascii="Times New Roman"/>
                <w:b w:val="false"/>
                <w:i w:val="false"/>
                <w:color w:val="000000"/>
                <w:sz w:val="20"/>
              </w:rPr>
              <w:t>
 </w:t>
            </w:r>
          </w:p>
          <w:bookmarkEnd w:id="123"/>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1206000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қозғалысын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374 500</w:t>
            </w:r>
            <w:r>
              <w:br/>
            </w:r>
            <w:r>
              <w:rPr>
                <w:rFonts w:ascii="Times New Roman"/>
                <w:b w:val="false"/>
                <w:i w:val="false"/>
                <w:color w:val="000000"/>
                <w:sz w:val="20"/>
              </w:rPr>
              <w:t>
 </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w:t>
            </w:r>
            <w:r>
              <w:br/>
            </w:r>
            <w:r>
              <w:rPr>
                <w:rFonts w:ascii="Times New Roman"/>
                <w:b w:val="false"/>
                <w:i w:val="false"/>
                <w:color w:val="000000"/>
                <w:sz w:val="20"/>
              </w:rPr>
              <w:t xml:space="preserve">
сының </w:t>
            </w:r>
            <w:r>
              <w:br/>
            </w:r>
            <w:r>
              <w:rPr>
                <w:rFonts w:ascii="Times New Roman"/>
                <w:b w:val="false"/>
                <w:i w:val="false"/>
                <w:color w:val="000000"/>
                <w:sz w:val="20"/>
              </w:rPr>
              <w:t>
Білім басқар</w:t>
            </w:r>
            <w:r>
              <w:br/>
            </w:r>
            <w:r>
              <w:rPr>
                <w:rFonts w:ascii="Times New Roman"/>
                <w:b w:val="false"/>
                <w:i w:val="false"/>
                <w:color w:val="000000"/>
                <w:sz w:val="20"/>
              </w:rPr>
              <w:t>
масы" мемле</w:t>
            </w:r>
            <w:r>
              <w:br/>
            </w:r>
            <w:r>
              <w:rPr>
                <w:rFonts w:ascii="Times New Roman"/>
                <w:b w:val="false"/>
                <w:i w:val="false"/>
                <w:color w:val="000000"/>
                <w:sz w:val="20"/>
              </w:rPr>
              <w:t>
кеттік меке</w:t>
            </w:r>
            <w:r>
              <w:br/>
            </w:r>
            <w:r>
              <w:rPr>
                <w:rFonts w:ascii="Times New Roman"/>
                <w:b w:val="false"/>
                <w:i w:val="false"/>
                <w:color w:val="000000"/>
                <w:sz w:val="20"/>
              </w:rPr>
              <w:t>
месі</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24"/>
          <w:p>
            <w:pPr>
              <w:spacing w:after="20"/>
              <w:ind w:left="20"/>
              <w:jc w:val="both"/>
            </w:pPr>
            <w:r>
              <w:rPr>
                <w:rFonts w:ascii="Times New Roman"/>
                <w:b w:val="false"/>
                <w:i w:val="false"/>
                <w:color w:val="000000"/>
                <w:sz w:val="20"/>
              </w:rPr>
              <w:t>
90.</w:t>
            </w:r>
            <w:r>
              <w:br/>
            </w:r>
            <w:r>
              <w:rPr>
                <w:rFonts w:ascii="Times New Roman"/>
                <w:b w:val="false"/>
                <w:i w:val="false"/>
                <w:color w:val="000000"/>
                <w:sz w:val="20"/>
              </w:rPr>
              <w:t>
 </w:t>
            </w:r>
          </w:p>
          <w:bookmarkEnd w:id="124"/>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1410000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 мен аэродромдар құрылысы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r>
              <w:br/>
            </w:r>
            <w:r>
              <w:rPr>
                <w:rFonts w:ascii="Times New Roman"/>
                <w:b w:val="false"/>
                <w:i w:val="false"/>
                <w:color w:val="000000"/>
                <w:sz w:val="20"/>
              </w:rPr>
              <w:t>
6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374 500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2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25"/>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26"/>
          <w:p>
            <w:pPr>
              <w:spacing w:after="20"/>
              <w:ind w:left="20"/>
              <w:jc w:val="both"/>
            </w:pPr>
            <w:r>
              <w:rPr>
                <w:rFonts w:ascii="Times New Roman"/>
                <w:b w:val="false"/>
                <w:i w:val="false"/>
                <w:color w:val="000000"/>
                <w:sz w:val="20"/>
              </w:rPr>
              <w:t>
"Еуразия гуманитарлық институты колледжі" мекемесі</w:t>
            </w:r>
            <w:r>
              <w:br/>
            </w:r>
            <w:r>
              <w:rPr>
                <w:rFonts w:ascii="Times New Roman"/>
                <w:b w:val="false"/>
                <w:i w:val="false"/>
                <w:color w:val="000000"/>
                <w:sz w:val="20"/>
              </w:rPr>
              <w:t>
 </w:t>
            </w:r>
          </w:p>
          <w:bookmarkEnd w:id="126"/>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27"/>
          <w:p>
            <w:pPr>
              <w:spacing w:after="20"/>
              <w:ind w:left="20"/>
              <w:jc w:val="both"/>
            </w:pPr>
            <w:r>
              <w:rPr>
                <w:rFonts w:ascii="Times New Roman"/>
                <w:b w:val="false"/>
                <w:i w:val="false"/>
                <w:color w:val="000000"/>
                <w:sz w:val="20"/>
              </w:rPr>
              <w:t>
91.</w:t>
            </w:r>
            <w:r>
              <w:br/>
            </w:r>
            <w:r>
              <w:rPr>
                <w:rFonts w:ascii="Times New Roman"/>
                <w:b w:val="false"/>
                <w:i w:val="false"/>
                <w:color w:val="000000"/>
                <w:sz w:val="20"/>
              </w:rPr>
              <w:t>
 </w:t>
            </w:r>
          </w:p>
          <w:bookmarkEnd w:id="127"/>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0101000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r>
              <w:br/>
            </w:r>
            <w:r>
              <w:rPr>
                <w:rFonts w:ascii="Times New Roman"/>
                <w:b w:val="false"/>
                <w:i w:val="false"/>
                <w:color w:val="000000"/>
                <w:sz w:val="20"/>
              </w:rPr>
              <w:t>
10 ай</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374 500</w:t>
            </w:r>
            <w:r>
              <w:br/>
            </w:r>
            <w:r>
              <w:rPr>
                <w:rFonts w:ascii="Times New Roman"/>
                <w:b w:val="false"/>
                <w:i w:val="false"/>
                <w:color w:val="000000"/>
                <w:sz w:val="20"/>
              </w:rPr>
              <w:t>
 </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w:t>
            </w:r>
            <w:r>
              <w:br/>
            </w:r>
            <w:r>
              <w:rPr>
                <w:rFonts w:ascii="Times New Roman"/>
                <w:b w:val="false"/>
                <w:i w:val="false"/>
                <w:color w:val="000000"/>
                <w:sz w:val="20"/>
              </w:rPr>
              <w:t>
сының Білім басқар</w:t>
            </w:r>
            <w:r>
              <w:br/>
            </w:r>
            <w:r>
              <w:rPr>
                <w:rFonts w:ascii="Times New Roman"/>
                <w:b w:val="false"/>
                <w:i w:val="false"/>
                <w:color w:val="000000"/>
                <w:sz w:val="20"/>
              </w:rPr>
              <w:t>
масы" мемле</w:t>
            </w:r>
            <w:r>
              <w:br/>
            </w:r>
            <w:r>
              <w:rPr>
                <w:rFonts w:ascii="Times New Roman"/>
                <w:b w:val="false"/>
                <w:i w:val="false"/>
                <w:color w:val="000000"/>
                <w:sz w:val="20"/>
              </w:rPr>
              <w:t>
кеттік меке</w:t>
            </w:r>
            <w:r>
              <w:br/>
            </w:r>
            <w:r>
              <w:rPr>
                <w:rFonts w:ascii="Times New Roman"/>
                <w:b w:val="false"/>
                <w:i w:val="false"/>
                <w:color w:val="000000"/>
                <w:sz w:val="20"/>
              </w:rPr>
              <w:t>
месі</w:t>
            </w: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