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00548" w14:textId="ad005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"Басым дақылдар өндiрудi субсидиялау арқылы өсiмдiк шаруашылығы өнiмiнiң шығымдылығы мен сапасын арттыруды, жанар-жағармай материалдарының және көктемгi егiс пен егiн жинау жұмыстарын жүргiзу үшін қажеттi басқа да тауарлық-материалдық құндылықтардың құнын субсидиялау"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2016 жылғы 22 тамыздағы № 102-1473 қаулысы. Астана қаласының Әділет департаментінде 2016 жылы 16 қыркүйекте № 1060 болып тіркелді. Күші жойылды - Нұр-Сұлтан қаласы әкімдігінің 2020 жылғы 26 қазандағы № 502-2499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Нұр-Сұлтан қаласы әкімдігінің 26.10.2020 </w:t>
      </w:r>
      <w:r>
        <w:rPr>
          <w:rFonts w:ascii="Times New Roman"/>
          <w:b w:val="false"/>
          <w:i w:val="false"/>
          <w:color w:val="ff0000"/>
          <w:sz w:val="28"/>
        </w:rPr>
        <w:t>№ 502-2499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бастап он күнтізбелік күн өткеннен кейін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2013 жылғы 15 сәуірдегі Қазақстан Республикасының Заңы 16-бабының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"Басым дақылдар өндiрудi субсидиялау арқылы өсiмдiк шаруашылығы өнiмiнiң шығымдылығы мен сапасын арттыруды, жанар-жағармай материалдарының және көктемгi егiс пен егiн жинау жұмыстарын жүргiзу үшін қажеттi басқа да тауарлық-материалдық құндылықтардың құнын субсидиялау"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"Астана қаласының Ауыл шаруашылығы басқармасы" мемлекеттік мекемесінің басшысына осы қаулыны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Астана қаласы әкімдігінің интернет-ресурсында жариялау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орынбасары М.Е. Бектұроваға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Исекешев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102-1473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"Басым дақылдар өндіруді субсидиялау арқылы өсімдік шаруашылығы өнімінің шығымдылығы мен сапасын арттыруды, жанар-жағармай материалдарының және көктемгі-егіс пен егін жинау жұмыстарын жүргізу үшін қажетті басқа да тауарлық-материалдық құндылықтардың құнын субсидиялау" мемлекеттік көрсетілетін қызмет регламенті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Регламент жаңа редакцияда - Нұр-Сұлтан қаласы әкімдігінің 22.07.2019 </w:t>
      </w:r>
      <w:r>
        <w:rPr>
          <w:rFonts w:ascii="Times New Roman"/>
          <w:b w:val="false"/>
          <w:i w:val="false"/>
          <w:color w:val="ff0000"/>
          <w:sz w:val="28"/>
        </w:rPr>
        <w:t>№ 502-993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"Басым дақылдар өндіруді субсидиялау арқылы өсімдік шаруашылығы өнімінің шығымдылығы мен сапасын арттыруды, жанар-жағармай материалдарының және көктемгі-егіс пен егін жинау жұмыстарын жүргізу үшін қажетті басқа да тауарлық-материалдық құндылықтардың құнын субсидиялау" мемлекеттік көрсетілетін қызметті (бұдан әрі - мемлекеттiк көрсетілетін қызмет) "Нұр-Сұлтан қаласының Инвестициялар және кәсіпкерлікті дамыту басқармасы" мемлекеттік мекемесі (бұдан әрі - көрсетілетін қызметті беруші) "Қазақстан Республикасы Ауыл шаруашылығы министрлігінің кейбір бұйрықтарына өзгерістер енгізу туралы" Қазақстан Республикасы Премьер-Министрінің орынбасары - Қазақстан Республикасы Ауыл шаруашылығы министрінің 2018 жылғы 26 желтоқсандағы № 535 бұйрығымен (Нормативтік құқықтық актілерді мемлекеттік тіркеу тізілімінде № 18064 болып тіркелген) бекітілген "Басым дақылдар өндіруді субсидиялау арқылы өсімдік шаруашылығы өнімінің шығымдылығы мен сапасын арттыруды, жанар-жағармай материалдарының және көктемгі-егіс пен егін жинау жұмыстарын жүргізу үшін қажетті басқа да тауарлық-материалдық құндылықтардың құнын субсидиялау"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Стандарт) сәйкес көрсетеді.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Өтінімдерді қабылдау және мемлекеттік қызметті көрсету нәтижелерін беру "электрондық үкіметтің" www.egov.kz веб-порталы (бұдан әрі - портал) арқылы жүзеге асырылады.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көрсету нысаны: электрондық (толық автоматтандырылған).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қызметті көрсету нәтижесі - субсидияның аударылғаны туралы хабарлама, 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мемлекеттік қызметті ұсынудан уәжді бас тарту.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беру нысаны - электрондық.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Порталда көрсетілетін қызметті алушының "жеке кабинетіне" көрсетілетін қызмет берушінің уәкілетті адамы электрондық цифрлық қолтаңбасымен (бұдан әрі - ЭЦҚ) қол қойған электрондық құжат нысанында субсидия тағайындау/тағайындамау туралы шешімі бар хабарлама жіберіледі.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қызметті көрсету процесінде көрсетілетін қызметті берушінің құрылымдық бөлімшелерінің (қызметкерлерінің) іс-қимылы тәртібін сипаттау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қызметті көрсету бойынша рәсімді (іс-қимылды) бастауға негіздеме көрсетілетін қызметті алушының порталға көрсетілетін қызметті алушының ЭЦҚ-сымен куәландырылған электрондық құжат нысанында Стандартқа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басым дақылдарды өндіру шығындарын ішінара өтеуге субсидиялар алуға өтінімді (бұдан әрі - өтінім) беруі болып табылады.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әрбір рәсімнің (іс-қимылдың) мазмұны, оның орындалу ұзақтығы: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алушы өтінімді порталда тіркейді;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нәтижесі - көрсетілетін қызметті алушымен өтінімді тіркеу;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жауапты орындаушысы ЭЦҚ-ны пайдаланып қол қою жолымен өтінімді қабылданғанын растайды және көрсетілетін қызметті берушінің басшысына қарауға жібереді - 1 (бір) жұмыс күні;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нәтижесі - көрсетілетін қызметті берушінің жауапты орындаушысымен өтінімді тіркеу және көрсетілетін қызметті берушінің басшысына жіберу;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басшысы өтінімді қарастырады және субсидия тағайындау/тағайындамау туралы шешім қабылдайды - 1 (бір) сағат;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нәтижесі - субсидия тағайындау/тағайындамау туралы шешім қабылдау;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басшысы оң шешім қабылдаған жағдайда көрсетілетін қызметті берушінің жауапты орындаушысы субсидиялаудың ақпараттық жүйесінде субсидия төлеуге арналған төлем тапсырмасын қалыптастырады - 1 (бір) жұмыс күні;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нәтижесі - қаржыландыру жоспарына сәйкес субсидиялаудың ақпараттық жүйесінде субсидия төлеуге арналған төлем тапсырмасын қалыптастыру;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бухгалтерлік есеп бөлімі көрсетілетін қызметті алушының банк шотына субсидияларды аудару үшін "Қазынашылық-Клиент" ақпараттық жүйесіне жүктелетін субсидия төлеуге арналған төлем тапсырмаларын жібереді - 1 (бір) сағат;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нәтижесі - субсидия төлеуге арналған төлем тапсырмаларын "Қазынашылық-Клиент" ақпараттық жүйесіне жіберу;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көрсетілетін қызметті берушінің жауапты орындаушысы көрсетілетін қызметті алушыға субсидияның аударылғаны туралы хабарлама, 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мемлекеттік қызметті ұсынудан уәжді бас тарту туралы хабарлама ұсынады - 1 (бір) жұмыс күні;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нәтижесі - субсидияның аударылғаны туралы хабарлама, не мемлекеттік қызметті ұсынудан уәжді бас тарту туралы хабарлама.</w:t>
      </w:r>
    </w:p>
    <w:bookmarkEnd w:id="25"/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қызметті берушінің құрылымдық бөлімшелерінің (қызметкерлерінің) өзара іс-қимыл тәртібін сипаттау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жауапты орындаушысы;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көрсетілетін қызметті берушінің бухгалтерлік есеп бөлімі. 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Әрбір рәсімнің (іс-қимылдың) ұзақтығын көрсете отырып, көрсетілетін қызметті берушінің құрылымдық бөлімшелері (қызметкерлері) арасындағы рәсімдердің (іс-қимылдардың) реттілігінің сипаттамасы: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алушы өтінімді порталда тіркейді;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жауапты орындаушысы ЭЦҚ-ны пайдаланып қол қою жолымен өтінімді қабылданғанын растайды және көрсетілетін қызметті берушінің басшысына қарауға жібереді - 1 (бір) жұмыс күні;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басшысы өтінімді қарастырады және субсидия тағайындау/тағайындамау туралы шешім қабылдайды - 1 (бір) сағат;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басшысы оң шешім қабылдаған жағдайда көрсетілетін қызметті берушінің жауапты орындаушысы субсидиялаудың ақпараттық жүйесінде субсидия төлеуге арналған төлем тапсырмасын қалыптастырады - 1 (бір) жұмыс күні;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бухгалтерлік есеп бөлімі көрсетілетін қызметті алушының банк шотына субсидияларды аудару үшін "Қазынашылық-Клиент" ақпараттық жүйесіне жүктелетін субсидия төлеуге арналған төлем тапсырмаларын жібереді - 1 (бір) сағат;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көрсетілетін қызметті берушінің жауапты орындаушысы көрсетілетін қызметті алушыға субсидияның аударылғаны туралы хабарлама, 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мемлекеттік қызметті ұсынудан уәжді бас тарту туралы хабарлама ұсынады - 1 (бір) жұмыс күні.</w:t>
      </w:r>
    </w:p>
    <w:bookmarkEnd w:id="37"/>
    <w:bookmarkStart w:name="z4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қызметті көрсету процесінде ақпараттық жүйелерді пайдалану тәртібін сипаттау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Портал арқылы мемлекеттік қызметті көрсету кезінде көрсетілетін қызметті беруші мен көрсетілетін қызметті алушының жүгіну тәртібін және рәсімдер реттілігін сипаттау: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алушы өзінің ЭЦҚ тіркеу куәлігінің көмегімен порталда тіркеуді (авторландыруды) жүзеге асырады;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алушы электрондық мемлекеттік көрсетілетін қызметті (бұдан әрі - ЭМКҚ) таңдайды, электрондық сұраудың жолдарын толтырады және құжаттар топтамасын бекітеді (болған жағдайда растайтын құжаттардың электрондық көшірмелері қоса беріледі);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алушының ЭЦҚ арқылы ЭМКҚ үшін электрондық сұрауды куәландыру;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электрондық сұрауды өңдеуі (тексеру, тіркеу) - 1 бір жұмыс күні;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алушының "жеке кабинетінде" мемлекеттік қызметтерді алу тарихында мемлекеттік қызмет көрсетудің электронды сұрау мәртебесі мен мерзімі туралы хабарландыруларды алуы;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көрсетілетін қызметті беруші мемлекеттік қызмет көрсету процесінде көрсетілетін қызметті берушінің құрылымдық бөлімшелерінің (қызметкерлерінің) рәсімдерін (іс-қимылдарының), өзара іс-қимылы реттілігінің сипаттамасына сәйкес жүзеге асырады және ЭЦҚ қол қойылған электрондық құжат нысанында көрсетілген мемлекеттік қызмет нәтижесін көрсетілетін қызметті алушының "жеке кабинетіне" жолдайды - 2 (екі) жұмыс күні;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көрсетілетін қызметті алушының "жеке кабинетінде" мемлекеттік көрсетілетін қызметті алу тарихында мемлекеттік қызмет нәтижесін көрсетілетін қызметті алушының алуы.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Мемлекеттік қызмет көрсету процесінде көрсетілетін қызметті берушінің құрылымдық бөлімшелері (қызметкерлері) рәсімдері (іс-қимылдары) реттілігінің және мемлекеттік қызмет көрсету процесінде ақпараттық жүйелерді пайдалану тәртібінің толық сипаттамасы осы Регламентке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"Басым дақылдар өндіруді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арқылы өсімдік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 өнімінің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шығымдылығы мен сапасын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арттыруды, жанар-жағармай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материалдарының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көктемгі-егіс пен егін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жұмыстарын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қажетті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тауарлық-материалдық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құндылықтардың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қызметті көрсетудің бизнес-процестерінің анықтамалығы</w:t>
      </w:r>
    </w:p>
    <w:bookmarkEnd w:id="4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7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79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