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b546f" w14:textId="6cb54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ұйымдарды аккредиттеу"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2016 жылғы 19 қаңтардағы № А-1/19 қаулысы. Ақмола облысының Әділет департаментінде 2016 жылғы 19 ақпанда № 5259 болып тіркелді. Күші жойылды - Ақмола облысы әкімдігінің 2020 жылғы 26 наурыздағы № А-4/155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26.03.2020 </w:t>
      </w:r>
      <w:r>
        <w:rPr>
          <w:rFonts w:ascii="Times New Roman"/>
          <w:b w:val="false"/>
          <w:i w:val="false"/>
          <w:color w:val="ff0000"/>
          <w:sz w:val="28"/>
        </w:rPr>
        <w:t>№ А-4/155</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ұсынылып отырған "Агроөнеркәсіптік кешен саласындағы дайындаушы ұйымдарды аккредиттеу"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облыс әкімінің бірінші орынбасары Қ.М.Отаровқа жүктелсін.</w:t>
      </w:r>
    </w:p>
    <w:bookmarkEnd w:id="2"/>
    <w:bookmarkStart w:name="z4" w:id="3"/>
    <w:p>
      <w:pPr>
        <w:spacing w:after="0"/>
        <w:ind w:left="0"/>
        <w:jc w:val="both"/>
      </w:pPr>
      <w:r>
        <w:rPr>
          <w:rFonts w:ascii="Times New Roman"/>
          <w:b w:val="false"/>
          <w:i w:val="false"/>
          <w:color w:val="000000"/>
          <w:sz w:val="28"/>
        </w:rPr>
        <w:t xml:space="preserve">
      3.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10 күнтізбелік күннен кейін, бірақ "Агроөнеркәсіптік кешен саласындағы дайындаушы ұйымдарды аккредиттеу" мемлекеттік көрсетілетін қызмет стандартын бекіту туралы" Қазақстан Республикасы Ауыл шаруашылығы министрінің 2015 жылғы 16 қарашадағы № 9-3/1001 </w:t>
      </w:r>
      <w:r>
        <w:rPr>
          <w:rFonts w:ascii="Times New Roman"/>
          <w:b w:val="false"/>
          <w:i w:val="false"/>
          <w:color w:val="000000"/>
          <w:sz w:val="28"/>
        </w:rPr>
        <w:t>бұйрығы</w:t>
      </w:r>
      <w:r>
        <w:rPr>
          <w:rFonts w:ascii="Times New Roman"/>
          <w:b w:val="false"/>
          <w:i w:val="false"/>
          <w:color w:val="000000"/>
          <w:sz w:val="28"/>
        </w:rPr>
        <w:t xml:space="preserve"> күшіне енгеннен бұрын емес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19 қаңтардағы</w:t>
            </w:r>
            <w:r>
              <w:br/>
            </w:r>
            <w:r>
              <w:rPr>
                <w:rFonts w:ascii="Times New Roman"/>
                <w:b w:val="false"/>
                <w:i w:val="false"/>
                <w:color w:val="000000"/>
                <w:sz w:val="20"/>
              </w:rPr>
              <w:t>№ А-1/19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"Агроөнеркәсіптік кешен саласындағы дайындаушы ұйымдарды аккредиттеу" мемлекеттік көрсетілетін қызмет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29.08.2019 </w:t>
      </w:r>
      <w:r>
        <w:rPr>
          <w:rFonts w:ascii="Times New Roman"/>
          <w:b w:val="false"/>
          <w:i w:val="false"/>
          <w:color w:val="ff0000"/>
          <w:sz w:val="28"/>
        </w:rPr>
        <w:t>№ A-9/409</w:t>
      </w:r>
      <w:r>
        <w:rPr>
          <w:rFonts w:ascii="Times New Roman"/>
          <w:b w:val="false"/>
          <w:i w:val="false"/>
          <w:color w:val="ff0000"/>
          <w:sz w:val="28"/>
        </w:rPr>
        <w:t xml:space="preserve"> (ресми жарияланған күнінен бастап қолданысқа енгізіледі) қаулысымен.</w:t>
      </w:r>
    </w:p>
    <w:bookmarkStart w:name="z7" w:id="5"/>
    <w:p>
      <w:pPr>
        <w:spacing w:after="0"/>
        <w:ind w:left="0"/>
        <w:jc w:val="left"/>
      </w:pPr>
      <w:r>
        <w:rPr>
          <w:rFonts w:ascii="Times New Roman"/>
          <w:b/>
          <w:i w:val="false"/>
          <w:color w:val="000000"/>
        </w:rPr>
        <w:t xml:space="preserve"> 1. Жалпы ережелер</w:t>
      </w:r>
    </w:p>
    <w:bookmarkEnd w:id="5"/>
    <w:bookmarkStart w:name="z25" w:id="6"/>
    <w:p>
      <w:pPr>
        <w:spacing w:after="0"/>
        <w:ind w:left="0"/>
        <w:jc w:val="both"/>
      </w:pPr>
      <w:r>
        <w:rPr>
          <w:rFonts w:ascii="Times New Roman"/>
          <w:b w:val="false"/>
          <w:i w:val="false"/>
          <w:color w:val="000000"/>
          <w:sz w:val="28"/>
        </w:rPr>
        <w:t>
      1. "Агроөнеркәсіптік кешен саласындағы дайындаушы ұйымдарды аккредиттеу" мемлекеттік көрсетілетін қызметі (бұдан әрі – мемлекеттік көрсетілетін қызмет) "Ақмола облысының ауыл шаруашылығы басқармасы" мемлекеттік мекемесімен (бұдан әрі – көрсетілетін қызметті беруші) көрсетіледі.</w:t>
      </w:r>
    </w:p>
    <w:bookmarkEnd w:id="6"/>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bookmarkStart w:name="z9" w:id="7"/>
    <w:p>
      <w:pPr>
        <w:spacing w:after="0"/>
        <w:ind w:left="0"/>
        <w:jc w:val="both"/>
      </w:pPr>
      <w:r>
        <w:rPr>
          <w:rFonts w:ascii="Times New Roman"/>
          <w:b w:val="false"/>
          <w:i w:val="false"/>
          <w:color w:val="000000"/>
          <w:sz w:val="28"/>
        </w:rPr>
        <w:t>
      2. Мемлекеттік қызметті көрсету нысаны – қағаз түрінде.</w:t>
      </w:r>
    </w:p>
    <w:bookmarkEnd w:id="7"/>
    <w:bookmarkStart w:name="z10" w:id="8"/>
    <w:p>
      <w:pPr>
        <w:spacing w:after="0"/>
        <w:ind w:left="0"/>
        <w:jc w:val="both"/>
      </w:pPr>
      <w:r>
        <w:rPr>
          <w:rFonts w:ascii="Times New Roman"/>
          <w:b w:val="false"/>
          <w:i w:val="false"/>
          <w:color w:val="000000"/>
          <w:sz w:val="28"/>
        </w:rPr>
        <w:t>
      3. Мемлекеттік қызметті көрсету нәтижесі – агроөнеркәсіптік кешен саласындағы дайындаушы ұйымдар тізбесіне қосу және оны көрсетілетін қызметті берушінің интернет-ресурсында орналастыру.</w:t>
      </w:r>
    </w:p>
    <w:bookmarkEnd w:id="8"/>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11" w:id="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ету тәртібін сипаттау</w:t>
      </w:r>
    </w:p>
    <w:bookmarkEnd w:id="9"/>
    <w:bookmarkStart w:name="z12" w:id="10"/>
    <w:p>
      <w:pPr>
        <w:spacing w:after="0"/>
        <w:ind w:left="0"/>
        <w:jc w:val="both"/>
      </w:pPr>
      <w:r>
        <w:rPr>
          <w:rFonts w:ascii="Times New Roman"/>
          <w:b w:val="false"/>
          <w:i w:val="false"/>
          <w:color w:val="000000"/>
          <w:sz w:val="28"/>
        </w:rPr>
        <w:t xml:space="preserve">
      4. Мемлекеттік қызметті көрсету жөніндегі рәсімді (іс-қимылды) бастау үшін негіз көрсетілетін қызметті алушымен Қазақстан Республикасы Ауыл шаруашылығы министрінің 2015 жылғы 16 қарашадағы № 9-3/1001 бұйрығымен (Нормативтік құқықтық актілерді мемлекеттік тіркеу тізілімінде № 12439 болып тіркелген) бекітілген "Агроөнеркәсіптік кешен саласындағы дайындаушы ұйымдарды аккредиттеу" мемлекеттік көрсетілетін қызмет стандарттын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 болып табылады.</w:t>
      </w:r>
    </w:p>
    <w:bookmarkEnd w:id="10"/>
    <w:bookmarkStart w:name="z13" w:id="1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1"/>
    <w:bookmarkStart w:name="z14" w:id="12"/>
    <w:p>
      <w:pPr>
        <w:spacing w:after="0"/>
        <w:ind w:left="0"/>
        <w:jc w:val="both"/>
      </w:pPr>
      <w:r>
        <w:rPr>
          <w:rFonts w:ascii="Times New Roman"/>
          <w:b w:val="false"/>
          <w:i w:val="false"/>
          <w:color w:val="000000"/>
          <w:sz w:val="28"/>
        </w:rPr>
        <w:t>
      1) көрсетілетін қызметті берушінің кеңсе қызметкері өтінім келіп түскен сәттен бастап тіркеуді жүргізеді және құжаттарды көрсетілетін қызметті берушінің басшысына бұрыштама қоюға жолдайды – 30 минут;</w:t>
      </w:r>
    </w:p>
    <w:bookmarkEnd w:id="12"/>
    <w:bookmarkStart w:name="z15" w:id="13"/>
    <w:p>
      <w:pPr>
        <w:spacing w:after="0"/>
        <w:ind w:left="0"/>
        <w:jc w:val="both"/>
      </w:pPr>
      <w:r>
        <w:rPr>
          <w:rFonts w:ascii="Times New Roman"/>
          <w:b w:val="false"/>
          <w:i w:val="false"/>
          <w:color w:val="000000"/>
          <w:sz w:val="28"/>
        </w:rPr>
        <w:t>
      2) көрсетілетін қызметті берушінің басшысы келіп түскен құжаттарды қарайды және көрсетілетін қызметті берушінің жауапты орындаушысын анықтайды – 30 минут;</w:t>
      </w:r>
    </w:p>
    <w:bookmarkEnd w:id="13"/>
    <w:bookmarkStart w:name="z16" w:id="14"/>
    <w:p>
      <w:pPr>
        <w:spacing w:after="0"/>
        <w:ind w:left="0"/>
        <w:jc w:val="both"/>
      </w:pPr>
      <w:r>
        <w:rPr>
          <w:rFonts w:ascii="Times New Roman"/>
          <w:b w:val="false"/>
          <w:i w:val="false"/>
          <w:color w:val="000000"/>
          <w:sz w:val="28"/>
        </w:rPr>
        <w:t>
      3) көрсетілетін қызметті берушінің жауапты орындаушысы өтінімді ондағы мәліметтердің толықтығын тексереді және агроөнеркәсіптік кешен саласындағы дайындаушы ұйымдардың тізбесіне енгізу жолымен, дайындаушы ұйымын есепке қоюды жүзеге асырады және оны көрсетілетін қызметті берушінің интернет-ресурсында орналастырады – 2 жұмыс күні.</w:t>
      </w:r>
    </w:p>
    <w:bookmarkEnd w:id="14"/>
    <w:bookmarkStart w:name="z17" w:id="15"/>
    <w:p>
      <w:pPr>
        <w:spacing w:after="0"/>
        <w:ind w:left="0"/>
        <w:jc w:val="both"/>
      </w:pPr>
      <w:r>
        <w:rPr>
          <w:rFonts w:ascii="Times New Roman"/>
          <w:b w:val="false"/>
          <w:i w:val="false"/>
          <w:color w:val="000000"/>
          <w:sz w:val="28"/>
        </w:rPr>
        <w:t>
      6. Келесі рәсімнің (іс-қимылдың) орындалуына негіз болатын мемлекеттік қызметті көрсету бойынша рәсімнің (іс-қимылдың) нәтижесі:</w:t>
      </w:r>
    </w:p>
    <w:bookmarkEnd w:id="15"/>
    <w:p>
      <w:pPr>
        <w:spacing w:after="0"/>
        <w:ind w:left="0"/>
        <w:jc w:val="both"/>
      </w:pPr>
      <w:r>
        <w:rPr>
          <w:rFonts w:ascii="Times New Roman"/>
          <w:b w:val="false"/>
          <w:i w:val="false"/>
          <w:color w:val="000000"/>
          <w:sz w:val="28"/>
        </w:rPr>
        <w:t>
      1) тіркеу және құжаттарды көрсетілетін қызметті берушінің басшысына бұрыштама қоюға жолдау;</w:t>
      </w:r>
    </w:p>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p>
      <w:pPr>
        <w:spacing w:after="0"/>
        <w:ind w:left="0"/>
        <w:jc w:val="both"/>
      </w:pPr>
      <w:r>
        <w:rPr>
          <w:rFonts w:ascii="Times New Roman"/>
          <w:b w:val="false"/>
          <w:i w:val="false"/>
          <w:color w:val="000000"/>
          <w:sz w:val="28"/>
        </w:rPr>
        <w:t>
      3) өтінімді тексеру, агроөнеркәсіптік кешен саласындағы дайындаушы ұйымдардың тізбесіне енгізу жолымен, дайындаушы ұйымын есепке қоюды жүзеге асыру және көрсетілетін қызметті берушінің интернет-ресурсында орналастыру.</w:t>
      </w:r>
    </w:p>
    <w:bookmarkStart w:name="z18" w:id="1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 ету тәртібін сипаттау</w:t>
      </w:r>
    </w:p>
    <w:bookmarkEnd w:id="16"/>
    <w:bookmarkStart w:name="z19" w:id="1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7"/>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20" w:id="18"/>
    <w:p>
      <w:pPr>
        <w:spacing w:after="0"/>
        <w:ind w:left="0"/>
        <w:jc w:val="both"/>
      </w:pPr>
      <w:r>
        <w:rPr>
          <w:rFonts w:ascii="Times New Roman"/>
          <w:b w:val="false"/>
          <w:i w:val="false"/>
          <w:color w:val="000000"/>
          <w:sz w:val="28"/>
        </w:rPr>
        <w:t>
      8. Әрбір рәсімдердің (іс-қимылдардың) ұзақтығын көрсете отырып, құрылымдық бөлімшелердің (қызметкерлердің) арасындағы рәсімдердің (іс-қимылдардың) кезеңділігін сипаттау:</w:t>
      </w:r>
    </w:p>
    <w:bookmarkEnd w:id="18"/>
    <w:p>
      <w:pPr>
        <w:spacing w:after="0"/>
        <w:ind w:left="0"/>
        <w:jc w:val="both"/>
      </w:pPr>
      <w:r>
        <w:rPr>
          <w:rFonts w:ascii="Times New Roman"/>
          <w:b w:val="false"/>
          <w:i w:val="false"/>
          <w:color w:val="000000"/>
          <w:sz w:val="28"/>
        </w:rPr>
        <w:t>
      1) көрсетілетін қызметті берушінің кеңсе қызметкері өтінім келіп түскен сәттен бастап тіркеуді жүргізеді және құжаттарды көрсетілетін қызметті берушінің басшысына бұрыштама қоюға жолдайды – 30 минут;</w:t>
      </w:r>
    </w:p>
    <w:p>
      <w:pPr>
        <w:spacing w:after="0"/>
        <w:ind w:left="0"/>
        <w:jc w:val="both"/>
      </w:pPr>
      <w:r>
        <w:rPr>
          <w:rFonts w:ascii="Times New Roman"/>
          <w:b w:val="false"/>
          <w:i w:val="false"/>
          <w:color w:val="000000"/>
          <w:sz w:val="28"/>
        </w:rPr>
        <w:t>
      2) көрсетілетін қызметті берушінің басшысы келіп түскен құжаттарды қарайды және көрсетілетін қызметті берушінің жауапты орындаушысын анықтайды – 30 минут;</w:t>
      </w:r>
    </w:p>
    <w:p>
      <w:pPr>
        <w:spacing w:after="0"/>
        <w:ind w:left="0"/>
        <w:jc w:val="both"/>
      </w:pPr>
      <w:r>
        <w:rPr>
          <w:rFonts w:ascii="Times New Roman"/>
          <w:b w:val="false"/>
          <w:i w:val="false"/>
          <w:color w:val="000000"/>
          <w:sz w:val="28"/>
        </w:rPr>
        <w:t>
      3) көрсетілетін қызметті берушінің жауапты орындаушысы өтінімді ондағы мәліметтердің толықтығын тексереді және агроөнеркәсіптік кешен саласындағы дайындаушы ұйымдардың тізбесіне енгізу жолымен, дайындаушы ұйымын есепке қоюды жүзеге асырады және оны көрсетілетін қызметті берушінің интернет-ресурсында орналастырады – 2 жұмыс күні.</w:t>
      </w:r>
    </w:p>
    <w:bookmarkStart w:name="z21" w:id="19"/>
    <w:p>
      <w:pPr>
        <w:spacing w:after="0"/>
        <w:ind w:left="0"/>
        <w:jc w:val="left"/>
      </w:pPr>
      <w:r>
        <w:rPr>
          <w:rFonts w:ascii="Times New Roman"/>
          <w:b/>
          <w:i w:val="false"/>
          <w:color w:val="000000"/>
        </w:rPr>
        <w:t xml:space="preserve"> 4. Мемлекеттік қызметті көрсету процесінде Мемлекеттік корпорациямен және (немесе) басқа да көрсетілетін қызметті берушімен өзара әрекет ету тәртібінің сипаттамасы</w:t>
      </w:r>
    </w:p>
    <w:bookmarkEnd w:id="19"/>
    <w:bookmarkStart w:name="z22" w:id="20"/>
    <w:p>
      <w:pPr>
        <w:spacing w:after="0"/>
        <w:ind w:left="0"/>
        <w:jc w:val="both"/>
      </w:pPr>
      <w:r>
        <w:rPr>
          <w:rFonts w:ascii="Times New Roman"/>
          <w:b w:val="false"/>
          <w:i w:val="false"/>
          <w:color w:val="000000"/>
          <w:sz w:val="28"/>
        </w:rPr>
        <w:t>
      9. Мемлекеттік корпорацияға өтініш білдіру тәртібін сипаттау, көрсетілетін қызметті берушімен сауалды өңдеу ұзақтығы:</w:t>
      </w:r>
    </w:p>
    <w:bookmarkEnd w:id="20"/>
    <w:p>
      <w:pPr>
        <w:spacing w:after="0"/>
        <w:ind w:left="0"/>
        <w:jc w:val="both"/>
      </w:pP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алушының өтінішін қабылдайды және тіркейді, құжаттардын қабылданған күні мен уақытын көрсету арқылы құжаттарды қабылдағаны туралы қолхат береді;</w:t>
      </w:r>
    </w:p>
    <w:p>
      <w:pPr>
        <w:spacing w:after="0"/>
        <w:ind w:left="0"/>
        <w:jc w:val="both"/>
      </w:pPr>
      <w:r>
        <w:rPr>
          <w:rFonts w:ascii="Times New Roman"/>
          <w:b w:val="false"/>
          <w:i w:val="false"/>
          <w:color w:val="000000"/>
          <w:sz w:val="28"/>
        </w:rPr>
        <w:t xml:space="preserve">
      1-шарт – көрсетілетін қызметті алушымен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емес топтамасы ұсынылған жағдайда, Мемлекеттік корпорацияның қызметкері құжаттарды қабылдаудан бас тартады және қабылдаудан бас тарту туралы қолхат береді;</w:t>
      </w:r>
    </w:p>
    <w:p>
      <w:pPr>
        <w:spacing w:after="0"/>
        <w:ind w:left="0"/>
        <w:jc w:val="both"/>
      </w:pP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көрсетілетін қызметті берушінің рәсімдері (іс қимылдары);</w:t>
      </w:r>
    </w:p>
    <w:p>
      <w:pPr>
        <w:spacing w:after="0"/>
        <w:ind w:left="0"/>
        <w:jc w:val="both"/>
      </w:pPr>
      <w:r>
        <w:rPr>
          <w:rFonts w:ascii="Times New Roman"/>
          <w:b w:val="false"/>
          <w:i w:val="false"/>
          <w:color w:val="000000"/>
          <w:sz w:val="28"/>
        </w:rPr>
        <w:t>
      3-процесс – Мемлекеттік корпорацияның қызметкері тиісті құжаттарды қабылдағаны туралы қолхатта көрсетілген мерзімде көрсетілетін қызметті берушіге көрсетілетін мемлекеттік қызметтің дайын нәтижесін береді.</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мерзiмiне кірмейді.</w:t>
      </w:r>
    </w:p>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30 минут.</w:t>
      </w:r>
    </w:p>
    <w:p>
      <w:pPr>
        <w:spacing w:after="0"/>
        <w:ind w:left="0"/>
        <w:jc w:val="both"/>
      </w:pPr>
      <w:r>
        <w:rPr>
          <w:rFonts w:ascii="Times New Roman"/>
          <w:b w:val="false"/>
          <w:i w:val="false"/>
          <w:color w:val="000000"/>
          <w:sz w:val="28"/>
        </w:rPr>
        <w:t>
      Қызмет көрсетудің рұқсат етілетін ең ұзақ уақыты – 30 минут.</w:t>
      </w:r>
    </w:p>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өзара әрекетінің, рәсімдер (іс-қимылдар) кезеңділігінің толық сипаттамасы, сондай-ақ мемлекеттік қызмет көрсету процесінде басқа да көрсетілетін қызметті берушілермен және (немесе) Мемлекеттік корпорациямен өзара әрекет етудің тәртібін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 дайындаушы ұйымдарды аккредиттеу" мемлекеттік көрсетілетін қызмет регламентіне қосымша</w:t>
            </w:r>
          </w:p>
        </w:tc>
      </w:tr>
    </w:tbl>
    <w:bookmarkStart w:name="z24" w:id="21"/>
    <w:p>
      <w:pPr>
        <w:spacing w:after="0"/>
        <w:ind w:left="0"/>
        <w:jc w:val="left"/>
      </w:pPr>
      <w:r>
        <w:rPr>
          <w:rFonts w:ascii="Times New Roman"/>
          <w:b/>
          <w:i w:val="false"/>
          <w:color w:val="000000"/>
        </w:rPr>
        <w:t xml:space="preserve"> "Агроөнеркәсіптік кешен саласындағы дайындаушы ұйымдарды аккредиттеу" мемлекеттік қызмет көрсетудің бизнес-процестерінің анықтамалығы</w:t>
      </w:r>
    </w:p>
    <w:bookmarkEnd w:id="21"/>
    <w:p>
      <w:pPr>
        <w:spacing w:after="0"/>
        <w:ind w:left="0"/>
        <w:jc w:val="left"/>
      </w:pPr>
      <w:r>
        <w:br/>
      </w:r>
    </w:p>
    <w:p>
      <w:pPr>
        <w:spacing w:after="0"/>
        <w:ind w:left="0"/>
        <w:jc w:val="both"/>
      </w:pPr>
      <w:r>
        <w:drawing>
          <wp:inline distT="0" distB="0" distL="0" distR="0">
            <wp:extent cx="7810500" cy="530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0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53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