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78b31" w14:textId="1378b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 және балалар саласында мемлекеттік көрсетілетін қызметтер регламенттерін бекіту туралы" Ақмола облысы әкімдігінің 2015 жылғы 26 маусымдағы № А-7/298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2016 жылғы 14 қаңтардағы № А-1/7 қаулысы. Ақмола облысының Әділет департаментінде 2016 жылғы 19 ақпанда № 5261 болып тіркелді. Күші жойылды - Ақмола облысы әкімдігінің 2020 жылғы 21 ақпандағы № А-2/81 қаулысымен</w:t>
      </w:r>
    </w:p>
    <w:p>
      <w:pPr>
        <w:spacing w:after="0"/>
        <w:ind w:left="0"/>
        <w:jc w:val="both"/>
      </w:pPr>
      <w:bookmarkStart w:name="z29" w:id="0"/>
      <w:r>
        <w:rPr>
          <w:rFonts w:ascii="Times New Roman"/>
          <w:b w:val="false"/>
          <w:i w:val="false"/>
          <w:color w:val="ff0000"/>
          <w:sz w:val="28"/>
        </w:rPr>
        <w:t xml:space="preserve">
      Ескерту. Күші жойылды - Ақмола облысы әкімдігінің 21.02.2020 </w:t>
      </w:r>
      <w:r>
        <w:rPr>
          <w:rFonts w:ascii="Times New Roman"/>
          <w:b w:val="false"/>
          <w:i w:val="false"/>
          <w:color w:val="ff0000"/>
          <w:sz w:val="28"/>
        </w:rPr>
        <w:t>№ А-2/81</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1" w:id="1"/>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16-бабындағы </w:t>
      </w:r>
      <w:r>
        <w:rPr>
          <w:rFonts w:ascii="Times New Roman"/>
          <w:b w:val="false"/>
          <w:i w:val="false"/>
          <w:color w:val="000000"/>
          <w:sz w:val="28"/>
        </w:rPr>
        <w:t>3-тармағына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bookmarkEnd w:id="1"/>
    <w:bookmarkStart w:name="z2" w:id="2"/>
    <w:p>
      <w:pPr>
        <w:spacing w:after="0"/>
        <w:ind w:left="0"/>
        <w:jc w:val="both"/>
      </w:pPr>
      <w:r>
        <w:rPr>
          <w:rFonts w:ascii="Times New Roman"/>
          <w:b w:val="false"/>
          <w:i w:val="false"/>
          <w:color w:val="000000"/>
          <w:sz w:val="28"/>
        </w:rPr>
        <w:t xml:space="preserve">
      1. "Отбасы және балалар саласында мемлекеттік көрсетілетін қызметтер регламенттерін бекіту туралы" Ақмола облысы әкімдігінің 2015 жылғы 26 маусымдағы № А-7/298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4917 болып тіркелген, 2015 жылғы 18 тамызда "Әділет" ақпараттық-құқықтық жүйесінде жарияланған) келесі өзгерістер енгізілсін:</w:t>
      </w:r>
    </w:p>
    <w:bookmarkEnd w:id="2"/>
    <w:bookmarkStart w:name="z3" w:id="3"/>
    <w:p>
      <w:pPr>
        <w:spacing w:after="0"/>
        <w:ind w:left="0"/>
        <w:jc w:val="both"/>
      </w:pPr>
      <w:r>
        <w:rPr>
          <w:rFonts w:ascii="Times New Roman"/>
          <w:b w:val="false"/>
          <w:i w:val="false"/>
          <w:color w:val="000000"/>
          <w:sz w:val="28"/>
        </w:rPr>
        <w:t xml:space="preserve">
      1) көрсетілген қаулымен бекітілген "Баланы (балаларды) патронаттық тәрбиелеуге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3"/>
    <w:bookmarkStart w:name="z4" w:id="4"/>
    <w:p>
      <w:pPr>
        <w:spacing w:after="0"/>
        <w:ind w:left="0"/>
        <w:jc w:val="both"/>
      </w:pPr>
      <w:r>
        <w:rPr>
          <w:rFonts w:ascii="Times New Roman"/>
          <w:b w:val="false"/>
          <w:i w:val="false"/>
          <w:color w:val="000000"/>
          <w:sz w:val="28"/>
        </w:rPr>
        <w:t xml:space="preserve">
      2) көрсетілген қаулымен бекітілген "Бала асырап алуға тілек білдірген адамдарды есепке қою"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4"/>
    <w:bookmarkStart w:name="z5" w:id="5"/>
    <w:p>
      <w:pPr>
        <w:spacing w:after="0"/>
        <w:ind w:left="0"/>
        <w:jc w:val="both"/>
      </w:pPr>
      <w:r>
        <w:rPr>
          <w:rFonts w:ascii="Times New Roman"/>
          <w:b w:val="false"/>
          <w:i w:val="false"/>
          <w:color w:val="000000"/>
          <w:sz w:val="28"/>
        </w:rPr>
        <w:t>
      2. Осы қаулының орындалуын бақылау облыс әкімінің орынбасары Н.Ж. Нұркеновке жүктелсін.</w:t>
      </w:r>
    </w:p>
    <w:bookmarkEnd w:id="5"/>
    <w:bookmarkStart w:name="z6" w:id="6"/>
    <w:p>
      <w:pPr>
        <w:spacing w:after="0"/>
        <w:ind w:left="0"/>
        <w:jc w:val="both"/>
      </w:pPr>
      <w:r>
        <w:rPr>
          <w:rFonts w:ascii="Times New Roman"/>
          <w:b w:val="false"/>
          <w:i w:val="false"/>
          <w:color w:val="000000"/>
          <w:sz w:val="28"/>
        </w:rPr>
        <w:t>
      3.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6"/>
    <w:p>
      <w:pPr>
        <w:spacing w:after="0"/>
        <w:ind w:left="0"/>
        <w:jc w:val="both"/>
      </w:pPr>
      <w:r>
        <w:rPr>
          <w:rFonts w:ascii="Times New Roman"/>
          <w:b w:val="false"/>
          <w:i w:val="false"/>
          <w:color w:val="000000"/>
          <w:sz w:val="28"/>
        </w:rPr>
        <w:t xml:space="preserve">
      </w:t>
      </w:r>
      <w:r>
        <w:rPr>
          <w:rFonts w:ascii="Times New Roman"/>
          <w:b w:val="false"/>
          <w:i/>
          <w:color w:val="000000"/>
          <w:sz w:val="28"/>
        </w:rPr>
        <w:t>Облы сәкімі                                С.Кулагин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2016 жылғы 14 қаңтардағы</w:t>
            </w:r>
            <w:r>
              <w:br/>
            </w:r>
            <w:r>
              <w:rPr>
                <w:rFonts w:ascii="Times New Roman"/>
                <w:b w:val="false"/>
                <w:i w:val="false"/>
                <w:color w:val="000000"/>
                <w:sz w:val="20"/>
              </w:rPr>
              <w:t>№ А-1/7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26 маусымдағы</w:t>
            </w:r>
            <w:r>
              <w:br/>
            </w:r>
            <w:r>
              <w:rPr>
                <w:rFonts w:ascii="Times New Roman"/>
                <w:b w:val="false"/>
                <w:i w:val="false"/>
                <w:color w:val="000000"/>
                <w:sz w:val="20"/>
              </w:rPr>
              <w:t>№ А-7/298 қаулысымен</w:t>
            </w:r>
            <w:r>
              <w:br/>
            </w:r>
            <w:r>
              <w:rPr>
                <w:rFonts w:ascii="Times New Roman"/>
                <w:b w:val="false"/>
                <w:i w:val="false"/>
                <w:color w:val="000000"/>
                <w:sz w:val="20"/>
              </w:rPr>
              <w:t>бекітілді</w:t>
            </w:r>
          </w:p>
        </w:tc>
      </w:tr>
    </w:tbl>
    <w:bookmarkStart w:name="z9" w:id="7"/>
    <w:p>
      <w:pPr>
        <w:spacing w:after="0"/>
        <w:ind w:left="0"/>
        <w:jc w:val="left"/>
      </w:pPr>
      <w:r>
        <w:rPr>
          <w:rFonts w:ascii="Times New Roman"/>
          <w:b/>
          <w:i w:val="false"/>
          <w:color w:val="000000"/>
        </w:rPr>
        <w:t xml:space="preserve"> "Баланы (балаларды) патронаттық тәрбиелеуге беру" мемлекеттік көрсетілетін қызмет регламенті</w:t>
      </w:r>
      <w:r>
        <w:br/>
      </w:r>
      <w:r>
        <w:rPr>
          <w:rFonts w:ascii="Times New Roman"/>
          <w:b/>
          <w:i w:val="false"/>
          <w:color w:val="000000"/>
        </w:rPr>
        <w:t>1. Жалпы ережелері</w:t>
      </w:r>
    </w:p>
    <w:bookmarkEnd w:id="7"/>
    <w:bookmarkStart w:name="z11" w:id="8"/>
    <w:p>
      <w:pPr>
        <w:spacing w:after="0"/>
        <w:ind w:left="0"/>
        <w:jc w:val="both"/>
      </w:pPr>
      <w:r>
        <w:rPr>
          <w:rFonts w:ascii="Times New Roman"/>
          <w:b w:val="false"/>
          <w:i w:val="false"/>
          <w:color w:val="000000"/>
          <w:sz w:val="28"/>
        </w:rPr>
        <w:t>
      1. "Баланы (балаларды) патронаттық тәрбиелеуге беру" мемлекеттік көрсетілетін қызмет (бұдан әрі – мемлекеттік көрсетілетін қызмет) аудандардың, Көкшетау және Степногорск қалаларының білім бөлімдерімен көрсетіледі (бұдан әрі – көрсетілетін қызметті беруші).</w:t>
      </w:r>
    </w:p>
    <w:bookmarkEnd w:id="8"/>
    <w:bookmarkStart w:name="z12" w:id="9"/>
    <w:p>
      <w:pPr>
        <w:spacing w:after="0"/>
        <w:ind w:left="0"/>
        <w:jc w:val="both"/>
      </w:pPr>
      <w:r>
        <w:rPr>
          <w:rFonts w:ascii="Times New Roman"/>
          <w:b w:val="false"/>
          <w:i w:val="false"/>
          <w:color w:val="000000"/>
          <w:sz w:val="28"/>
        </w:rPr>
        <w:t>
      Мемлекеттік қызмет көрсету үшін өтінішті қабылдау:</w:t>
      </w:r>
    </w:p>
    <w:bookmarkEnd w:id="9"/>
    <w:bookmarkStart w:name="z13" w:id="10"/>
    <w:p>
      <w:pPr>
        <w:spacing w:after="0"/>
        <w:ind w:left="0"/>
        <w:jc w:val="both"/>
      </w:pPr>
      <w:r>
        <w:rPr>
          <w:rFonts w:ascii="Times New Roman"/>
          <w:b w:val="false"/>
          <w:i w:val="false"/>
          <w:color w:val="000000"/>
          <w:sz w:val="28"/>
        </w:rPr>
        <w:t>
      1) көрсетілетін қызметті берушінің кеңсесі;</w:t>
      </w:r>
    </w:p>
    <w:bookmarkEnd w:id="10"/>
    <w:bookmarkStart w:name="z14" w:id="11"/>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End w:id="11"/>
    <w:bookmarkStart w:name="z15" w:id="12"/>
    <w:p>
      <w:pPr>
        <w:spacing w:after="0"/>
        <w:ind w:left="0"/>
        <w:jc w:val="both"/>
      </w:pPr>
      <w:r>
        <w:rPr>
          <w:rFonts w:ascii="Times New Roman"/>
          <w:b w:val="false"/>
          <w:i w:val="false"/>
          <w:color w:val="000000"/>
          <w:sz w:val="28"/>
        </w:rPr>
        <w:t>
      Мемлекеттік қызмет көрсетудің нәтижесін беру көрсетілетін қызметті берушінің кеңсесі арқылы жүзеге асырылады.</w:t>
      </w:r>
    </w:p>
    <w:bookmarkEnd w:id="12"/>
    <w:bookmarkStart w:name="z16" w:id="13"/>
    <w:p>
      <w:pPr>
        <w:spacing w:after="0"/>
        <w:ind w:left="0"/>
        <w:jc w:val="both"/>
      </w:pPr>
      <w:r>
        <w:rPr>
          <w:rFonts w:ascii="Times New Roman"/>
          <w:b w:val="false"/>
          <w:i w:val="false"/>
          <w:color w:val="000000"/>
          <w:sz w:val="28"/>
        </w:rPr>
        <w:t>
      2. Мемлекеттік қызметті көрсету нысаны – электрондық (ішінара автоматтандырылған) және (немесе) қағаз жүзінде.</w:t>
      </w:r>
    </w:p>
    <w:bookmarkEnd w:id="13"/>
    <w:bookmarkStart w:name="z17" w:id="14"/>
    <w:p>
      <w:pPr>
        <w:spacing w:after="0"/>
        <w:ind w:left="0"/>
        <w:jc w:val="both"/>
      </w:pPr>
      <w:r>
        <w:rPr>
          <w:rFonts w:ascii="Times New Roman"/>
          <w:b w:val="false"/>
          <w:i w:val="false"/>
          <w:color w:val="000000"/>
          <w:sz w:val="28"/>
        </w:rPr>
        <w:t>
      3. Мемлекеттік қызмет көрсетудің нәтижесі:</w:t>
      </w:r>
    </w:p>
    <w:bookmarkEnd w:id="14"/>
    <w:bookmarkStart w:name="z18" w:id="15"/>
    <w:p>
      <w:pPr>
        <w:spacing w:after="0"/>
        <w:ind w:left="0"/>
        <w:jc w:val="both"/>
      </w:pPr>
      <w:r>
        <w:rPr>
          <w:rFonts w:ascii="Times New Roman"/>
          <w:b w:val="false"/>
          <w:i w:val="false"/>
          <w:color w:val="000000"/>
          <w:sz w:val="28"/>
        </w:rPr>
        <w:t>
      көрсетілетін қызметті берушіге өтініш білдіру кезінде – баланы (балаларды) патронаттық тәрбиеге беру туралы шарт (бұдан әрі - шарт) немесе Қазақстан Республикасы Білім және ғылым министрінің 2015 жылғы 13 сәуірдегі № 198 бұйрығымен бекітілген "Баланы (балаларды) патронаттық тәрбиелеуге беру" мемлекеттік көрсетілетін қызмет стандартының 10-тармағында (бұдан-әрі Стандарт) көрсетілген жағдайларда және негіздерде мемлекеттік қызмет көрсетуден бас тарту туралы дәлелді жауап.</w:t>
      </w:r>
    </w:p>
    <w:bookmarkEnd w:id="15"/>
    <w:bookmarkStart w:name="z19" w:id="16"/>
    <w:p>
      <w:pPr>
        <w:spacing w:after="0"/>
        <w:ind w:left="0"/>
        <w:jc w:val="both"/>
      </w:pPr>
      <w:r>
        <w:rPr>
          <w:rFonts w:ascii="Times New Roman"/>
          <w:b w:val="false"/>
          <w:i w:val="false"/>
          <w:color w:val="000000"/>
          <w:sz w:val="28"/>
        </w:rPr>
        <w:t>
      Порталда – баланы (балаларды) патронаттық тәрбиеге беру туралы шарт жасау туралы хабарлама (бұдан әрі - шарт жасау туралы хабарлама) немесе осы мемлекеттік көрсетілетін қызмет стандартының 10-тармағында көрсетілген жағдайларда және негіздер бойынша мемлекеттік қызмет көрсетуден бас тарту туралы дәлелді жауап.</w:t>
      </w:r>
    </w:p>
    <w:bookmarkEnd w:id="16"/>
    <w:bookmarkStart w:name="z20" w:id="17"/>
    <w:p>
      <w:pPr>
        <w:spacing w:after="0"/>
        <w:ind w:left="0"/>
        <w:jc w:val="both"/>
      </w:pPr>
      <w:r>
        <w:rPr>
          <w:rFonts w:ascii="Times New Roman"/>
          <w:b w:val="false"/>
          <w:i w:val="false"/>
          <w:color w:val="000000"/>
          <w:sz w:val="28"/>
        </w:rPr>
        <w:t xml:space="preserve">
      Мемлекеттік қызмет көрсету нәтижесін ұсыну нысаны: қағаз түрінде. </w:t>
      </w:r>
    </w:p>
    <w:bookmarkEnd w:id="17"/>
    <w:bookmarkStart w:name="z21" w:id="1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8"/>
    <w:bookmarkStart w:name="z22" w:id="19"/>
    <w:p>
      <w:pPr>
        <w:spacing w:after="0"/>
        <w:ind w:left="0"/>
        <w:jc w:val="both"/>
      </w:pPr>
      <w:r>
        <w:rPr>
          <w:rFonts w:ascii="Times New Roman"/>
          <w:b w:val="false"/>
          <w:i w:val="false"/>
          <w:color w:val="000000"/>
          <w:sz w:val="28"/>
        </w:rPr>
        <w:t>
      4. Мемлекеттік қызмет алу үшін көрсетілетін қызметті алушы мемлекеттік көрсетілетін қызмет Стандартының 9-тармағында көрсетілген құжаттарды ұсынады.</w:t>
      </w:r>
    </w:p>
    <w:bookmarkEnd w:id="19"/>
    <w:bookmarkStart w:name="z23" w:id="20"/>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20"/>
    <w:bookmarkStart w:name="z24" w:id="21"/>
    <w:p>
      <w:pPr>
        <w:spacing w:after="0"/>
        <w:ind w:left="0"/>
        <w:jc w:val="both"/>
      </w:pPr>
      <w:r>
        <w:rPr>
          <w:rFonts w:ascii="Times New Roman"/>
          <w:b w:val="false"/>
          <w:i w:val="false"/>
          <w:color w:val="000000"/>
          <w:sz w:val="28"/>
        </w:rPr>
        <w:t>
      1) көрсетілетін қызметті берушінің кеңсесі құжаттарды қабылдауды, оларды тіркеуді жүзеге асырады – 20 минут;</w:t>
      </w:r>
    </w:p>
    <w:bookmarkEnd w:id="21"/>
    <w:bookmarkStart w:name="z25" w:id="22"/>
    <w:p>
      <w:pPr>
        <w:spacing w:after="0"/>
        <w:ind w:left="0"/>
        <w:jc w:val="both"/>
      </w:pPr>
      <w:r>
        <w:rPr>
          <w:rFonts w:ascii="Times New Roman"/>
          <w:b w:val="false"/>
          <w:i w:val="false"/>
          <w:color w:val="000000"/>
          <w:sz w:val="28"/>
        </w:rPr>
        <w:t>
      2) көрсетілетін қызметті берушінің басшысы құжаттарды қарайды, жауапты орындаушыны белгілейді және құжаттарды қамқоршылық және қорғаншылық секторына жібереді – 1 күнтізбелік күн;</w:t>
      </w:r>
    </w:p>
    <w:bookmarkEnd w:id="22"/>
    <w:bookmarkStart w:name="z26" w:id="23"/>
    <w:p>
      <w:pPr>
        <w:spacing w:after="0"/>
        <w:ind w:left="0"/>
        <w:jc w:val="both"/>
      </w:pPr>
      <w:r>
        <w:rPr>
          <w:rFonts w:ascii="Times New Roman"/>
          <w:b w:val="false"/>
          <w:i w:val="false"/>
          <w:color w:val="000000"/>
          <w:sz w:val="28"/>
        </w:rPr>
        <w:t>
      3) қамқоршылық және қорғаншылық секторы патронаттық тәрбиеші болуға тілек білдірген көрсетілетін қызметті алушының тұрғын үй-тұрмыстық жағдайларын тексеріп қарайды - 14 күнтізбелік күн;</w:t>
      </w:r>
    </w:p>
    <w:bookmarkEnd w:id="23"/>
    <w:bookmarkStart w:name="z27" w:id="24"/>
    <w:p>
      <w:pPr>
        <w:spacing w:after="0"/>
        <w:ind w:left="0"/>
        <w:jc w:val="both"/>
      </w:pPr>
      <w:r>
        <w:rPr>
          <w:rFonts w:ascii="Times New Roman"/>
          <w:b w:val="false"/>
          <w:i w:val="false"/>
          <w:color w:val="000000"/>
          <w:sz w:val="28"/>
        </w:rPr>
        <w:t xml:space="preserve">
      4) көрсетілетін қызметті берушінің жауапты орындаушысы шарт жобасын (порталда - шарт жасау туралы хабарлама жобасын) немесе мемлекеттік қызмет көрсетуден бас тарту туралы дәлелді жауапты дайындауды жүзеге асырады – 12 күнтізбелік күн; </w:t>
      </w:r>
    </w:p>
    <w:bookmarkEnd w:id="24"/>
    <w:bookmarkStart w:name="z28" w:id="25"/>
    <w:p>
      <w:pPr>
        <w:spacing w:after="0"/>
        <w:ind w:left="0"/>
        <w:jc w:val="both"/>
      </w:pPr>
      <w:r>
        <w:rPr>
          <w:rFonts w:ascii="Times New Roman"/>
          <w:b w:val="false"/>
          <w:i w:val="false"/>
          <w:color w:val="000000"/>
          <w:sz w:val="28"/>
        </w:rPr>
        <w:t>
      5) көрсетілетін қызметті берушінің басшысы шарт жобасымен (порталда - шарт жасау туралы хабарлама жобасын) немесе мемлекеттік қызмет көрсетуден бас тарту туралы дәлелді жауаппен танысады – 2 күнтізбелік күн;</w:t>
      </w:r>
    </w:p>
    <w:bookmarkEnd w:id="25"/>
    <w:bookmarkStart w:name="z29" w:id="26"/>
    <w:p>
      <w:pPr>
        <w:spacing w:after="0"/>
        <w:ind w:left="0"/>
        <w:jc w:val="both"/>
      </w:pPr>
      <w:r>
        <w:rPr>
          <w:rFonts w:ascii="Times New Roman"/>
          <w:b w:val="false"/>
          <w:i w:val="false"/>
          <w:color w:val="000000"/>
          <w:sz w:val="28"/>
        </w:rPr>
        <w:t>
      6) көрсетілетін қызметті берушінің кеңсесі көрсетілетін қызметті алушыға шартты немесе мемлекеттік қызмет көрсетуден бас тарту туралы дәлелді жауапты береді – 20 минут.</w:t>
      </w:r>
    </w:p>
    <w:bookmarkEnd w:id="26"/>
    <w:bookmarkStart w:name="z30" w:id="27"/>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27"/>
    <w:bookmarkStart w:name="z31" w:id="28"/>
    <w:p>
      <w:pPr>
        <w:spacing w:after="0"/>
        <w:ind w:left="0"/>
        <w:jc w:val="both"/>
      </w:pPr>
      <w:r>
        <w:rPr>
          <w:rFonts w:ascii="Times New Roman"/>
          <w:b w:val="false"/>
          <w:i w:val="false"/>
          <w:color w:val="000000"/>
          <w:sz w:val="28"/>
        </w:rPr>
        <w:t>
      1) көрсетілетін қызметті алушыға қолхат беру, құжаттарды басшылыққа жолдау;</w:t>
      </w:r>
    </w:p>
    <w:bookmarkEnd w:id="28"/>
    <w:bookmarkStart w:name="z32" w:id="29"/>
    <w:p>
      <w:pPr>
        <w:spacing w:after="0"/>
        <w:ind w:left="0"/>
        <w:jc w:val="both"/>
      </w:pPr>
      <w:r>
        <w:rPr>
          <w:rFonts w:ascii="Times New Roman"/>
          <w:b w:val="false"/>
          <w:i w:val="false"/>
          <w:color w:val="000000"/>
          <w:sz w:val="28"/>
        </w:rPr>
        <w:t>
      2) орындау үшін жауапты орындаушыны белгілеу, құжаттарды қамқоршылық және қорғаншылық секторына жіберу;</w:t>
      </w:r>
    </w:p>
    <w:bookmarkEnd w:id="29"/>
    <w:bookmarkStart w:name="z33" w:id="30"/>
    <w:p>
      <w:pPr>
        <w:spacing w:after="0"/>
        <w:ind w:left="0"/>
        <w:jc w:val="both"/>
      </w:pPr>
      <w:r>
        <w:rPr>
          <w:rFonts w:ascii="Times New Roman"/>
          <w:b w:val="false"/>
          <w:i w:val="false"/>
          <w:color w:val="000000"/>
          <w:sz w:val="28"/>
        </w:rPr>
        <w:t>
      3) патронаттық тәрбиеші болуға тілек білдірген көрсетілетін қызметті алушының тұрғын үй-тұрмыстық жағдайларын тексеріп-қарау актісі;</w:t>
      </w:r>
    </w:p>
    <w:bookmarkEnd w:id="30"/>
    <w:bookmarkStart w:name="z34" w:id="31"/>
    <w:p>
      <w:pPr>
        <w:spacing w:after="0"/>
        <w:ind w:left="0"/>
        <w:jc w:val="both"/>
      </w:pPr>
      <w:r>
        <w:rPr>
          <w:rFonts w:ascii="Times New Roman"/>
          <w:b w:val="false"/>
          <w:i w:val="false"/>
          <w:color w:val="000000"/>
          <w:sz w:val="28"/>
        </w:rPr>
        <w:t>
      4) шарт жобасын (порталда - шарт жасау туралы хабарлама жобасын) немесе мемлекеттік қызмет көрсетуден бас тарту туралы дәлелді жауапты басшыға жолдау;</w:t>
      </w:r>
    </w:p>
    <w:bookmarkEnd w:id="31"/>
    <w:bookmarkStart w:name="z35" w:id="32"/>
    <w:p>
      <w:pPr>
        <w:spacing w:after="0"/>
        <w:ind w:left="0"/>
        <w:jc w:val="both"/>
      </w:pPr>
      <w:r>
        <w:rPr>
          <w:rFonts w:ascii="Times New Roman"/>
          <w:b w:val="false"/>
          <w:i w:val="false"/>
          <w:color w:val="000000"/>
          <w:sz w:val="28"/>
        </w:rPr>
        <w:t>
      5) шарт жобасына (порталда - шарт жасау туралы хабарламаның жобасына ЭЦҚ арқылы) немесе мемлекеттік қызмет көрсетуден бас тарту туралы дәлелді жауапқа қол қою.</w:t>
      </w:r>
    </w:p>
    <w:bookmarkEnd w:id="32"/>
    <w:bookmarkStart w:name="z36" w:id="33"/>
    <w:p>
      <w:pPr>
        <w:spacing w:after="0"/>
        <w:ind w:left="0"/>
        <w:jc w:val="both"/>
      </w:pPr>
      <w:r>
        <w:rPr>
          <w:rFonts w:ascii="Times New Roman"/>
          <w:b w:val="false"/>
          <w:i w:val="false"/>
          <w:color w:val="000000"/>
          <w:sz w:val="28"/>
        </w:rPr>
        <w:t>
      6) шарт (порталда - шарт жасау туралы хабарлама)немесе мемлекеттік қызмет көрсетуден бас тарту туралы дәлелді жауап.</w:t>
      </w:r>
    </w:p>
    <w:bookmarkEnd w:id="33"/>
    <w:bookmarkStart w:name="z37" w:id="3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(қызметшілерінің) өзара іс-қимыл тәртібін сипаттау</w:t>
      </w:r>
    </w:p>
    <w:bookmarkEnd w:id="34"/>
    <w:bookmarkStart w:name="z38" w:id="35"/>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5"/>
    <w:bookmarkStart w:name="z39" w:id="36"/>
    <w:p>
      <w:pPr>
        <w:spacing w:after="0"/>
        <w:ind w:left="0"/>
        <w:jc w:val="both"/>
      </w:pPr>
      <w:r>
        <w:rPr>
          <w:rFonts w:ascii="Times New Roman"/>
          <w:b w:val="false"/>
          <w:i w:val="false"/>
          <w:color w:val="000000"/>
          <w:sz w:val="28"/>
        </w:rPr>
        <w:t>
      1) көрсетілетін қызметті берушінің кеңсесі;</w:t>
      </w:r>
    </w:p>
    <w:bookmarkEnd w:id="36"/>
    <w:bookmarkStart w:name="z40" w:id="37"/>
    <w:p>
      <w:pPr>
        <w:spacing w:after="0"/>
        <w:ind w:left="0"/>
        <w:jc w:val="both"/>
      </w:pPr>
      <w:r>
        <w:rPr>
          <w:rFonts w:ascii="Times New Roman"/>
          <w:b w:val="false"/>
          <w:i w:val="false"/>
          <w:color w:val="000000"/>
          <w:sz w:val="28"/>
        </w:rPr>
        <w:t>
      2)көрсетілетін қызметті берушінің басшысы;</w:t>
      </w:r>
    </w:p>
    <w:bookmarkEnd w:id="37"/>
    <w:bookmarkStart w:name="z41" w:id="38"/>
    <w:p>
      <w:pPr>
        <w:spacing w:after="0"/>
        <w:ind w:left="0"/>
        <w:jc w:val="both"/>
      </w:pPr>
      <w:r>
        <w:rPr>
          <w:rFonts w:ascii="Times New Roman"/>
          <w:b w:val="false"/>
          <w:i w:val="false"/>
          <w:color w:val="000000"/>
          <w:sz w:val="28"/>
        </w:rPr>
        <w:t>
      3)қамқоршылық және қорғаншылық секторы;</w:t>
      </w:r>
    </w:p>
    <w:bookmarkEnd w:id="38"/>
    <w:bookmarkStart w:name="z42" w:id="39"/>
    <w:p>
      <w:pPr>
        <w:spacing w:after="0"/>
        <w:ind w:left="0"/>
        <w:jc w:val="both"/>
      </w:pPr>
      <w:r>
        <w:rPr>
          <w:rFonts w:ascii="Times New Roman"/>
          <w:b w:val="false"/>
          <w:i w:val="false"/>
          <w:color w:val="000000"/>
          <w:sz w:val="28"/>
        </w:rPr>
        <w:t>
      4)көрсетілетін қызметті берушінің жауапты орындаушысы.</w:t>
      </w:r>
    </w:p>
    <w:bookmarkEnd w:id="39"/>
    <w:bookmarkStart w:name="z43" w:id="40"/>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рәсімдерінің (іс-қимылының) реттілігін сипаттау:</w:t>
      </w:r>
    </w:p>
    <w:bookmarkEnd w:id="40"/>
    <w:bookmarkStart w:name="z44" w:id="41"/>
    <w:p>
      <w:pPr>
        <w:spacing w:after="0"/>
        <w:ind w:left="0"/>
        <w:jc w:val="both"/>
      </w:pPr>
      <w:r>
        <w:rPr>
          <w:rFonts w:ascii="Times New Roman"/>
          <w:b w:val="false"/>
          <w:i w:val="false"/>
          <w:color w:val="000000"/>
          <w:sz w:val="28"/>
        </w:rPr>
        <w:t>
      1) көрсетілетін қызметті берушінің кеңсесі құжаттарды қабылдауды, оларды тіркеуді жүзеге асырады – 20 минут;</w:t>
      </w:r>
    </w:p>
    <w:bookmarkEnd w:id="41"/>
    <w:bookmarkStart w:name="z45" w:id="42"/>
    <w:p>
      <w:pPr>
        <w:spacing w:after="0"/>
        <w:ind w:left="0"/>
        <w:jc w:val="both"/>
      </w:pPr>
      <w:r>
        <w:rPr>
          <w:rFonts w:ascii="Times New Roman"/>
          <w:b w:val="false"/>
          <w:i w:val="false"/>
          <w:color w:val="000000"/>
          <w:sz w:val="28"/>
        </w:rPr>
        <w:t>
      2) көрсетілетін қызметті берушінің басшысы құжаттарды қарайды, жауапты орындаушыны белгілейді және құжаттарды қамқоршылық және қорғаншылық секторына жібереді – 1 күнтізбелік күн;</w:t>
      </w:r>
    </w:p>
    <w:bookmarkEnd w:id="42"/>
    <w:bookmarkStart w:name="z46" w:id="43"/>
    <w:p>
      <w:pPr>
        <w:spacing w:after="0"/>
        <w:ind w:left="0"/>
        <w:jc w:val="both"/>
      </w:pPr>
      <w:r>
        <w:rPr>
          <w:rFonts w:ascii="Times New Roman"/>
          <w:b w:val="false"/>
          <w:i w:val="false"/>
          <w:color w:val="000000"/>
          <w:sz w:val="28"/>
        </w:rPr>
        <w:t>
      3) қамқоршылық және қорғаншылық секторы патронаттық тәрбиеші болуға тілек білдірген көрсетілетін қызметті алушының тұрғын үй-тұрмыстық жағдайларын тексеріп қарайды - 14 күнтізбелік күн;</w:t>
      </w:r>
    </w:p>
    <w:bookmarkEnd w:id="43"/>
    <w:bookmarkStart w:name="z47" w:id="44"/>
    <w:p>
      <w:pPr>
        <w:spacing w:after="0"/>
        <w:ind w:left="0"/>
        <w:jc w:val="both"/>
      </w:pPr>
      <w:r>
        <w:rPr>
          <w:rFonts w:ascii="Times New Roman"/>
          <w:b w:val="false"/>
          <w:i w:val="false"/>
          <w:color w:val="000000"/>
          <w:sz w:val="28"/>
        </w:rPr>
        <w:t>
      4) көрсетілетін қызметті берушінің жауапты орындаушысы шарт жобасын (порталда - шарт жасау туралы хабарлама жобасын) немесе мемлекеттік қызмет көрсетуден бас тарту туралы дәлелді жауапты дайындауды жүзеге асырады – 12 күнтізбелік күн;</w:t>
      </w:r>
    </w:p>
    <w:bookmarkEnd w:id="44"/>
    <w:bookmarkStart w:name="z48" w:id="45"/>
    <w:p>
      <w:pPr>
        <w:spacing w:after="0"/>
        <w:ind w:left="0"/>
        <w:jc w:val="both"/>
      </w:pPr>
      <w:r>
        <w:rPr>
          <w:rFonts w:ascii="Times New Roman"/>
          <w:b w:val="false"/>
          <w:i w:val="false"/>
          <w:color w:val="000000"/>
          <w:sz w:val="28"/>
        </w:rPr>
        <w:t>
      5) көрсетілетін қызметті берушінің басшысы шарт жобасымен (порталда - шарт жасау туралы хабарлама жобасын) немесе мемлекеттік қызмет көрсетуден бас тарту туралы дәлелді жауаппен танысады – 2 күнтізбелік күн;</w:t>
      </w:r>
    </w:p>
    <w:bookmarkEnd w:id="45"/>
    <w:bookmarkStart w:name="z49" w:id="46"/>
    <w:p>
      <w:pPr>
        <w:spacing w:after="0"/>
        <w:ind w:left="0"/>
        <w:jc w:val="both"/>
      </w:pPr>
      <w:r>
        <w:rPr>
          <w:rFonts w:ascii="Times New Roman"/>
          <w:b w:val="false"/>
          <w:i w:val="false"/>
          <w:color w:val="000000"/>
          <w:sz w:val="28"/>
        </w:rPr>
        <w:t>
      6) көрсетілетін қызметті берушінің кеңсесі көрсетілетін қызметті алушыға шартты немесе мемлекеттік қызмет көрсетуден бас тарту туралы дәлелді жауапты береді – 20 минут.</w:t>
      </w:r>
    </w:p>
    <w:bookmarkEnd w:id="46"/>
    <w:bookmarkStart w:name="z50" w:id="47"/>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47"/>
    <w:bookmarkStart w:name="z51" w:id="48"/>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берушінің және көрсетілетін қызметті алушының жүгіну тәртібін және рәсімдерінің (іс-қимылының) реттілігін сипаттау:</w:t>
      </w:r>
    </w:p>
    <w:bookmarkEnd w:id="48"/>
    <w:bookmarkStart w:name="z52" w:id="49"/>
    <w:p>
      <w:pPr>
        <w:spacing w:after="0"/>
        <w:ind w:left="0"/>
        <w:jc w:val="both"/>
      </w:pPr>
      <w:r>
        <w:rPr>
          <w:rFonts w:ascii="Times New Roman"/>
          <w:b w:val="false"/>
          <w:i w:val="false"/>
          <w:color w:val="000000"/>
          <w:sz w:val="28"/>
        </w:rPr>
        <w:t>
      көрсетілетін қызметті алушы жеке сәйкестендіру нөмірінің (бұдан әрі – ЖСН) және бизнес сәйкестендіру нөмірінің (бұдан әрі - БСН), сондай-ақ парольдің (порталда тіркелмеген қызмет алушылар үшін іске асырылады) көмегімен порталда тіркелуді жүзеге асырады;</w:t>
      </w:r>
    </w:p>
    <w:bookmarkEnd w:id="49"/>
    <w:bookmarkStart w:name="z53" w:id="50"/>
    <w:p>
      <w:pPr>
        <w:spacing w:after="0"/>
        <w:ind w:left="0"/>
        <w:jc w:val="both"/>
      </w:pPr>
      <w:r>
        <w:rPr>
          <w:rFonts w:ascii="Times New Roman"/>
          <w:b w:val="false"/>
          <w:i w:val="false"/>
          <w:color w:val="000000"/>
          <w:sz w:val="28"/>
        </w:rPr>
        <w:t>
      1-процесс – көрсетілетін қызметті алушы көрсетілетін қызметті алу үшін порталға ЖСН/БСН және паролін (авторизациялау процесі) енгізу процесі. 1-шарт – ЖСН/БСН және пароль арқылы тіркелген көрсетілетін қызметті алушының мәліметтерінің түпнұсқалығы порталда тексеріледі;</w:t>
      </w:r>
    </w:p>
    <w:bookmarkEnd w:id="50"/>
    <w:bookmarkStart w:name="z54" w:id="51"/>
    <w:p>
      <w:pPr>
        <w:spacing w:after="0"/>
        <w:ind w:left="0"/>
        <w:jc w:val="both"/>
      </w:pPr>
      <w:r>
        <w:rPr>
          <w:rFonts w:ascii="Times New Roman"/>
          <w:b w:val="false"/>
          <w:i w:val="false"/>
          <w:color w:val="000000"/>
          <w:sz w:val="28"/>
        </w:rPr>
        <w:t>
      2-процесс - көрсетілетін қызметті алушының мәліметтерінде кемшіліктердің болуына байланысты порталда авторизациялаудан бас тарту туралы хабарлама қалыптастырылады;</w:t>
      </w:r>
    </w:p>
    <w:bookmarkEnd w:id="51"/>
    <w:bookmarkStart w:name="z55" w:id="52"/>
    <w:p>
      <w:pPr>
        <w:spacing w:after="0"/>
        <w:ind w:left="0"/>
        <w:jc w:val="both"/>
      </w:pPr>
      <w:r>
        <w:rPr>
          <w:rFonts w:ascii="Times New Roman"/>
          <w:b w:val="false"/>
          <w:i w:val="false"/>
          <w:color w:val="000000"/>
          <w:sz w:val="28"/>
        </w:rPr>
        <w:t>
      3-процесс – көрсетілетін қызметті алушы осы регламентте көрсетілген қызметтерді таңдайды, экранға оның құрылымы мен пішімді талаптарын ескере отырып, қызметтерді көрсету және көрсетілетін қызметті алушымен нысанды толтыру (деректерді енгізу) үшін сұраныстың нысанын шығару, сұраныстың нысанына Стандарттың 9-тармағында көрсетілген электрондық үлгідегі қажетті құжаттардың көшірмелерін жалғау, сондай-ақ көрсетілетін қызметті алушы сұраныстың куәлігі (қол қою) үшін электрондық-цифрлық қолтаңбасының (бұдан әрі - ЭЦҚ) тіркеу куәлігін таңдайды. 2-шарт – порталда ЭЦҚ тіркеу куәлігінің қолданылу мерзімі және қайтарып алынған (күші жойылған) тіркеу куәліктерінің тізімінде болмауы, сондай-ақ сәйкестендіру мәліметтерінің сәйкестігі тексеріледі (сұраныста көрсетілген ЖСН/БСН және ЭЦҚ тіркеу куәлігінде көрсетілген ЖСН/БСН арасында);</w:t>
      </w:r>
    </w:p>
    <w:bookmarkEnd w:id="52"/>
    <w:bookmarkStart w:name="z56" w:id="53"/>
    <w:p>
      <w:pPr>
        <w:spacing w:after="0"/>
        <w:ind w:left="0"/>
        <w:jc w:val="both"/>
      </w:pPr>
      <w:r>
        <w:rPr>
          <w:rFonts w:ascii="Times New Roman"/>
          <w:b w:val="false"/>
          <w:i w:val="false"/>
          <w:color w:val="000000"/>
          <w:sz w:val="28"/>
        </w:rPr>
        <w:t>
      4-процесс - көрсетілетін қызметті алушының ЭЦҚ расталмауына байланысты сұратылған қызметтен бас тарту туралы хабарлама қалыптастырылады;</w:t>
      </w:r>
    </w:p>
    <w:bookmarkEnd w:id="53"/>
    <w:bookmarkStart w:name="z57" w:id="54"/>
    <w:p>
      <w:pPr>
        <w:spacing w:after="0"/>
        <w:ind w:left="0"/>
        <w:jc w:val="both"/>
      </w:pPr>
      <w:r>
        <w:rPr>
          <w:rFonts w:ascii="Times New Roman"/>
          <w:b w:val="false"/>
          <w:i w:val="false"/>
          <w:color w:val="000000"/>
          <w:sz w:val="28"/>
        </w:rPr>
        <w:t>
      5-процесс – көрсетілетін қызметті берушімен сұранысты өңдеу үшін "электрондық үкімет" өңірлік шлюзының автоматтандырылған жұмыс орынында "электрондық үкімет" шлюзы арқылы көрсетілетін қызметті алушының ЭЦҚ куәландырылған (қол қойылған) электрондық құжатты (көрсетілетін қызметті алушының сұранысын) жолдау;</w:t>
      </w:r>
    </w:p>
    <w:bookmarkEnd w:id="54"/>
    <w:bookmarkStart w:name="z58" w:id="55"/>
    <w:p>
      <w:pPr>
        <w:spacing w:after="0"/>
        <w:ind w:left="0"/>
        <w:jc w:val="both"/>
      </w:pPr>
      <w:r>
        <w:rPr>
          <w:rFonts w:ascii="Times New Roman"/>
          <w:b w:val="false"/>
          <w:i w:val="false"/>
          <w:color w:val="000000"/>
          <w:sz w:val="28"/>
        </w:rPr>
        <w:t>
      6-процесс – осы регламенттің 5-тармағымен көзделген көрсетілетін қызметті берушінің рәсімдері (іс-қимылдары);</w:t>
      </w:r>
    </w:p>
    <w:bookmarkEnd w:id="55"/>
    <w:bookmarkStart w:name="z59" w:id="56"/>
    <w:p>
      <w:pPr>
        <w:spacing w:after="0"/>
        <w:ind w:left="0"/>
        <w:jc w:val="both"/>
      </w:pPr>
      <w:r>
        <w:rPr>
          <w:rFonts w:ascii="Times New Roman"/>
          <w:b w:val="false"/>
          <w:i w:val="false"/>
          <w:color w:val="000000"/>
          <w:sz w:val="28"/>
        </w:rPr>
        <w:t>
      7-процесс – мемлекеттік қызмет көрсету нәтижесін көрсетілетін қызметті алушымен алу. Электрондық құжат көрсетілетін қызметті берушінің басшысымен ЭЦҚ пайдаланумен қалыптасады.</w:t>
      </w:r>
    </w:p>
    <w:bookmarkEnd w:id="56"/>
    <w:bookmarkStart w:name="z60" w:id="57"/>
    <w:p>
      <w:pPr>
        <w:spacing w:after="0"/>
        <w:ind w:left="0"/>
        <w:jc w:val="both"/>
      </w:pPr>
      <w:r>
        <w:rPr>
          <w:rFonts w:ascii="Times New Roman"/>
          <w:b w:val="false"/>
          <w:i w:val="false"/>
          <w:color w:val="000000"/>
          <w:sz w:val="28"/>
        </w:rPr>
        <w:t>
      Портал арқылы мемлекеттік қызмет көрсетуге тартылған ақпараттық жүйелердің функционалдық өзара іс-қимылының диаграммасы осы регламенттің 1-қосымшасында көрсетілген.</w:t>
      </w:r>
    </w:p>
    <w:bookmarkEnd w:id="57"/>
    <w:bookmarkStart w:name="z61" w:id="58"/>
    <w:p>
      <w:pPr>
        <w:spacing w:after="0"/>
        <w:ind w:left="0"/>
        <w:jc w:val="both"/>
      </w:pPr>
      <w:r>
        <w:rPr>
          <w:rFonts w:ascii="Times New Roman"/>
          <w:b w:val="false"/>
          <w:i w:val="false"/>
          <w:color w:val="000000"/>
          <w:sz w:val="28"/>
        </w:rPr>
        <w:t>
      Мемлекеттік қызметті көрсету процесінде көрсетілетін қызметті берушінің құрылымдық бөлімшелері (қызметкерлері) рәсімінің (іс-қимылының), өзара іс-қимылының реттілігін және мемлекеттік қызметті көрсету процесінде ақпараттық жүйелерді пайдалану тәртібін толықтай сипаттау осы регламенттің 2-қосымшасына сәйкес мемлекеттік қызметті көрсету бизнес-процестерінің анықтамалығында көрсетіледі.</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 (балаларды) патронаттық</w:t>
            </w:r>
            <w:r>
              <w:br/>
            </w:r>
            <w:r>
              <w:rPr>
                <w:rFonts w:ascii="Times New Roman"/>
                <w:b w:val="false"/>
                <w:i w:val="false"/>
                <w:color w:val="000000"/>
                <w:sz w:val="20"/>
              </w:rPr>
              <w:t>тәрбиелеуге беру" мемлекеттік</w:t>
            </w:r>
            <w:r>
              <w:br/>
            </w:r>
            <w:r>
              <w:rPr>
                <w:rFonts w:ascii="Times New Roman"/>
                <w:b w:val="false"/>
                <w:i w:val="false"/>
                <w:color w:val="000000"/>
                <w:sz w:val="20"/>
              </w:rPr>
              <w:t>көрсетілітін қызмет</w:t>
            </w:r>
            <w:r>
              <w:br/>
            </w:r>
            <w:r>
              <w:rPr>
                <w:rFonts w:ascii="Times New Roman"/>
                <w:b w:val="false"/>
                <w:i w:val="false"/>
                <w:color w:val="000000"/>
                <w:sz w:val="20"/>
              </w:rPr>
              <w:t>регламентінің</w:t>
            </w:r>
            <w:r>
              <w:br/>
            </w:r>
            <w:r>
              <w:rPr>
                <w:rFonts w:ascii="Times New Roman"/>
                <w:b w:val="false"/>
                <w:i w:val="false"/>
                <w:color w:val="000000"/>
                <w:sz w:val="20"/>
              </w:rPr>
              <w:t>1- қосымшасы</w:t>
            </w:r>
          </w:p>
        </w:tc>
      </w:tr>
    </w:tbl>
    <w:bookmarkStart w:name="z63" w:id="59"/>
    <w:p>
      <w:pPr>
        <w:spacing w:after="0"/>
        <w:ind w:left="0"/>
        <w:jc w:val="left"/>
      </w:pPr>
      <w:r>
        <w:rPr>
          <w:rFonts w:ascii="Times New Roman"/>
          <w:b/>
          <w:i w:val="false"/>
          <w:color w:val="000000"/>
        </w:rPr>
        <w:t xml:space="preserve"> Портал арқылы мемлекеттік қызметті көрсетуге тартылған ақпараттық жүйелердің функционалдық өзара іс-қимылының диаграммасы</w:t>
      </w:r>
    </w:p>
    <w:bookmarkEnd w:id="59"/>
    <w:p>
      <w:pPr>
        <w:spacing w:after="0"/>
        <w:ind w:left="0"/>
        <w:jc w:val="left"/>
      </w:pPr>
      <w:r>
        <w:br/>
      </w:r>
    </w:p>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79800"/>
                    </a:xfrm>
                    <a:prstGeom prst="rect">
                      <a:avLst/>
                    </a:prstGeom>
                  </pic:spPr>
                </pic:pic>
              </a:graphicData>
            </a:graphic>
          </wp:inline>
        </w:drawing>
      </w:r>
    </w:p>
    <w:p>
      <w:pPr>
        <w:spacing w:after="0"/>
        <w:ind w:left="0"/>
        <w:jc w:val="left"/>
      </w:pPr>
      <w:r>
        <w:rPr>
          <w:rFonts w:ascii="Times New Roman"/>
          <w:b w:val="false"/>
          <w:i w:val="false"/>
          <w:color w:val="000000"/>
          <w:sz w:val="28"/>
        </w:rPr>
        <w:t>Аббревиатуралардың толық жазылуы: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Портал– egov.kz "электрондық үкімет порталы";</w:t>
      </w:r>
    </w:p>
    <w:p>
      <w:pPr>
        <w:spacing w:after="0"/>
        <w:ind w:left="0"/>
        <w:jc w:val="both"/>
      </w:pPr>
      <w:r>
        <w:rPr>
          <w:rFonts w:ascii="Times New Roman"/>
          <w:b w:val="false"/>
          <w:i w:val="false"/>
          <w:color w:val="000000"/>
          <w:sz w:val="28"/>
        </w:rPr>
        <w:t>
      ЭҮШ – "электрондық үкімет" шлюзы.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 (балаларды) патронаттық</w:t>
            </w:r>
            <w:r>
              <w:br/>
            </w:r>
            <w:r>
              <w:rPr>
                <w:rFonts w:ascii="Times New Roman"/>
                <w:b w:val="false"/>
                <w:i w:val="false"/>
                <w:color w:val="000000"/>
                <w:sz w:val="20"/>
              </w:rPr>
              <w:t>тәрбиелеуге беру" мемлекеттік</w:t>
            </w:r>
            <w:r>
              <w:br/>
            </w:r>
            <w:r>
              <w:rPr>
                <w:rFonts w:ascii="Times New Roman"/>
                <w:b w:val="false"/>
                <w:i w:val="false"/>
                <w:color w:val="000000"/>
                <w:sz w:val="20"/>
              </w:rPr>
              <w:t>көрсетілітін қызмет</w:t>
            </w:r>
            <w:r>
              <w:br/>
            </w:r>
            <w:r>
              <w:rPr>
                <w:rFonts w:ascii="Times New Roman"/>
                <w:b w:val="false"/>
                <w:i w:val="false"/>
                <w:color w:val="000000"/>
                <w:sz w:val="20"/>
              </w:rPr>
              <w:t>регламентінің</w:t>
            </w:r>
            <w:r>
              <w:br/>
            </w:r>
            <w:r>
              <w:rPr>
                <w:rFonts w:ascii="Times New Roman"/>
                <w:b w:val="false"/>
                <w:i w:val="false"/>
                <w:color w:val="000000"/>
                <w:sz w:val="20"/>
              </w:rPr>
              <w:t>2 – қосымшасы</w:t>
            </w:r>
          </w:p>
        </w:tc>
      </w:tr>
    </w:tbl>
    <w:bookmarkStart w:name="z65" w:id="60"/>
    <w:p>
      <w:pPr>
        <w:spacing w:after="0"/>
        <w:ind w:left="0"/>
        <w:jc w:val="left"/>
      </w:pPr>
      <w:r>
        <w:rPr>
          <w:rFonts w:ascii="Times New Roman"/>
          <w:b/>
          <w:i w:val="false"/>
          <w:color w:val="000000"/>
        </w:rPr>
        <w:t xml:space="preserve"> "Баланы (балаларды) патронаттық тәрбиелеуге беру" мемлекеттік қызмет көрсетудің бизнес-процестерінің анықтамалығы</w:t>
      </w:r>
    </w:p>
    <w:bookmarkEnd w:id="60"/>
    <w:p>
      <w:pPr>
        <w:spacing w:after="0"/>
        <w:ind w:left="0"/>
        <w:jc w:val="left"/>
      </w:pPr>
      <w:r>
        <w:br/>
      </w:r>
    </w:p>
    <w:p>
      <w:pPr>
        <w:spacing w:after="0"/>
        <w:ind w:left="0"/>
        <w:jc w:val="both"/>
      </w:pPr>
      <w:r>
        <w:drawing>
          <wp:inline distT="0" distB="0" distL="0" distR="0">
            <wp:extent cx="7810500" cy="421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21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8547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854700" cy="143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2016 жылғы 14 қаңтардағы</w:t>
            </w:r>
            <w:r>
              <w:br/>
            </w:r>
            <w:r>
              <w:rPr>
                <w:rFonts w:ascii="Times New Roman"/>
                <w:b w:val="false"/>
                <w:i w:val="false"/>
                <w:color w:val="000000"/>
                <w:sz w:val="20"/>
              </w:rPr>
              <w:t>№ А-1/7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26 маусымдағы</w:t>
            </w:r>
            <w:r>
              <w:br/>
            </w:r>
            <w:r>
              <w:rPr>
                <w:rFonts w:ascii="Times New Roman"/>
                <w:b w:val="false"/>
                <w:i w:val="false"/>
                <w:color w:val="000000"/>
                <w:sz w:val="20"/>
              </w:rPr>
              <w:t>№ А-7/298 қаулысымен</w:t>
            </w:r>
            <w:r>
              <w:br/>
            </w:r>
            <w:r>
              <w:rPr>
                <w:rFonts w:ascii="Times New Roman"/>
                <w:b w:val="false"/>
                <w:i w:val="false"/>
                <w:color w:val="000000"/>
                <w:sz w:val="20"/>
              </w:rPr>
              <w:t>бекітілді</w:t>
            </w:r>
          </w:p>
        </w:tc>
      </w:tr>
    </w:tbl>
    <w:bookmarkStart w:name="z68" w:id="61"/>
    <w:p>
      <w:pPr>
        <w:spacing w:after="0"/>
        <w:ind w:left="0"/>
        <w:jc w:val="left"/>
      </w:pPr>
      <w:r>
        <w:rPr>
          <w:rFonts w:ascii="Times New Roman"/>
          <w:b/>
          <w:i w:val="false"/>
          <w:color w:val="000000"/>
        </w:rPr>
        <w:t xml:space="preserve"> "Бала асырап алуға тілек білдірген адамдарды есепке қою" мемлекеттік көрсетілетін қызмет регламенті</w:t>
      </w:r>
      <w:r>
        <w:br/>
      </w:r>
      <w:r>
        <w:rPr>
          <w:rFonts w:ascii="Times New Roman"/>
          <w:b/>
          <w:i w:val="false"/>
          <w:color w:val="000000"/>
        </w:rPr>
        <w:t>1. Жалпы ережелері</w:t>
      </w:r>
    </w:p>
    <w:bookmarkEnd w:id="61"/>
    <w:bookmarkStart w:name="z70" w:id="62"/>
    <w:p>
      <w:pPr>
        <w:spacing w:after="0"/>
        <w:ind w:left="0"/>
        <w:jc w:val="both"/>
      </w:pPr>
      <w:r>
        <w:rPr>
          <w:rFonts w:ascii="Times New Roman"/>
          <w:b w:val="false"/>
          <w:i w:val="false"/>
          <w:color w:val="000000"/>
          <w:sz w:val="28"/>
        </w:rPr>
        <w:t>
      1. "Бала асырап алуға тілек білдірген адамдарды есепке қою" мемлекеттік көрсетілетін қызмет (бұдан әрі – мемлекеттік көрсетілетін қызмет) аудандардың, Көкшетау және Степногорск қалаларының білім бөлімдерімен көрсетіледі (бұдан әрі – көрсетілетін қызметті беруші).</w:t>
      </w:r>
    </w:p>
    <w:bookmarkEnd w:id="62"/>
    <w:bookmarkStart w:name="z71" w:id="63"/>
    <w:p>
      <w:pPr>
        <w:spacing w:after="0"/>
        <w:ind w:left="0"/>
        <w:jc w:val="both"/>
      </w:pPr>
      <w:r>
        <w:rPr>
          <w:rFonts w:ascii="Times New Roman"/>
          <w:b w:val="false"/>
          <w:i w:val="false"/>
          <w:color w:val="000000"/>
          <w:sz w:val="28"/>
        </w:rPr>
        <w:t>
      Мемлекеттік қызмет көрсету үшін өтінішті қабылдау:</w:t>
      </w:r>
    </w:p>
    <w:bookmarkEnd w:id="63"/>
    <w:bookmarkStart w:name="z72" w:id="64"/>
    <w:p>
      <w:pPr>
        <w:spacing w:after="0"/>
        <w:ind w:left="0"/>
        <w:jc w:val="both"/>
      </w:pPr>
      <w:r>
        <w:rPr>
          <w:rFonts w:ascii="Times New Roman"/>
          <w:b w:val="false"/>
          <w:i w:val="false"/>
          <w:color w:val="000000"/>
          <w:sz w:val="28"/>
        </w:rPr>
        <w:t>
      1) көрсетілетін қызметті берушінің кеңсесі;</w:t>
      </w:r>
    </w:p>
    <w:bookmarkEnd w:id="64"/>
    <w:bookmarkStart w:name="z73" w:id="65"/>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End w:id="65"/>
    <w:bookmarkStart w:name="z74" w:id="66"/>
    <w:p>
      <w:pPr>
        <w:spacing w:after="0"/>
        <w:ind w:left="0"/>
        <w:jc w:val="both"/>
      </w:pPr>
      <w:r>
        <w:rPr>
          <w:rFonts w:ascii="Times New Roman"/>
          <w:b w:val="false"/>
          <w:i w:val="false"/>
          <w:color w:val="000000"/>
          <w:sz w:val="28"/>
        </w:rPr>
        <w:t>
      Мемлекеттік қызмет көрсетудің нәтижесін беру көрсетілетін қызметті берушінің кеңсесі арқылы жүзеге асырылады.</w:t>
      </w:r>
    </w:p>
    <w:bookmarkEnd w:id="66"/>
    <w:bookmarkStart w:name="z75" w:id="67"/>
    <w:p>
      <w:pPr>
        <w:spacing w:after="0"/>
        <w:ind w:left="0"/>
        <w:jc w:val="both"/>
      </w:pPr>
      <w:r>
        <w:rPr>
          <w:rFonts w:ascii="Times New Roman"/>
          <w:b w:val="false"/>
          <w:i w:val="false"/>
          <w:color w:val="000000"/>
          <w:sz w:val="28"/>
        </w:rPr>
        <w:t>
      2. Мемлекеттік қызметті көрсету нысаны – электрондық (ішінара автоматтандырылған) және (немесе) қағаз жүзінде.</w:t>
      </w:r>
    </w:p>
    <w:bookmarkEnd w:id="67"/>
    <w:bookmarkStart w:name="z76" w:id="68"/>
    <w:p>
      <w:pPr>
        <w:spacing w:after="0"/>
        <w:ind w:left="0"/>
        <w:jc w:val="both"/>
      </w:pPr>
      <w:r>
        <w:rPr>
          <w:rFonts w:ascii="Times New Roman"/>
          <w:b w:val="false"/>
          <w:i w:val="false"/>
          <w:color w:val="000000"/>
          <w:sz w:val="28"/>
        </w:rPr>
        <w:t>
      3. Мемлекеттік қызмет көрсетудің нәтижесі:</w:t>
      </w:r>
    </w:p>
    <w:bookmarkEnd w:id="68"/>
    <w:bookmarkStart w:name="z77" w:id="69"/>
    <w:p>
      <w:pPr>
        <w:spacing w:after="0"/>
        <w:ind w:left="0"/>
        <w:jc w:val="both"/>
      </w:pPr>
      <w:r>
        <w:rPr>
          <w:rFonts w:ascii="Times New Roman"/>
          <w:b w:val="false"/>
          <w:i w:val="false"/>
          <w:color w:val="000000"/>
          <w:sz w:val="28"/>
        </w:rPr>
        <w:t>
      көрсетілетін қызметті берушіге өтініш білдірген кезінде - бала асырап алуға үміткер (лер) болу мүмкіндігі (мүмкін еместігі) туралы қорытынды.</w:t>
      </w:r>
    </w:p>
    <w:bookmarkEnd w:id="69"/>
    <w:bookmarkStart w:name="z78" w:id="70"/>
    <w:p>
      <w:pPr>
        <w:spacing w:after="0"/>
        <w:ind w:left="0"/>
        <w:jc w:val="both"/>
      </w:pPr>
      <w:r>
        <w:rPr>
          <w:rFonts w:ascii="Times New Roman"/>
          <w:b w:val="false"/>
          <w:i w:val="false"/>
          <w:color w:val="000000"/>
          <w:sz w:val="28"/>
        </w:rPr>
        <w:t>
      Порталда – бала асырап алуға үміткер (лер) болу мүмкіндігі (мүмкін еместігі) туралы қорытындының дайындығы туралы хабарлама (бұдан әрі – қорытынды).</w:t>
      </w:r>
    </w:p>
    <w:bookmarkEnd w:id="70"/>
    <w:bookmarkStart w:name="z79" w:id="71"/>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End w:id="71"/>
    <w:bookmarkStart w:name="z80" w:id="7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72"/>
    <w:bookmarkStart w:name="z81" w:id="73"/>
    <w:p>
      <w:pPr>
        <w:spacing w:after="0"/>
        <w:ind w:left="0"/>
        <w:jc w:val="both"/>
      </w:pPr>
      <w:r>
        <w:rPr>
          <w:rFonts w:ascii="Times New Roman"/>
          <w:b w:val="false"/>
          <w:i w:val="false"/>
          <w:color w:val="000000"/>
          <w:sz w:val="28"/>
        </w:rPr>
        <w:t>
      4. Мемлекеттік қызмет алу үшін көрсетілетін қызметті алушы Қазақстан Республикасы Білім және ғылым министрінің 2015 жылғы 13 сәуірдегі № 198 бұйрығымен бекітілген "Бала асырап алуға тілек білдірген адамдарды есепке қою" мемлекеттік көрсетілетін қызмет стандартының 9-тармағында көрсетілген құжаттарды ұсынады (бұдан әрі – Стандарт).</w:t>
      </w:r>
    </w:p>
    <w:bookmarkEnd w:id="73"/>
    <w:bookmarkStart w:name="z82" w:id="74"/>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74"/>
    <w:bookmarkStart w:name="z83" w:id="75"/>
    <w:p>
      <w:pPr>
        <w:spacing w:after="0"/>
        <w:ind w:left="0"/>
        <w:jc w:val="both"/>
      </w:pPr>
      <w:r>
        <w:rPr>
          <w:rFonts w:ascii="Times New Roman"/>
          <w:b w:val="false"/>
          <w:i w:val="false"/>
          <w:color w:val="000000"/>
          <w:sz w:val="28"/>
        </w:rPr>
        <w:t>
      1) көрсетілетін қызметті берушінің кеңсесі құжаттарды қабылдауды, оларды тіркеуді жүзеге асырады – 20 минут;</w:t>
      </w:r>
    </w:p>
    <w:bookmarkEnd w:id="75"/>
    <w:bookmarkStart w:name="z84" w:id="76"/>
    <w:p>
      <w:pPr>
        <w:spacing w:after="0"/>
        <w:ind w:left="0"/>
        <w:jc w:val="both"/>
      </w:pPr>
      <w:r>
        <w:rPr>
          <w:rFonts w:ascii="Times New Roman"/>
          <w:b w:val="false"/>
          <w:i w:val="false"/>
          <w:color w:val="000000"/>
          <w:sz w:val="28"/>
        </w:rPr>
        <w:t>
      2) көрсетілетін қызметті берушінің басшысы құжаттарды қарайды, жауапты орындаушыны белгілейді және құжаттарды қамқоршылық және қорғаншылық секторына жібереді – 1 күнтізбелік күн;</w:t>
      </w:r>
    </w:p>
    <w:bookmarkEnd w:id="76"/>
    <w:bookmarkStart w:name="z85" w:id="77"/>
    <w:p>
      <w:pPr>
        <w:spacing w:after="0"/>
        <w:ind w:left="0"/>
        <w:jc w:val="both"/>
      </w:pPr>
      <w:r>
        <w:rPr>
          <w:rFonts w:ascii="Times New Roman"/>
          <w:b w:val="false"/>
          <w:i w:val="false"/>
          <w:color w:val="000000"/>
          <w:sz w:val="28"/>
        </w:rPr>
        <w:t>
      3) қамқоршылық және қорғаншылық секторы бала асырап алуға үміткер болуға тілек білдірген көрсетілетін қызметті алушының тұрғын үй-тұрмыстық жағдайларын тексеріп қарайды - 9 күнтізбелік күн;</w:t>
      </w:r>
    </w:p>
    <w:bookmarkEnd w:id="77"/>
    <w:bookmarkStart w:name="z86" w:id="78"/>
    <w:p>
      <w:pPr>
        <w:spacing w:after="0"/>
        <w:ind w:left="0"/>
        <w:jc w:val="both"/>
      </w:pPr>
      <w:r>
        <w:rPr>
          <w:rFonts w:ascii="Times New Roman"/>
          <w:b w:val="false"/>
          <w:i w:val="false"/>
          <w:color w:val="000000"/>
          <w:sz w:val="28"/>
        </w:rPr>
        <w:t>
      4) көрсетілетін қызметті берушінің жауапты орындаушысы қорытынды жобасын (порталда - қорытындының дайындығы туралы хабарлама жобасын) дайындайды – 3 күнтізбелік күн;</w:t>
      </w:r>
    </w:p>
    <w:bookmarkEnd w:id="78"/>
    <w:bookmarkStart w:name="z87" w:id="79"/>
    <w:p>
      <w:pPr>
        <w:spacing w:after="0"/>
        <w:ind w:left="0"/>
        <w:jc w:val="both"/>
      </w:pPr>
      <w:r>
        <w:rPr>
          <w:rFonts w:ascii="Times New Roman"/>
          <w:b w:val="false"/>
          <w:i w:val="false"/>
          <w:color w:val="000000"/>
          <w:sz w:val="28"/>
        </w:rPr>
        <w:t>
      5) көрсетілетін қызметті берушінің басшысы қорытынды жобасымен (порталда - қорытындының дайындығы туралы хабарлама жобасымен) танысады – 1 күнтізбелік күн;</w:t>
      </w:r>
    </w:p>
    <w:bookmarkEnd w:id="79"/>
    <w:bookmarkStart w:name="z88" w:id="80"/>
    <w:p>
      <w:pPr>
        <w:spacing w:after="0"/>
        <w:ind w:left="0"/>
        <w:jc w:val="both"/>
      </w:pPr>
      <w:r>
        <w:rPr>
          <w:rFonts w:ascii="Times New Roman"/>
          <w:b w:val="false"/>
          <w:i w:val="false"/>
          <w:color w:val="000000"/>
          <w:sz w:val="28"/>
        </w:rPr>
        <w:t>
      6) көрсетілетін қызметті берушінің кеңсесі көрсетілетін қызметті алушыға қорытынды береді – 20 минут.</w:t>
      </w:r>
    </w:p>
    <w:bookmarkEnd w:id="80"/>
    <w:bookmarkStart w:name="z89" w:id="81"/>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81"/>
    <w:bookmarkStart w:name="z90" w:id="82"/>
    <w:p>
      <w:pPr>
        <w:spacing w:after="0"/>
        <w:ind w:left="0"/>
        <w:jc w:val="both"/>
      </w:pPr>
      <w:r>
        <w:rPr>
          <w:rFonts w:ascii="Times New Roman"/>
          <w:b w:val="false"/>
          <w:i w:val="false"/>
          <w:color w:val="000000"/>
          <w:sz w:val="28"/>
        </w:rPr>
        <w:t>
      1) көрсетілетін қызметті алушыға қолхат беру, құжаттарды басшылыққа жолдау;</w:t>
      </w:r>
    </w:p>
    <w:bookmarkEnd w:id="82"/>
    <w:bookmarkStart w:name="z91" w:id="83"/>
    <w:p>
      <w:pPr>
        <w:spacing w:after="0"/>
        <w:ind w:left="0"/>
        <w:jc w:val="both"/>
      </w:pPr>
      <w:r>
        <w:rPr>
          <w:rFonts w:ascii="Times New Roman"/>
          <w:b w:val="false"/>
          <w:i w:val="false"/>
          <w:color w:val="000000"/>
          <w:sz w:val="28"/>
        </w:rPr>
        <w:t>
      2) орындау үшін жауапты орындаушыны белгілеу, құжаттарды қамқоршылық және қорғаншылық секторына жіберу;</w:t>
      </w:r>
    </w:p>
    <w:bookmarkEnd w:id="83"/>
    <w:bookmarkStart w:name="z92" w:id="84"/>
    <w:p>
      <w:pPr>
        <w:spacing w:after="0"/>
        <w:ind w:left="0"/>
        <w:jc w:val="both"/>
      </w:pPr>
      <w:r>
        <w:rPr>
          <w:rFonts w:ascii="Times New Roman"/>
          <w:b w:val="false"/>
          <w:i w:val="false"/>
          <w:color w:val="000000"/>
          <w:sz w:val="28"/>
        </w:rPr>
        <w:t>
      3) бала асырап алуға үміткер болуға тілек білдірген көрсетілетін қызметті алушының тұрғын үй-тұрмыстық жағдайларын тексеріп-қарау</w:t>
      </w:r>
    </w:p>
    <w:bookmarkEnd w:id="84"/>
    <w:p>
      <w:pPr>
        <w:spacing w:after="0"/>
        <w:ind w:left="0"/>
        <w:jc w:val="both"/>
      </w:pPr>
      <w:r>
        <w:rPr>
          <w:rFonts w:ascii="Times New Roman"/>
          <w:b w:val="false"/>
          <w:i w:val="false"/>
          <w:color w:val="000000"/>
          <w:sz w:val="28"/>
        </w:rPr>
        <w:t>
      актісі;</w:t>
      </w:r>
    </w:p>
    <w:bookmarkStart w:name="z93" w:id="85"/>
    <w:p>
      <w:pPr>
        <w:spacing w:after="0"/>
        <w:ind w:left="0"/>
        <w:jc w:val="both"/>
      </w:pPr>
      <w:r>
        <w:rPr>
          <w:rFonts w:ascii="Times New Roman"/>
          <w:b w:val="false"/>
          <w:i w:val="false"/>
          <w:color w:val="000000"/>
          <w:sz w:val="28"/>
        </w:rPr>
        <w:t>
      4) қорытынды жобасын (порталда - қорытындының дайындығы туралы хабарламаның жобасын) басшыға жолдау;</w:t>
      </w:r>
    </w:p>
    <w:bookmarkEnd w:id="85"/>
    <w:bookmarkStart w:name="z94" w:id="86"/>
    <w:p>
      <w:pPr>
        <w:spacing w:after="0"/>
        <w:ind w:left="0"/>
        <w:jc w:val="both"/>
      </w:pPr>
      <w:r>
        <w:rPr>
          <w:rFonts w:ascii="Times New Roman"/>
          <w:b w:val="false"/>
          <w:i w:val="false"/>
          <w:color w:val="000000"/>
          <w:sz w:val="28"/>
        </w:rPr>
        <w:t>
      5) қорытынды жобасына (порталда - қорытындының дайындығы туралы хабарламаның жобасына ЭЦҚ арқылы) қол қою;</w:t>
      </w:r>
    </w:p>
    <w:bookmarkEnd w:id="86"/>
    <w:bookmarkStart w:name="z95" w:id="87"/>
    <w:p>
      <w:pPr>
        <w:spacing w:after="0"/>
        <w:ind w:left="0"/>
        <w:jc w:val="both"/>
      </w:pPr>
      <w:r>
        <w:rPr>
          <w:rFonts w:ascii="Times New Roman"/>
          <w:b w:val="false"/>
          <w:i w:val="false"/>
          <w:color w:val="000000"/>
          <w:sz w:val="28"/>
        </w:rPr>
        <w:t>
      6) қорытынды.</w:t>
      </w:r>
    </w:p>
    <w:bookmarkEnd w:id="87"/>
    <w:bookmarkStart w:name="z96" w:id="8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(қызметшілерінің) өзара іс-қимыл тәртібін сипаттау</w:t>
      </w:r>
    </w:p>
    <w:bookmarkEnd w:id="88"/>
    <w:bookmarkStart w:name="z97" w:id="89"/>
    <w:p>
      <w:pPr>
        <w:spacing w:after="0"/>
        <w:ind w:left="0"/>
        <w:jc w:val="both"/>
      </w:pPr>
      <w:r>
        <w:rPr>
          <w:rFonts w:ascii="Times New Roman"/>
          <w:b w:val="false"/>
          <w:i w:val="false"/>
          <w:color w:val="000000"/>
          <w:sz w:val="28"/>
        </w:rPr>
        <w:t>
      7. Мемлекеттік қызмет көрсету процесіне қатысатын көрсетілетін берушінің құрылымдық бөлімшелерінің (қызметкерлерінің) тізбесі:</w:t>
      </w:r>
    </w:p>
    <w:bookmarkEnd w:id="89"/>
    <w:bookmarkStart w:name="z98" w:id="90"/>
    <w:p>
      <w:pPr>
        <w:spacing w:after="0"/>
        <w:ind w:left="0"/>
        <w:jc w:val="both"/>
      </w:pPr>
      <w:r>
        <w:rPr>
          <w:rFonts w:ascii="Times New Roman"/>
          <w:b w:val="false"/>
          <w:i w:val="false"/>
          <w:color w:val="000000"/>
          <w:sz w:val="28"/>
        </w:rPr>
        <w:t>
      1) көрсетілетін қызметті берушінің кеңсесі;</w:t>
      </w:r>
    </w:p>
    <w:bookmarkEnd w:id="90"/>
    <w:bookmarkStart w:name="z99" w:id="91"/>
    <w:p>
      <w:pPr>
        <w:spacing w:after="0"/>
        <w:ind w:left="0"/>
        <w:jc w:val="both"/>
      </w:pPr>
      <w:r>
        <w:rPr>
          <w:rFonts w:ascii="Times New Roman"/>
          <w:b w:val="false"/>
          <w:i w:val="false"/>
          <w:color w:val="000000"/>
          <w:sz w:val="28"/>
        </w:rPr>
        <w:t>
      2) көрсетілетін қызметті берушінің басшысы;</w:t>
      </w:r>
    </w:p>
    <w:bookmarkEnd w:id="91"/>
    <w:bookmarkStart w:name="z100" w:id="92"/>
    <w:p>
      <w:pPr>
        <w:spacing w:after="0"/>
        <w:ind w:left="0"/>
        <w:jc w:val="both"/>
      </w:pPr>
      <w:r>
        <w:rPr>
          <w:rFonts w:ascii="Times New Roman"/>
          <w:b w:val="false"/>
          <w:i w:val="false"/>
          <w:color w:val="000000"/>
          <w:sz w:val="28"/>
        </w:rPr>
        <w:t>
      3) қамқоршылық және қорғаншылық секторы;</w:t>
      </w:r>
    </w:p>
    <w:bookmarkEnd w:id="92"/>
    <w:bookmarkStart w:name="z101" w:id="93"/>
    <w:p>
      <w:pPr>
        <w:spacing w:after="0"/>
        <w:ind w:left="0"/>
        <w:jc w:val="both"/>
      </w:pPr>
      <w:r>
        <w:rPr>
          <w:rFonts w:ascii="Times New Roman"/>
          <w:b w:val="false"/>
          <w:i w:val="false"/>
          <w:color w:val="000000"/>
          <w:sz w:val="28"/>
        </w:rPr>
        <w:t>
      4. көрсетілетін қызметті берушінің жауапты орындаушысы.</w:t>
      </w:r>
    </w:p>
    <w:bookmarkEnd w:id="93"/>
    <w:bookmarkStart w:name="z102" w:id="94"/>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рәсімдерінің (іс-қимылының) реттілігін сипаттау:</w:t>
      </w:r>
    </w:p>
    <w:bookmarkEnd w:id="94"/>
    <w:bookmarkStart w:name="z103" w:id="95"/>
    <w:p>
      <w:pPr>
        <w:spacing w:after="0"/>
        <w:ind w:left="0"/>
        <w:jc w:val="both"/>
      </w:pPr>
      <w:r>
        <w:rPr>
          <w:rFonts w:ascii="Times New Roman"/>
          <w:b w:val="false"/>
          <w:i w:val="false"/>
          <w:color w:val="000000"/>
          <w:sz w:val="28"/>
        </w:rPr>
        <w:t>
      1) көрсетілетін қызметті берушінің кеңсесі құжаттарды қабылдауды, оларды тіркеуді жүзеге асырады – 20 минут;</w:t>
      </w:r>
    </w:p>
    <w:bookmarkEnd w:id="95"/>
    <w:bookmarkStart w:name="z104" w:id="96"/>
    <w:p>
      <w:pPr>
        <w:spacing w:after="0"/>
        <w:ind w:left="0"/>
        <w:jc w:val="both"/>
      </w:pPr>
      <w:r>
        <w:rPr>
          <w:rFonts w:ascii="Times New Roman"/>
          <w:b w:val="false"/>
          <w:i w:val="false"/>
          <w:color w:val="000000"/>
          <w:sz w:val="28"/>
        </w:rPr>
        <w:t>
      2) көрсетілетін қызметті берушінің басшы құжаттарды қарайды, жауапты орындаушыны белгілейді және құжаттарды қамқоршылық және қорғаншылық секторына жібереді – 1 күнтізбелік күн;</w:t>
      </w:r>
    </w:p>
    <w:bookmarkEnd w:id="96"/>
    <w:bookmarkStart w:name="z105" w:id="97"/>
    <w:p>
      <w:pPr>
        <w:spacing w:after="0"/>
        <w:ind w:left="0"/>
        <w:jc w:val="both"/>
      </w:pPr>
      <w:r>
        <w:rPr>
          <w:rFonts w:ascii="Times New Roman"/>
          <w:b w:val="false"/>
          <w:i w:val="false"/>
          <w:color w:val="000000"/>
          <w:sz w:val="28"/>
        </w:rPr>
        <w:t>
      3) қамқоршылық және қорғаншылық секторы бала асырап алуға үміткер болуға тілек білдірген көрсетілетін қызметті алушының тұрғын үй-тұрмыстық жағдайларын тексеріп қарайды - 9 күнтізбелік күн;</w:t>
      </w:r>
    </w:p>
    <w:bookmarkEnd w:id="97"/>
    <w:bookmarkStart w:name="z106" w:id="98"/>
    <w:p>
      <w:pPr>
        <w:spacing w:after="0"/>
        <w:ind w:left="0"/>
        <w:jc w:val="both"/>
      </w:pPr>
      <w:r>
        <w:rPr>
          <w:rFonts w:ascii="Times New Roman"/>
          <w:b w:val="false"/>
          <w:i w:val="false"/>
          <w:color w:val="000000"/>
          <w:sz w:val="28"/>
        </w:rPr>
        <w:t>
      4) көрсетілетін қызметті берушінің жауапты орындаушысы қорытынды жобасын (порталда - қорытындының дайындығы туралы хабарлама жобасын) дайындауды жүзеге асырады – 3 күнтізбелік күн;</w:t>
      </w:r>
    </w:p>
    <w:bookmarkEnd w:id="98"/>
    <w:bookmarkStart w:name="z107" w:id="99"/>
    <w:p>
      <w:pPr>
        <w:spacing w:after="0"/>
        <w:ind w:left="0"/>
        <w:jc w:val="both"/>
      </w:pPr>
      <w:r>
        <w:rPr>
          <w:rFonts w:ascii="Times New Roman"/>
          <w:b w:val="false"/>
          <w:i w:val="false"/>
          <w:color w:val="000000"/>
          <w:sz w:val="28"/>
        </w:rPr>
        <w:t>
      5) көрсетілетін қызметті берушінің басшысы қорытынды жобасымен (порталда - қорытындының дайындығы туралы хабарлама жобасымен) танысады – 1 күнтізбелік күн;</w:t>
      </w:r>
    </w:p>
    <w:bookmarkEnd w:id="99"/>
    <w:bookmarkStart w:name="z108" w:id="100"/>
    <w:p>
      <w:pPr>
        <w:spacing w:after="0"/>
        <w:ind w:left="0"/>
        <w:jc w:val="both"/>
      </w:pPr>
      <w:r>
        <w:rPr>
          <w:rFonts w:ascii="Times New Roman"/>
          <w:b w:val="false"/>
          <w:i w:val="false"/>
          <w:color w:val="000000"/>
          <w:sz w:val="28"/>
        </w:rPr>
        <w:t>
      6) көрсетілетін қызметті берушінің кеңсесі көрсетілетін қызметті алушыға қорытынды береді – 20 минут.</w:t>
      </w:r>
    </w:p>
    <w:bookmarkEnd w:id="100"/>
    <w:bookmarkStart w:name="z109" w:id="101"/>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101"/>
    <w:bookmarkStart w:name="z110" w:id="102"/>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берушінің және көрсетілетін қызметті алушының жүгіну тәртібін және рәсімдерінің (іс-қимылының) реттілігін сипаттау:</w:t>
      </w:r>
    </w:p>
    <w:bookmarkEnd w:id="102"/>
    <w:bookmarkStart w:name="z111" w:id="103"/>
    <w:p>
      <w:pPr>
        <w:spacing w:after="0"/>
        <w:ind w:left="0"/>
        <w:jc w:val="both"/>
      </w:pPr>
      <w:r>
        <w:rPr>
          <w:rFonts w:ascii="Times New Roman"/>
          <w:b w:val="false"/>
          <w:i w:val="false"/>
          <w:color w:val="000000"/>
          <w:sz w:val="28"/>
        </w:rPr>
        <w:t>
      көрсетілетін қызметті алушы жеке сәйкестендіру нөмірінің (бұдан әрі - ЖСН) және бизнес сәйкестендіру нөмірінің (бұдан әрі - БСН), сондай-ақ парольдің (порталда тіркелмеген қызмет алушылар үшін іске асырылады) көмегімен порталда тіркелуді жүзеге асырады;</w:t>
      </w:r>
    </w:p>
    <w:bookmarkEnd w:id="103"/>
    <w:bookmarkStart w:name="z112" w:id="104"/>
    <w:p>
      <w:pPr>
        <w:spacing w:after="0"/>
        <w:ind w:left="0"/>
        <w:jc w:val="both"/>
      </w:pPr>
      <w:r>
        <w:rPr>
          <w:rFonts w:ascii="Times New Roman"/>
          <w:b w:val="false"/>
          <w:i w:val="false"/>
          <w:color w:val="000000"/>
          <w:sz w:val="28"/>
        </w:rPr>
        <w:t>
      1-процесс – көрсетілетін қызметті алушы көрсетілетін қызметті алу үшін порталға ЖСН/БСН және паролін (авторизациялау процесі) енгізу процесі. 1-шарт – ЖСН/БСН және пароль арқылы тіркелген көрсетілетін қызметті алушының мәліметтерінің түпнұсқалығы порталда тексеріледі;</w:t>
      </w:r>
    </w:p>
    <w:bookmarkEnd w:id="104"/>
    <w:bookmarkStart w:name="z113" w:id="105"/>
    <w:p>
      <w:pPr>
        <w:spacing w:after="0"/>
        <w:ind w:left="0"/>
        <w:jc w:val="both"/>
      </w:pPr>
      <w:r>
        <w:rPr>
          <w:rFonts w:ascii="Times New Roman"/>
          <w:b w:val="false"/>
          <w:i w:val="false"/>
          <w:color w:val="000000"/>
          <w:sz w:val="28"/>
        </w:rPr>
        <w:t>
      2-процесс - көрсетілетін қызметті алушының мәліметтерінде кемшіліктердің болуына байланысты порталда авторизациялаудан бас тарту туралы хабарлама қалыптастырылады;</w:t>
      </w:r>
    </w:p>
    <w:bookmarkEnd w:id="105"/>
    <w:bookmarkStart w:name="z114" w:id="106"/>
    <w:p>
      <w:pPr>
        <w:spacing w:after="0"/>
        <w:ind w:left="0"/>
        <w:jc w:val="both"/>
      </w:pPr>
      <w:r>
        <w:rPr>
          <w:rFonts w:ascii="Times New Roman"/>
          <w:b w:val="false"/>
          <w:i w:val="false"/>
          <w:color w:val="000000"/>
          <w:sz w:val="28"/>
        </w:rPr>
        <w:t>
      3-процесс – көрсетілетін қызметті алушы осы регламентте көрсетілген қызметтерді таңдайды, экранға оның құрылымы мен пішімді талаптарын ескере отырып, қызметтерді көрсету және көрсетілетін қызметті алушымен нысанды толтыру (деректерді енгізу) үшін сұраныстың нысанын шығару, сұраныстың нысанына Стандарттың 9-тармағында көрсетілген электрондық үлгідегі қажетті құжаттардың көшірмелерін жалғау, сондай-ақ көрсетілетін қызметті алушы сұраныстың куәлігі (қол қою) үшін электрондық-цифрлық қолтаңбасының (бұдан әрі - ЭЦҚ) тіркеу куәлігін таңдайды. 2-шарт – порталда ЭЦҚ тіркеу куәлігінің қолданылу мерзімі және қайтарып алынған (күші жойылған) тіркеу куәліктерінің тізімінде болмауы, сондай-ақ сәйкестендіру мәліметтерінің сәйкестігі тексеріледі (сұраныста көрсетілген ЖСН/БСН және ЭЦҚ тіркеу куәлігінде көрсетілген ЖСН/БСН арасында);</w:t>
      </w:r>
    </w:p>
    <w:bookmarkEnd w:id="106"/>
    <w:bookmarkStart w:name="z115" w:id="107"/>
    <w:p>
      <w:pPr>
        <w:spacing w:after="0"/>
        <w:ind w:left="0"/>
        <w:jc w:val="both"/>
      </w:pPr>
      <w:r>
        <w:rPr>
          <w:rFonts w:ascii="Times New Roman"/>
          <w:b w:val="false"/>
          <w:i w:val="false"/>
          <w:color w:val="000000"/>
          <w:sz w:val="28"/>
        </w:rPr>
        <w:t>
      4-процесс - көрсетілетін қызметті алушының ЭЦҚ расталмауына байланысты сұратылған қызметтен бас тарту туралы хабарлама қалыптастырылады;</w:t>
      </w:r>
    </w:p>
    <w:bookmarkEnd w:id="107"/>
    <w:bookmarkStart w:name="z116" w:id="108"/>
    <w:p>
      <w:pPr>
        <w:spacing w:after="0"/>
        <w:ind w:left="0"/>
        <w:jc w:val="both"/>
      </w:pPr>
      <w:r>
        <w:rPr>
          <w:rFonts w:ascii="Times New Roman"/>
          <w:b w:val="false"/>
          <w:i w:val="false"/>
          <w:color w:val="000000"/>
          <w:sz w:val="28"/>
        </w:rPr>
        <w:t>
      5-процесс – көрсетілетін қызметті берушімен сұранысты өңдеу үшін "электрондық үкімет" өңірлік шлюзының автоматтандырылған жұмыс орынында "электрондық үкімет" шлюзы арқылы көрсетілетін қызметті алушының ЭЦҚ куәландырылған (қол қойылған) электрондық құжатты (көрсетілетін қызметті алушының сұранысын) жолдау;</w:t>
      </w:r>
    </w:p>
    <w:bookmarkEnd w:id="108"/>
    <w:bookmarkStart w:name="z117" w:id="109"/>
    <w:p>
      <w:pPr>
        <w:spacing w:after="0"/>
        <w:ind w:left="0"/>
        <w:jc w:val="both"/>
      </w:pPr>
      <w:r>
        <w:rPr>
          <w:rFonts w:ascii="Times New Roman"/>
          <w:b w:val="false"/>
          <w:i w:val="false"/>
          <w:color w:val="000000"/>
          <w:sz w:val="28"/>
        </w:rPr>
        <w:t>
      6-процесс – осы регламенттің 5-тармағымен көзделген көрсетілетін қызметті берушінің рәсімдері (іс-қимылдары);</w:t>
      </w:r>
    </w:p>
    <w:bookmarkEnd w:id="109"/>
    <w:bookmarkStart w:name="z118" w:id="110"/>
    <w:p>
      <w:pPr>
        <w:spacing w:after="0"/>
        <w:ind w:left="0"/>
        <w:jc w:val="both"/>
      </w:pPr>
      <w:r>
        <w:rPr>
          <w:rFonts w:ascii="Times New Roman"/>
          <w:b w:val="false"/>
          <w:i w:val="false"/>
          <w:color w:val="000000"/>
          <w:sz w:val="28"/>
        </w:rPr>
        <w:t>
      7-процесс – мемлекеттік қызмет көрсету нәтижесін көрсетілетін қызметті алушымен алу. Электрондық құжат көрсетілетін қызметті берушінің басшысымен ЭЦҚ пайдаланумен қалыптасады.</w:t>
      </w:r>
    </w:p>
    <w:bookmarkEnd w:id="110"/>
    <w:bookmarkStart w:name="z119" w:id="111"/>
    <w:p>
      <w:pPr>
        <w:spacing w:after="0"/>
        <w:ind w:left="0"/>
        <w:jc w:val="both"/>
      </w:pPr>
      <w:r>
        <w:rPr>
          <w:rFonts w:ascii="Times New Roman"/>
          <w:b w:val="false"/>
          <w:i w:val="false"/>
          <w:color w:val="000000"/>
          <w:sz w:val="28"/>
        </w:rPr>
        <w:t>
      Портал арқылы мемлекеттік қызмет көрсетуге тартылған ақпараттық жүйелердің функционалдық өзара іс-қимылының диаграммасы осы регламенттің 1-қосымшасында көрсетілген.</w:t>
      </w:r>
    </w:p>
    <w:bookmarkEnd w:id="111"/>
    <w:bookmarkStart w:name="z120" w:id="112"/>
    <w:p>
      <w:pPr>
        <w:spacing w:after="0"/>
        <w:ind w:left="0"/>
        <w:jc w:val="both"/>
      </w:pPr>
      <w:r>
        <w:rPr>
          <w:rFonts w:ascii="Times New Roman"/>
          <w:b w:val="false"/>
          <w:i w:val="false"/>
          <w:color w:val="000000"/>
          <w:sz w:val="28"/>
        </w:rPr>
        <w:t>
      Мемлекеттік қызметті көрсету процесінде көрсетілетін қызметті берушінің құрылымдық бөлімшелері (қызметкерлері) рәсімінің (іс-қимылының), өзара іс-қимылының реттілігін және мемлекеттік қызметті көрсету процесінде ақпараттық жүйелерді пайдалану тәртібін толықтай сипаттау осы регламенттің 2-қосымшасына сәйкес мемлекеттік қызметті көрсету бизнес-процестерінің анықтамалығында көрсетіледі.</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асырап алуға тілек білдірген</w:t>
            </w:r>
            <w:r>
              <w:br/>
            </w:r>
            <w:r>
              <w:rPr>
                <w:rFonts w:ascii="Times New Roman"/>
                <w:b w:val="false"/>
                <w:i w:val="false"/>
                <w:color w:val="000000"/>
                <w:sz w:val="20"/>
              </w:rPr>
              <w:t>адамдарды есепке қою" мемлекеттік</w:t>
            </w:r>
            <w:r>
              <w:br/>
            </w:r>
            <w:r>
              <w:rPr>
                <w:rFonts w:ascii="Times New Roman"/>
                <w:b w:val="false"/>
                <w:i w:val="false"/>
                <w:color w:val="000000"/>
                <w:sz w:val="20"/>
              </w:rPr>
              <w:t>көрсетілітін қызмет регламентінің</w:t>
            </w:r>
            <w:r>
              <w:br/>
            </w:r>
            <w:r>
              <w:rPr>
                <w:rFonts w:ascii="Times New Roman"/>
                <w:b w:val="false"/>
                <w:i w:val="false"/>
                <w:color w:val="000000"/>
                <w:sz w:val="20"/>
              </w:rPr>
              <w:t>1- қосымшасы</w:t>
            </w:r>
          </w:p>
        </w:tc>
      </w:tr>
    </w:tbl>
    <w:bookmarkStart w:name="z122" w:id="113"/>
    <w:p>
      <w:pPr>
        <w:spacing w:after="0"/>
        <w:ind w:left="0"/>
        <w:jc w:val="left"/>
      </w:pPr>
      <w:r>
        <w:rPr>
          <w:rFonts w:ascii="Times New Roman"/>
          <w:b/>
          <w:i w:val="false"/>
          <w:color w:val="000000"/>
        </w:rPr>
        <w:t xml:space="preserve"> Портал арқылы мемлекеттік қызметті көрсетуге тартылған ақпараттық жүйелердің функционалдық өзара іс-қимылының диаграммасы</w:t>
      </w:r>
    </w:p>
    <w:bookmarkEnd w:id="113"/>
    <w:p>
      <w:pPr>
        <w:spacing w:after="0"/>
        <w:ind w:left="0"/>
        <w:jc w:val="left"/>
      </w:pPr>
      <w:r>
        <w:br/>
      </w:r>
    </w:p>
    <w:p>
      <w:pPr>
        <w:spacing w:after="0"/>
        <w:ind w:left="0"/>
        <w:jc w:val="both"/>
      </w:pPr>
      <w:r>
        <w:drawing>
          <wp:inline distT="0" distB="0" distL="0" distR="0">
            <wp:extent cx="78105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Портал – egov.kz"электрондық үкімет порталы";</w:t>
      </w:r>
    </w:p>
    <w:p>
      <w:pPr>
        <w:spacing w:after="0"/>
        <w:ind w:left="0"/>
        <w:jc w:val="both"/>
      </w:pPr>
      <w:r>
        <w:rPr>
          <w:rFonts w:ascii="Times New Roman"/>
          <w:b w:val="false"/>
          <w:i w:val="false"/>
          <w:color w:val="000000"/>
          <w:sz w:val="28"/>
        </w:rPr>
        <w:t>
      ЭҮШ – "электрондық үкімет" шлюзы.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асырап алуға тілек білдірген</w:t>
            </w:r>
            <w:r>
              <w:br/>
            </w:r>
            <w:r>
              <w:rPr>
                <w:rFonts w:ascii="Times New Roman"/>
                <w:b w:val="false"/>
                <w:i w:val="false"/>
                <w:color w:val="000000"/>
                <w:sz w:val="20"/>
              </w:rPr>
              <w:t>адамдарды есепке қою" мемлекеттік</w:t>
            </w:r>
            <w:r>
              <w:br/>
            </w:r>
            <w:r>
              <w:rPr>
                <w:rFonts w:ascii="Times New Roman"/>
                <w:b w:val="false"/>
                <w:i w:val="false"/>
                <w:color w:val="000000"/>
                <w:sz w:val="20"/>
              </w:rPr>
              <w:t>көрсетілітін қызмет регламентінің</w:t>
            </w:r>
            <w:r>
              <w:br/>
            </w:r>
            <w:r>
              <w:rPr>
                <w:rFonts w:ascii="Times New Roman"/>
                <w:b w:val="false"/>
                <w:i w:val="false"/>
                <w:color w:val="000000"/>
                <w:sz w:val="20"/>
              </w:rPr>
              <w:t>2-қосымшасы</w:t>
            </w:r>
          </w:p>
        </w:tc>
      </w:tr>
    </w:tbl>
    <w:bookmarkStart w:name="z124" w:id="114"/>
    <w:p>
      <w:pPr>
        <w:spacing w:after="0"/>
        <w:ind w:left="0"/>
        <w:jc w:val="left"/>
      </w:pPr>
      <w:r>
        <w:rPr>
          <w:rFonts w:ascii="Times New Roman"/>
          <w:b/>
          <w:i w:val="false"/>
          <w:color w:val="000000"/>
        </w:rPr>
        <w:t xml:space="preserve"> "Бала асырап алуға тілек білдірген адамдарды есепке қою" мемлекеттік қызмет көрсетудің бизнес-процестерінің анықтамалығы</w:t>
      </w:r>
    </w:p>
    <w:bookmarkEnd w:id="114"/>
    <w:p>
      <w:pPr>
        <w:spacing w:after="0"/>
        <w:ind w:left="0"/>
        <w:jc w:val="left"/>
      </w:pPr>
      <w:r>
        <w:br/>
      </w:r>
    </w:p>
    <w:p>
      <w:pPr>
        <w:spacing w:after="0"/>
        <w:ind w:left="0"/>
        <w:jc w:val="both"/>
      </w:pPr>
      <w:r>
        <w:drawing>
          <wp:inline distT="0" distB="0" distL="0" distR="0">
            <wp:extent cx="7810500" cy="431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31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0292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029200" cy="124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