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9133" w14:textId="af89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ішкі саясат басқармасы" мемлекеттік мекемесінің ережесін бекіту туралы" Ақмола облысы әкімдігінің 2014 жылғы 26 қарашадағы № А-11/572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29 наурыздағы № А-5/138 қаулысы. Ақмола облысының Әділет департаментінде 2016 жылғы 26 сәуірде № 5322 болып тіркелді. Күші жойылды - Ақмола облысы әкімдігінің 2016 жылғы 17 мамырдағы № А-6/219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облысының ішкі саясат басқармасы" мемлекеттік мекемесінің ережесін бекіту туралы" Ақмола облысы әкімдігінің 2014 жылғы 26 қарашадағы № А-11/572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4542 болып тіркелген, "Әділет" ақпараттық-құқықтық жүйесінде 2015 жылғы 14 қаңтарда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қаулымен бекітілген "Ақмола облысының ішкі саясат басқармасы"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Ақмола облысының аумағында қызметін жүзеге асыратын үкіметтік емес ұйымдар туралы мәліметтерді жинау, жинақтау және уәкілетті органға беру.".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"Ақмола облысының ішкі саясат басқармасы" мемлекеттік мекемесі Қазақстан Республикасының заңнамасында белгіленген тәртіп пен мерзімде енгізілген өзгерістер мен толықтыру туралы әділет органдарын хабарлауды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Ақмола облысы әкімінің орынбасары Н.Ж.Нұркеновке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бекітілді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облысының ішкі саясат басқармасы" мемлекеттік мекемесі туралы ережесіне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 мәтіні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16-тармақтағы: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"13) Ақмола облысының аумағында қызметін жүзеге асыратын үкіметтік емес ұйымдар туралы мәліметтерді жинау, жинақтау және уәкілетті органға беру.".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