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fa17" w14:textId="0c6f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коммуналдық мүлікті иеліктен айыру түрлерін таңдау бойынша өлшемдерді айқындау туралы" Ақмола облысы әкімдігінің 2015 жылғы 19 қазандағы № А-10/466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28 наурыздағы № А-5/133 қаулысы. Ақмола облысының Әділет департаментінде 2016 жылғы 27 сәуірде № 5324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"Жекешелендіру объектілерін сату қағидасын бекіту туралы" Қазақстан Республикасы Үкіметінің 2011 жылғы 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"Облыстық коммуналдық мүлікті иеліктен айыру түрлерін таңдау бойынша өлшемдерді айқындау туралы" Ақмола облысы әкімдігінің 2015 жылғы 19 қазандағы № А-10/466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5075 болып тіркелген, "Акмолинская правда" және "Арқа ажары" газеттерінде 2015 жылғы 5 желтоқсанда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Ақмола облысы әкімінің орынбасары Д.З.Әділбековке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Облыс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А-10/466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мүлікті иеліктен айыру түрлерін таңдау бойынша өлшемдер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8929"/>
        <w:gridCol w:w="1686"/>
      </w:tblGrid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р/б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Өлшемдердің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Иеліктен айыру түрі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Егер мемлекеттің алдағы уақытта мемлекеттік меншік объектісін бақылауда мүдделігі болмаса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 түріндегі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шартын бекіту арқылы уақыттың қандай да бір кезеңіне мемлекет тарапынан бақылауды сақтау қажеттілігі болса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 түріндегі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