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c0a2f" w14:textId="07c0a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көрсетілетін қызметтердің регламенттерін бекіту туралы" Ақмола облысы әкімдігінің 2015 жылғы 10 тамыздағы № А-8/383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2016 жылғы 7 сәуірдегі № А-5/151 қаулысы. Ақмола облысының Әділет департаментінде 2016 жылғы 12 мамырда № 5350 болып тіркелді. Күші жойылды - Ақмола облысы әкімдігінің 2020 жылғы 28 ақпандағы № А-3/101 қаулысымен.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әкімдігінің 28.02.2020 </w:t>
      </w:r>
      <w:r>
        <w:rPr>
          <w:rFonts w:ascii="Times New Roman"/>
          <w:b w:val="false"/>
          <w:i w:val="false"/>
          <w:color w:val="000000"/>
          <w:sz w:val="28"/>
        </w:rPr>
        <w:t>№ А-3/101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 Қазақстан Республикасының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қызметтер туралы" 2013 жылғы 15 сәуірдегі заңдарына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"Мемлекеттік көрсетілетін қызметтердің регламенттерін бекіту туралы" Ақмола облысы әкімдігінің 2015 жылғы 10 тамыздағы № А-8/383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4983 болып тіркелген, 2015 жылдың 1 қазанда "Әділет" ақпараттық-құқықтық жүйесінде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көрсетілген қаулымен бекітілген "Қазақстан Республикасының аумағында жылжымайтын мүлік объектілерінің мекенжайын айқындау бойынша анықтама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көрсетілген қаулымен бекітілген "Сәулет-жоспарлау тапсырмасын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көрсетілген қаулымен бекітілген "Тіреу және қоршау конструкцияларын, инженерлік жүйелер мен жабдықтарды өзгертуге байланысты емес қолданыстағы ғимараттардың үй-жайларын (жекелеген бөліктерін) реконструкциялауға (қайта жоспарлауға, қайта жабдықтауға) шешім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Ақмола облысы әкімінің орынбасары В.Н.Балахонцевқа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облыс әкімдігінің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А-5/151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А-8/383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аумағында жылжымайтын мүлік объектілерінің мекенжайын айқындау бойынша анықтама беру" мемлекеттік көрсетілетін қызмет регламенті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аумағында жылжымайтын мүлік объектілерінің мекенжайын айқындау бойынша анықтама беру" мемлекеттік көрсетілетін қызмет (бұдан әрі – мемлекеттік көрсетілетін қызмет) аудандардың, Көкшетау және Степногорск қалаларының сәулет және қала құрылысы бөлімдерімен (бұдан әрі – көрсетілетін қызметті беруші)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Құжаттарды қабылдау және мемлекеттік қызметті көрсету нәтижелерін беру: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"Азаматтарға арналған үкімет" Мемлекеттік корпорациясы" коммерциялық емес акционерлік қоғамы (бұдан әрі – Мемлекеттік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жылжымайтын мүлік объектілерінің мекенжайын нақтылау бойынша анықтама алу үшін ("Мекенжай тіркелімі" ақпараттық жүйесінде ақпарат болмаған жағдайда көрсетілетін қызметті алушы Мемлекеттік корпорацияға өтініш білдіреді) www.wegov.kz "электрондық үкімет" веб-порталы (бұдан әрі – портал)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Мемлекеттік қызмет көрсетудің нысаны: электрондық (ішінара автоматтандырылған) және (немесе)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Мекенжайдың тіркеу кодын көрсете отырып, жылжымайтын мүлік объектісінің мекенжайын нақтылау, беру, жою жөніндегі анықтама (бұдан әрі- анықтама) мемлекеттік қызметті көрсету нәтижесі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қызметті көрсету нәтижесін беру нысаны: электрондық түрде.</w:t>
      </w:r>
    </w:p>
    <w:bookmarkEnd w:id="3"/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көрсетілетін қызметті алу үшін көрсетілетін қызметті алушы Қазақстан Республикасы Ұлттық экономика министрінің міндетін атқарушының 2015 жылғы 27 наурыздағы № 257 бұйрығымен бекітілген "Сәулет-жоспарлау тапсырмасын беру" мемлекеттік көрсетілетін қызмет стандартының (нормативтік құқықтық актілердің мемлекеттік тіркеу тізілімінде № 11018 тіркелген)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Мемлекеттік қызмет көрсету процесінің құрамына кіретін әрбір рәсімнің (іс-қимылдың) мазмұны, оның орындалу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кеңсе қызметкері құжаттар келіп түскен сәттен бастап оларды қабылдауды және тіркеуді іске асырады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басшы құжаттарды қарайды және жауапты орындаушыны анықтайды – 1 сағат;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жауапты орындаушы құжаттардың толықтығын және сәйкестігін тексереді және анықтаманы құрастырады: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жылжымайтын мүлік объектілерінің мекенжайын тарихсыз нақтылау бойынша анықтама беру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жылжымайтын мүлік объектілерінің мекенжайын тарихымен нақтылау бойынша анықтама беру ("Мекенжай тіркелімі" ақпараттық жүйесінде жылжымайтын мүлік объектісі мекенжайының өзгеруі туралы мұрағаттық мәліметтер болмаған кезде) – 1 жұмыс күні;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жылжымайтын мүлік объектісінің орналасқан жеріне барып және мекенжайдың тіркеу кодын көрсете отырып, оны "Мекенжай тіркелімі" ақпараттық жүйесінде міндетті тіркей отырып, жылжымайтын мүлік объектісіне мекенжай беру немесе жою туралы анықтама беру – 5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басшы анықтамаға қол қояды – 1 сағат.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кеңсе қызметкері мемлекеттік қызмет көрсету нәтижесін жолдайды-15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Келесі рәсімдердің (іс-қимылдың) орындалуына негіз болатын мемлекеттік қызметті көрсету бойынша рәсімнің (іс-қимылдың) нәтижесі: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өтінішті тіркеу;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жауапты орындаушыны анықтау;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анықтаманы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анықтамаға қол қою;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мемлекеттік қызмет көрсету нәтижесін жолдау.</w:t>
      </w:r>
    </w:p>
    <w:bookmarkEnd w:id="5"/>
    <w:bookmarkStart w:name="z4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қызметтерді көрсету процесінде көрсетілетін қызметті берушінің құрылымдық бөлімшелерінің (қызметкерлерінің) өзара іс-қимылы тәртібін сипаттау</w:t>
      </w:r>
    </w:p>
    <w:bookmarkEnd w:id="6"/>
    <w:bookmarkStart w:name="z4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көрсетілетін қызмет процесіне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басшы;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жауапты орындаушы.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Әрбір рәсімнің (іс-қимылдың) ұзақтығын көрсете отырып, құрылымдық бөлімшелер (қызметкерлер) арасындағы рәсімдердің (іс-қимылдардың) кезеңділігін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кеңсе қызметкері құжаттар келіп түскен сәттен бастап оларды қабылдауды және тіркеуді іске асырады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басшы құжаттарды қарайды және жауапты орындаушыны анықтайды – 1 сағат;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жауапты орындаушы құжаттардың толықтығын және сәйкестігін тексереді және анықтаманы құрастырады: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жылжымайтын мүлік объектілерінің мекенжайын тарихсыз нақтылау бойынша анықтама беру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жылжымайтын мүлік объектілерінің мекенжайын тарихымен нақтылау бойынша анықтама беру ("Мекенжай тіркелімі" ақпараттық жүйесінде жылжымайтын мүлік объектісі мекенжайының өзгеруі туралы мұрағаттық мәліметтер болмаған кезде) – 1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жылжымайтын мүлік объектісінің орналасқан жеріне барып және мекенжайдың тіркеу кодын көрсете отырып, оны "Мекенжай тіркелімі" ақпараттық жүйесінде міндетті тіркей отырып, жылжымайтын мүлік объектісіне мекенжай беру немесе жою туралы анықтама беру – 5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басшы анықтамаға қол қояды – 1 сағат.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кеңсе қызметкері мемлекеттік қызмет көрсету нәтижесін жолдайды-15 минут.</w:t>
      </w:r>
    </w:p>
    <w:bookmarkEnd w:id="7"/>
    <w:bookmarkStart w:name="z5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корпорациямен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8"/>
    <w:bookmarkStart w:name="z5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корпорацияға өтініш білдіру тәртібін сипаттау, көрсетілетін қызметті алушының өтінішін өңдеудің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1-процесс – Мемлекеттік корпорацияның инспекторы ұсынылған құжаттарды тексереді, көрсетілетін қызметті алушының өтінішін қабылдайды және тіркейді, құжаттардың қабылданған күні мен уақытын көрсете отырып, құжаттардың қабылданғаны туралы қолхат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1-шарт – көрсетілетін қызметті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құжаттардың толық топтамасын ұсынбаған жағдайда, Мемлекеттік корпорацияның инспекторы құжаттарды қабылдаудан бас тартады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құжаттарды қабылдаудан бас тарту туралы қолхат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2-процесс – көрсетілетін қызметті беруші кеңсесінің қызметкері келіп түскен құжаттарды қабылдайды және тіркейді, көрсетілетін қызметті берушінің басшысына қарау үшін жолдайды;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3-процесс – көрсетілетін қызметті берушінің басшысы құжаттарды қарайды, жауапты орындаушыны анықтайды;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4-процесс – көрсетілетін қызметті берушінің жауапты орындаушысы құжаттарды тексереді, мемлекеттік көрсетілетін қызмет нәтижесінің жобасын дайындайды және көрсетілетін қызметті берушінің басшысына қол қою үшін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5-процесс – көрсетілетін қызметті берушінің басшысы мемлекеттік көрсетілетін қызмет нәтижесінің жобасын қарастырады, қол қояды және көрсетілетін қызметті берушінің кеңсе қызметкеріне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6-процесс – көрсетілетін қызметті берушінің кеңсе қызметкері шығыс хат-хабарламаларды тіркеу журналында тіркейді және дайын мемлекеттік көрсетілетін қызмет нәтижесін Мемлекеттік корпорацияға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7-процесс – Мемлекеттік корпорация инспекторы тиісті құжаттарды қабылдау туралы қолхатта көрсетілген мерзімде көрсетілген мемлекеттік қызметтің нәтижесін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корпорацияға өтініш білдірген кезде құжаттарды қабылдау күні мемлекеттік қызмет көрсету мерзіміне кірмейді.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Құжаттар топтамасын тапсыру үшін күтудің рұқсат етілген ең ұзақ уақыты – 15 (он бес)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Қызмет көрсетудің рұқсат етілген ең ұзақ уақыты – 20 (жиырма)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Көрсетілетін қызметті алушы (не уәкілетті өкілі: құзыретін растайтын құжат бойынша заңды тұлға; нотариалды куәландырылған сенімхат бойынша жеке тұлға) өтініш білдірген кезде мемлекеттік қызметті көрсету үшін қажетті құжаттардың тізбесі Мемлекеттік корпорацияға: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жылжымайтын мүлік объектісінің мекенжайын нақтылау, мекенжай беру және мекенжайын жою бойынша анықтама алу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Стандарттың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жеке басын куәландыратын құжат (көрсетілетін қызметті алушының жеке басын сәйкестендіру үшін);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жылжымайтын мүлікке құқықтары (ауыртпашылықтары) және оның техникалық сипаттамалары туралы анықтамасы (анықтаманы ақпараттық жүйеден алу мүмкіндігі болса – қажет емес);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жылжымайтын мүлік объектісіне мекенжай (алдын-ала) беру бойынша анықтама алу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Стандарттың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жеке басын куәландыратын құжат (көрсетілетін қызметті алушының жеке басын сәйкестендіру үшін);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жер учаскесін құрылыс мақсаттарына ұсыну туралы жергілікті ақтарушы органның шешімі немесе төменде көрсетілген құжаттардың бірі: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сәйкестендіру құжаты;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шарт (алдын-ала, инвестициялау, сатып-алу);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мұрагерлік құқық туралы куәлік.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Ақпараттық жүйелерден алуға болатын құжаттарды көрсетілетін қызметті алушыдан талап етуге жол берілмейді.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Портал арқылы мемлекеттік қызмет көрсету кезінде көрсетілетін қызметті алушы мен көрсетілетін қызметті берушінің өтініш білдіру тәртібі мен рәсімдер (іс-қимылдар) кезеңділігін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алушы жеке сәйкестендіру нөмірінің (бұдан әрі – ЖСН) және бизнес-сәйкестендіру нөмірінің (бұдан әрі – БСН), сондай-ақ паролінің (Порталда тіркелмеген көрсетілетін қызметті алушылар үшін іске асырылады) көмегімен Порталда тіркеуді іске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1-процесс – қызметті алу үшін көрсетілетін қызметті алушының ЖСН/БСН және паролін енгізу процесі (авторизация процесі);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1-шарт – Порталда ЖСН/БСН және пароль арқылы тіркелген көрсетілетін қызметті алушы туралы деректердің түпнұсқалығын тексеру;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2-процесс – Порталдың көрсетілетін қызметті алушының деректерінде бұзушылықтардың болуына байланысты авторизациядан бас тарту туралы хабарлама қалыптастыруы;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3-процесс – көрсетілетін қызметті алушының осы </w:t>
      </w:r>
      <w:r>
        <w:rPr>
          <w:rFonts w:ascii="Times New Roman"/>
          <w:b w:val="false"/>
          <w:i w:val="false"/>
          <w:color w:val="000000"/>
          <w:sz w:val="28"/>
        </w:rPr>
        <w:t>Регламентте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қызметті таңдап алуы, қызмет көрсету үшін сауал түрін экранға шығару және құрылымдық пен форматтық талаптарын ескере отырып, сауал түріне Стандарттың 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электрондық түрдегі қажет құжаттардың көшірмелерін бекітумен қызмет алушының үлгілерді толтыруы (деректерді енгізу), сондай-ақ сауалды куәландыру (қол қою) үшін көрсетілетін қызметті алушының ЭЦҚ тіркеу куәлігін таңдап алуы;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2-шарт – Порталда ЭЦҚ тіркеу куәлігінің қолданыс мерзімін және шақыртып алынған (жойылған) тіркеу куәліктерінің тізімінде жоқтығын, сондай-ақ сәйкестендіру деректерінің сәйкестігін тексеру (сауалда көрсетілген ЖСН/БСН мен ЭЦҚ тіркеу куәлігінде көрсетілген ЖСН/БСН арасындағы);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4-процесс – көрсетілетін қызметті алушының ЭЦҚ түпнұсқалығы расталмағандығына байланысты сұратып отырған қызметтен бас тарту туралы хабарлама қалыптастыру;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5-процесс – көрсетілетін қызметті берушімен сұранысты өңдеуі үшін "электрондық үкімет" аймақтық шлюзы автоматтандырылған жұмыс орнында (бұдан әрі – ЭҮАШ АЖО) "электрондық үкімет" шлюзы арқылы (бұдан әрі - ЭҮШ) көрсетілетін қызметті алушының ЭЦҚ-мен расталған (қол қойылған) электрондық құжатты (көрсетілетін қызметті алушының сұранысты) бағыттау;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3-шарт – көрсетілетін қызметті берушімен көрсетілетін қызметті алушы қоса берген Стандарта көрсетілген құжаттарды және қызмет көрсету үшін негіздерді сәйкестікке тексеруі;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6-процесс – көрсетілетін қызметті алушының құжатында бұзушылықтардың орын алуына байланысты сұраныс салынған көрсетілетін қызметтен бас тарту туралы хабарламаны құрастыру;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7-процесс - көрсетілетін қызметті алушымен Портал қалыптастырған қызмет нәтижесін (электрондық құжат түріндегі хабарлама) алуы. Электрондық құжат көрсетілетін қызметті берушінің уәкілетті тұлғасының ЭЦҚ пайдаланумен қалыптастырылады.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Портал арқылы мемлекеттік қызмет көрсетуге тартылған ақпараттық жүйелердің функционалдық өзара іс-қимылының диаграммасы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қызметті көрсету процесінде көрсетілетін қызметті берушінің құрылымдық бөлімшелерінің (қызметшілерінің) өзара әрекетінің, рәсімдер (әрекеттер) кезеңділігінің толық сипаттамасы, сондай-ақ мемлекеттік қызмет көрсету процесінде басқа да көрсетілетін қызметті берушілермен және (немесе) Мемлекеттік корпорациямен өзара әрекет етудің тәртібін және ақпараттық жүйелерді қолдану тәртібін сипаттау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аумағында жылжымайтын мүлік объектілерінің мекенжайын айқындау бойынша анықтама беру" мемлекеттік көрсетілетін қызметтің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 процесінде Портал арқылы пайдаланатын ақпараттық жүйелердің өзара іс-қимыл диаграммасы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267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Қысқартылған сөздерді толық жазу: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Портал – "электрондық үкімет" веб-порталы: www.egov.kz.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жылжымайтын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объектілерінің мекенжайын айқындау бойынша анықтама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көрсетілетін қызметтің регламентіне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аумағында жылжымайтын мүлік объектілерінің мекенжайын айқындау бойынша анықтама беру" мемлекеттік қызмет көрсетудің бизнес-процестерінің анықтамалығы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387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А-5/151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А-8/383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10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"Сәулет-жоспарлау тапсырмасын беру" мемлекеттік көрсетілетін қызмет регламенті</w:t>
      </w:r>
    </w:p>
    <w:bookmarkEnd w:id="12"/>
    <w:bookmarkStart w:name="z10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3"/>
    <w:bookmarkStart w:name="z10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"Сәулет-жоспарлау тапсырмасын беру" мемлекеттік көрсетілетін қызмет (бұдан әрі – мемлекеттік көрсетілетін қызмет) аудандардың, Көкшетау және Степногорск қалаларының сәулет және қала құрылысы бөлімдерімен (бұдан әрі – көрсетілетін қызметті беруші)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Өтініштерді қабылдау және мемлекеттік қызметті көрсету нәтижелерін беру: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"Азаматтарға арналған үкімет" Мемлекеттік корпорациясы" коммерциялық емес акционерлік қоғамы (бұдан әрі – Мемлекеттік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www.egov.kz "электрондық үкімет" веб-порталы (бұдан әрі – Портал)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Мемлекеттік қызметті көрсету нысаны: электрондық (ішінара автоматтандырылған) және (немесе)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Мемлекеттік қызметті көрсету нәтижесі: келесі бастапқы материалдарды: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техникалық шарттарды;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сыртқы инженерлік желілер трассаларының схемаларын;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егжей-тегжейлі жоспарлау жобасының көшірмесін;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тік жоспарлау белгілерін;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жолдар мен көшелердің көлденең қималарын қоса берумен сәулет-жоспарлау тапсырмасын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қызметті көрсету нәтижесін беру нысаны: электрондық. </w:t>
      </w:r>
    </w:p>
    <w:bookmarkEnd w:id="14"/>
    <w:bookmarkStart w:name="z1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15"/>
    <w:bookmarkStart w:name="z1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көрсетілетін қызметті алу үшін көрсетілетін қызметті алушы Қазақстан Республикасы Ұлттық экономика министрінің міндетін атқарушының 2015 жылғы 27 наурыздағы № 257 бұйрығымен бекітілген "Сәулет-жоспарлау тапсырмасын беру" мемлекеттік көрсетілетін қызмет стандартының (нормативтік құқықтық актілердің мемлекеттік тіркеу тізілімінде № 11018 тіркелген) (бұдан әрі – Стандарт) 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Мемлекеттік қызмет көрсету процесінің құрамына кіретін әрбір рәсімнің (іс-қимылдың) мазмұны, оның орындалу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кеңсе қызметкері құжаттар келіп түскен сәттен бастап оларды қабылдауды және тіркеуді іске асырады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басшы құжаттарды қарайды және жауапты орындаушыны анықтайды – 1 сағат;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3)жауапты орындаушықұжаттардың толықтығын және сәйкестігін тексереді және бір мезгілде инженерлiк және коммуналдық қамтамасыз ету бойынша қызмет көрсетушiлерге сауалнама парағын және топографиялық түсірілімді жібереді,олар көрсетілген құжаттар келіп түскен күннен бастап 5 жұмыс күні ішінде техникалық жағдайды ұсыну қажет;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техникалық жағдай келіп түскеннен кейін жауапты орындаушы сәулет – жоспарлау тапсырмасын дайындайды және басшыға қол қоюға береді: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техникалық және (немесе) технологиялық жағынан күрделі емес жобалар бойынша өтініштерді қарау мерзімі, мерзімі 2 жұмыс күнінен аспайтын дәлелді бас тарту жағдайларын қоспағанда, өтініш берген күннен бастап -7 жұмыс күн.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техникалық және (немесе) технологиялық жағынан күрделі жобалар бойынша өтініштерді қарау мерзімі, мерзімі 2 жұмыс күнінен аспайтын дәлелді бас тарту жағдайларын қоспағанда, өтініш берген күннен бастап - 9 жұмыс күн.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басшы сәулет-жоспарлау тапсырмасына қол қояды – 1 сағат;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кеңсе қызметкері сәулет-жоспарлау тапсырмасын бастапқы материалдарды көрсетілетін қызметті алушыға қоса береді - 15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Келесі рәсімдердің (іс-қимылдың) орындалуына негіз болатын мемлекеттік қызметті көрсету бойынша рәсімнің (іс-қимылдың) нәтижесі: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өтінішті тіркеу;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жауапты орындаушыны анықтау;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сәулет-жоспарлау тапсырмасын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сәулет-жоспарлау тапсырмасына қол қою;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сәулет-жоспарлау тапсырмасын беру.</w:t>
      </w:r>
    </w:p>
    <w:bookmarkEnd w:id="16"/>
    <w:bookmarkStart w:name="z1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қызметтерді көрсету процесінде көрсетілетін қызметті берушінің құрылымдық бөлімшелерінің (қызметкерлерінің) өзара іс-қимыл тәртібін сипаттау</w:t>
      </w:r>
    </w:p>
    <w:bookmarkEnd w:id="17"/>
    <w:bookmarkStart w:name="z1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көрсетілетін қызмет процесіне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басшы;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жауапты орындаушы.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Әрбір рәсімнің (іс-қимылдың) ұзақтығын көрсете отырып, құрылымдық бөлімшелер (қызметкерлер) арасындағы рәсімдердің (іс-қимылдардың) кезеңділігін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кеңсе қызметкері құжаттар келіп түскен сәттен бастап оларды қабылдауды және тіркеуді іске асырады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басшы құжаттарды қарайды және жауапты орындаушыны анықтайды – 1 сағат;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жауапты орындаушықұжаттардың толықтығын және сәйкестігін тексереді және бір мезгілде инженерлiк және коммуналдық қамтамасыз ету бойынша қызмет көрсетушiлерге сауалнама парағын және топографиялық түсірілімді жібереді,олар көрсетілген құжаттар келіп түскен күннен бастап 5 жұмыс күні ішінде техникалық жағдайды ұсыну қажет;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техникалық жағдай келіп түскеннен кейін жауапты орындаушы сәулет – жоспарлау тапсырмасын дайындайды және басшыға қол қоюға береді: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техникалық және (немесе) технологиялық жағынан күрделі емес жобалар бойынша өтініштерді қарау мерзімі, мерзімі 2 жұмыс күнінен аспайтын дәлелді бас тарту жағдайларын қоспағанда, өтініш берген күннен бастап -7 жұмыс күн.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техникалық және (немесе) технологиялық жағынан күрделі жобалар бойынша өтініштерді қарау мерзімі, мерзімі 2 жұмыс күнінен аспайтын дәлелді бас тарту жағдайларын қоспағанда, өтініш берген күннен бастап - 9 жұмыс күн.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басшы сәулет-жоспарлау тапсырмасына қол қояды – 1 сағат;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кеңсе қызметкері сәулет-жоспарлау тапсырмасын көрсетілетін қызметті алушыға береді – 15 минут.</w:t>
      </w:r>
    </w:p>
    <w:bookmarkEnd w:id="18"/>
    <w:bookmarkStart w:name="z14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19"/>
    <w:bookmarkStart w:name="z14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корпорацияға өтініш білдіру тәртібін сипаттау, көрсетілетін қызметті алушының өтінішін өңдеудің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корпорация өтініш білдіру тәртібін сипаттау, көрсетілетін қызметті алушының өтінішін өңдеудің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1-процесс – Мемлекеттік корпорацияның инспекторы ұсынылған құжаттарды тексереді, көрсетілетін қызметті алушының өтінішін қабылдайды және тіркейді, құжаттардың қабылданған күні мен уақытын көрсете отырып, құжаттардың қабылданғаны туралы қолхат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1-шарт – көрсетілетін қызметті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құжаттардың толық топтамасын ұсынбаған жағдайда, Мемлекеттік корпорацияның инспекторы құжаттарды қабылдаудан бас тартады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құжаттарды қабылдаудан бас тарту туралы қолхат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2-процесс – көрсетілетін қызметті беруші кеңсесінің қызметкері келіп түскен құжаттарды қабылдайды және тіркейді, көрсетілетін қызметті берушінің басшысына қарау үшін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3-процесс – көрсетілетін қызметті берушінің басшысы құжаттарды қарайды, жауапты орындаушыны анықтайды;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4-процесс – көрсетілетін қызметті берушінің жауапты орындаушысы құжаттарды тексереді, мемлекеттік көрсетілетін қызмет нәтижесінің жобасын дайындайды және көрсетілетін қызметті берушінің басшысына қол қою үшін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5-процесс – көрсетілетін қызметті берушінің басшысы мемлекеттік көрсетілетін қызмет нәтижесінің жобасын қарастырады, қол қояды және көрсетілетін қызметті берушінің кеңсе қызметкеріне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6-процесс – көрсетілетін қызметті берушінің кеңсе қызметкері шығыс хат-хабарламаларды тіркеу журналында тіркейді және дайын мемлекеттік көрсетілетін қызмет нәтижесін Мемлекеттік корпорацияға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7-процесс – Мемлекеттік корпорация инспекторы тиісті құжаттарды қабылдау туралы қолхатта көрсетілген мерзімде көрсетілген мемлекеттік қызметтің дайын нәтижесін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берушіге немесе Мемлекеттік корпорацияға өтініш берген кезде құжаттарды қабылдау күні мемлекеттік қызметті көрсету мерзіміне кірмейді.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алушының көрсетілетін қызметті берушіге құжаттар пакетін тапсыру үшін күтудің ең ұзақ жол берілетін уақыт – 15 минут, Мемлекеттік корпорацияға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көрсетілетін қызметті алушыға қызмет көрсетудің ең ұзақ жол берілетін уақыт – 30 минут, Мемлекеттік корпорацияға –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алушыға (не уәкілетті өкілі: құзыретін растайтын құжат бойынша заңды тұлға; нотариалды куәландырылған сенімхат бойынша жеке тұлға) өтініші бойынша көрсетілетін мемлекеттік қызметті көрсету үшін қажетті құжаттардың тізбесі Мемлекеттік корпорацияға: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Стандарттың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жеке басын куәландыратын құжат (көрсетілетін қызметті алушының жеке басын сәйкестендіру үшін);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тапсырыс беруші бекіткен жобалауға арналған тапсырма;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жер учаскесіне құқық беретін құжаттың көшірмесі немесе жергілікті атқарушы органның реконструкциялау (қайта жоспарлау, қайта жабдықтау) туралы шешімі;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Стандарттың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техникалық шарттарға арналған сауалнама парағы;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топографиялық түсірілім.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алушылардан ақпараттық жүйелерден алуға болатын құжаттарды сұратып алуға жол берілмейді.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Портал арқылы мемлекеттік қызмет көрсету кезінде көрсетілетін қызметті алушы мен көрсетілетін қызметті берушінің өтініш білдіру тәртібі мен рәсімдер (іс-қимылдар) кезеңділігін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алушы жеке сәйкестендіру нөмірінің (бұдан әрі – ЖСН) және бизнес-сәйкестендіру нөмірінің (бұдан әрі – БСН), сондай-ақ паролінің (Порталда тіркелмеген көрсетілетін қызметті алушылар үшін іске асырылады) көмегімен Порталда тіркеуді іске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1-процесс – қызметті алу үшін көрсетілетін қызметті алушының ЖСН/БСН және паролін енгізу процесі (авторизация процесі);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1-шарт – Порталда ЖСН/БСН және пароль тіркелген көрсетілетін қызметті алушы туралы деректердің түпнұсқалығын тексеру;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2-процесс – Порталдың көрсетілетін қызметті алушының деректерінде бұзушылықтардың болуына байланысты авторизациядан бас тарту туралы хабарлама қалыптастыруы;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3-процесс – көрсетілетін қызметті алушының осы </w:t>
      </w:r>
      <w:r>
        <w:rPr>
          <w:rFonts w:ascii="Times New Roman"/>
          <w:b w:val="false"/>
          <w:i w:val="false"/>
          <w:color w:val="000000"/>
          <w:sz w:val="28"/>
        </w:rPr>
        <w:t>Регламентте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қызметті таңдап алуы, қызмет көрсету үшін сауал түрін экранға шығару және құрылымдық пен форматтық талаптарын ескере отырып, сауал түріне Стандарттың 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электрондық түрдегі қажет құжаттардың көшірмелерін бекітумен қызмет алушының үлгілерді толтыруы (деректерді енгізу), сондай-ақ сауалды куәландыру (қол қою) үшін көрсетілетін қызметті алушының ЭЦҚ тіркеу куәлігін таңдап алуы;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2-шарт – Порталда ЭЦҚ тіркеу куәлігінің қолданыс мерзімін және шақыртып алынған (жойылған) тіркеу куәліктерінің тізімінде жоқтығын, сондай-ақ сәйкестендіру деректерінің сәйкестігін тексеру (сауалда көрсетілген ЖСН/БСН мен ЭЦҚ тіркеу куәлігінде көрсетілген ЖСН/БСН арасындағы);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4-процесс – көрсетілетін қызметті алушының ЭЦҚ түпнұсқалығы расталмағандығына байланысты сұратып отырған қызметтен бас тарту туралы хабарлама қалыптастыру;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5-процесс – көрсетілетін қызметті берушімен сұранысты өңдеуі үшін "электрондық үкімет" аймақтық шлюзы автоматтандырылған жұмыс орнында (бұдан әрі – ЭҮАШ АЖО) "электрондық үкімет" шлюзы арқылы (бұдан әрі -ЭҮШ) көрсетілетін қызметті алушының ЭЦҚ-мен расталған (қол қойылған) электрондық құжатты (көрсетілетін қызметті алушының сұранысты) бағыттау;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3-шарт – көрсетілетін қызметті берушімен көрсетілетін қызметті алушы қоса берген Стандарта көрсетілген құжаттарды және қызмет көрсету үшін негіздерді сәйкестікке тексеруі;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6-процесс – көрсетілетін қызметті алушының құжатында бұзушылықтардың орын алуына байланысты сұраныс салынған көрсетілетін қызметтен бас тарту туралы хабарламаны құрастыру;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7-процесс - көрсетілетін қызметті алушымен Портал қалыптастырған қызмет нәтижесін (электрондық құжат түріндегі хабарлама) алуы. Электрондық құжат көрсетілетін қызметті берушінің уәкілетті тұлғасының ЭЦҚ пайдаланумен қалыптастырылады.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Портал арқылы мемлекеттік қызмет көрсетуге тартылған ақпараттық жүйелердің функционалдық өзара іс-қимылының диаграммасы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қызметті көрсету процесінде көрсетілетін қызметті берушінің құрылымдық бөлімшелерінің (қызметшілерінің) өзара әрекетінің, рәсімдер (әрекеттер) кезеңділігінің толық сипаттамасы, сондай-ақ мемлекеттік қызмет көрсету процесінде басқа да көрсетілетін қызметті берушілермен және (немесе) Мемлекеттік корпорациямен өзара әрекет етудің тәртібін және ақпараттық жүйелерді қолдану тәртібін сипаттау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"Сәулет-жоспарлау тапсырмасын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қызметтің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8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 процесінде Портал арқылы пайдаланатын ақпараттық жүйелердің өзара іс-қимыл диаграммасы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810500" cy="261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Қысқартылған сөздерді толық жазу: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Портал – "электрондық үкімет" веб-порталы: www.egov.kz.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"Сәулет-жоспарлау тапсырмасын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қызметтің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8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"Сәулет–жоспарлау тапсырмасын беру" мемлекеттік қызмет көрсетудің бизнес-процестерінің анықтамалығы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332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А-5/151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А-8/383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18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"Тіреу және қоршау конструкцияларын, инженерлік жүйелер мен жабдықтарды өзгертуге байланысты емес қолданыстағы ғимараттардың үй-жайларын (жекелеген бөліктерін) реконструкциялауға (қайта жоспарлауға, қайта жабдықтауға) шешім беру" мемлекеттік көрсетілетін қызметтің регламенті</w:t>
      </w:r>
    </w:p>
    <w:bookmarkEnd w:id="23"/>
    <w:bookmarkStart w:name="z18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24"/>
    <w:bookmarkStart w:name="z19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"Тіреу және қоршау конструкцияларын, инженерлік жүйелер мен жабдықтарды өзгертуге байланысты емес қолданыстағы ғимараттардың үй-жайларын (жекелеген бөліктерін) реконструкциялауға (қайта жоспарлауға, қайта жабдықтауға) шешім беру" мемлекеттік көрсетілетін қызмет (бұдан әрі – мемлекеттік көрсетілетін қызмет) аудандардың, Көкшетау және Степногорск қалаларының сәулет және қала құрылысы бөлімдерімен (бұдан әрі – көрсетілетін қызметті беруші)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Құжаттарды қабылдау және мемлекеттік қызметті көрсету нәтижелерін беру: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"Азаматтарға арналған үкімет" Мемлекеттік корпорациясы" коммерциялық емес акционерлік қоғамы (бұдан әрі – Мемлекеттік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Мемлекеттік қызметті көрсету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Мемлекеттік қызметті көрсету нәтижесі – тіреу және қоршау конструкцияларын, инженерлік жүйелер мен жабдықтарды өзгертуге байланысты емес қолданыстағы ғимараттардың үй-жайларын (жекелеген бөліктерін) реконструкциялауға (қайта жоспарлауға, қайта жабдықтауға) көрсетілетін қызметті берушінің шешімі.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қызметті көрсету нәтижесін беру нысаны: қағаз түрінде.</w:t>
      </w:r>
    </w:p>
    <w:bookmarkEnd w:id="25"/>
    <w:bookmarkStart w:name="z19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26"/>
    <w:bookmarkStart w:name="z19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көрсетілетін қызметті алу үшін көрсетілетін қызметті алушы Қазақстан Республикасы Ұлттық экономика министрінің міндетін атқарушының 2015 жылғы 27 наурыздағы № 257 бұйрығымен бекітілген "Сәулет-жоспарлау тапсырмасын беру" мемлекеттік көрсетілетін қызмет стандартының (Нормативтік құқықтық актілердің мемлекеттік тіркеу тізілімінде № 11018 тіркелген) (бұдан әрі – Стандарт) 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Мемлекеттік қызмет көрсету процесінің құрамына кіретін әрбір рәсімнің (іс-қимылдың) мазмұны, оның орындалу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кеңсе қызметкері құжаттар келіп түскен сәттен бастап оларды қабылдауды және тіркеуді іске асырады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басшы құжаттарды қарайды және жауапты орындаушыны анықтайды – 1 сағат;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жауапты орындаушы құжаттардың толықтығын және сәйкестігін тексереді және мерзімі 2 жұмыс күнінен аспайтын дәлелді бас тарту жағдайларын қоспағанда шешім дайындайды - 7 жұмыс күн.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басшы шешімге қол қояды - 1 сағат;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кеңсе қызметкері шешімді көрсетілетін қызметті алушыға береді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Келесі рәсімдердің (іс-қимылдың) орындалуына негіз болатын мемлекеттік қызметті көрсету бойынша рәсімнің (іс-қимылдың) нәтижесі: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өтінішті тіркеу;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жауапты орындаушыны анықтау;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шешімді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шешімге қол қою;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шешімді беру.</w:t>
      </w:r>
    </w:p>
    <w:bookmarkEnd w:id="27"/>
    <w:bookmarkStart w:name="z21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қызметті көрсету процесінде көрсетілетін қызметті берушінің құрылымдық бөлімшелерінің (қызметкерлерінің) өзара іс-қимылы тәртібін сипаттау</w:t>
      </w:r>
    </w:p>
    <w:bookmarkEnd w:id="28"/>
    <w:bookmarkStart w:name="z21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көрсетілетін қызмет процесіне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басшы;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жауапты орындаушы.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Әрбір рәсімнің (іс-қимылдың) ұзақтығын көрсете отырып, құрылымдық бөлімшелер (қызметкерлер) арасындағы рәсімдердің (іс-қимылдардың) кезеңділігін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кеңсе қызметкері құжаттар келіп түскен сәттен бастап оларды қабылдауды және тіркеуді іске асырады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басшы құжаттарды қарайды және жауапты орындаушыны анықтайды – 1 сағат;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жауапты орындаушы құжаттардың толықтығын және сәйкестігін тексереді және мерзімі 2 жұмыс күнінен аспайтын дәлелді бас тарту жағдайларын қоспағанда шешім дайындайды - 7 жұмыс күн.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басшы шешімге қол қояды - 1 сағат;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кеңсе қызметкері шешімді көрсетілетін қызметті алушыға береді – 15 минут.</w:t>
      </w:r>
    </w:p>
    <w:bookmarkEnd w:id="29"/>
    <w:bookmarkStart w:name="z22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корпорациямен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30"/>
    <w:bookmarkStart w:name="z22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корпорацияға өтініш білдіру тәртібін сипаттау, көрсетілетін қызметті алушының өтінішін өңдеудің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1-процесс – Мемлекеттік корпорацияның инспекторы ұсынылған құжаттарды тексереді, көрсетілетін қызметті алушының өтінішін қабылдайды және тіркейді, құжаттардың қабылданған күні мен уақытын көрсете отырып, құжаттардың қабылданғаны туралы қолхат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1-шарт – көрсетілетін қызметті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құжаттардың толық топтамасын ұсынбаған жағдайда, Мемлекеттік корпорацияның инспекторы құжаттарды қабылдаудан бас тартады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құжаттарды қабылдаудан бас тарту туралы қолхат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2-процесс – көрсетілетін қызметті берушінің кеңсе қызметкері келіп түскен құжаттарды қабылдайды және тіркейді, көрсетілетін қызметті берушінің басшысына қарау үшін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3-процесс – көрсетілетін қызметті берушінің басшысы құжаттарды қарайды, жауапты орындаушыны анықтайды;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4-процесс – көрсетілетін қызметті берушінің жауапты орындаушысы құжаттарды тексереді, мемлекеттік көрсетілетін қызмет нәтижесінің жобасын дайындайды және көрсетілетін қызметті берушінің басшысына қол қою үшін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5-процесс – көрсетілетін қызметті берушінің басшысы мемлекеттік көрсетілетін қызмет нәтижесінің жобасын қарастырады, қол қояды және көрсетілетін қызметті берушінің кеңсе қызметкеріне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6-процесс – көрсетілетін қызметті берушінің кеңсе қызметкері шығыс хат-хабарламаларды тіркеу журналында тіркейді және дайын мемлекеттік көрсетілетін қызмет нәтижесін Мемлекеттік корпорацияға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7-процесс – Мемлекеттік корпорация инспекторы тиісті құжаттарды қабылдау туралы қолхатта көрсетілген мерзімде көрсетілген мемлекеттік қызметтің нәтижесін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берушіге немесе Мемлекеттік корпорацияға өтініш білдірген кезде құжаттарды қабылдау күні мемлекеттік қызмет көрсету мерзіміне кірмейді.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Құжаттар топтамасын тапсыру үшін күтудің рұқсат етілген ең ұзақ уақыты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алушыға (не уәкілетті өкілі: құзыретін растайтын құжат бойынша заңды тұлға; нотариалды куәландырылған сенімхат бойынша жеке тұлға) өтініші бойынша көрсетілетін мемлекеттік қызметті көрсету үшін қажетті құжаттардың тізбесі Мемлекеттік корпорацияға өтініш берген кезде: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Стандарттың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жеке басын куәландыратын құжат (көрсетілетін қызметті алушының жеке басын сәйкестендіру үшін);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объектінің меншік иесінің (тең меншік иелерінің) белгіленген өзгеріс пен оның параметрлеріне жазбаша келісімі;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егер үй-жайларды (тұрғын үйдің бөліктерін) жоспарланған реконструкциялау (қайта жоспарлау, қайта жабдықтау) немесе үй-жайлардың шекарасын ауыстыру өзгертілетін үй-жайлармен (үйдің бөліктерімен) көршілес басқа үй-жайлар (үйдің бөліктері) меншік иелерінің мүдделерін қозғайтын болса, олардың нотариалды куәландырылған жазбаша келісімі;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өзгертілетін үй-жайға өтініш иесінің меншік иесінің техникалық паспортының көшірмесі (тұпнұсқа салыстыру үшін ұсынылады);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сейсмикалық қауiптiлiгi жоғары немесе өзге де ерекше геологиялық (гидрогеологиялық) және геотехникалық жағдайлары бар аудандардағы қолданыстағы құрылыстарда орналасқан үй-жайды реконструкциялау мүмкіндігі туралы техникалық зертеу қорытындысының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болжанған өзгерістер жоспарына сәйкес эскиздер (эскиздік жобалар) қоса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алушылардан ақпараттық жүйелерден алуға болатын құжаттарды сұратып алуға жол берілмейді.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қызметті көрсету процесінде көрсетілетін қызметті берушінің құрылымдық бөлімшелерінің (қызметшілерінің) өзара әрекетінің, рәсімдер (әрекеттер) кезеңділігінің толық сипаттамасы, сондай-ақ мемлекеттік қызмет көрсету процесінде басқа да көрсетілетін қызметті берушілермен және (немесе) Мемлекеттік корпорациямен өзара әрекет етудің тәртібін сипаттау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"Тіреу және қоршау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конструкцияларын,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жүйелер мен жабдықтарды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өзгертуге байланысты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ғимараттардың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үй-жайларын (жекелеген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бөліктерін)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(қайта жоспарлауға,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жабдықтауға) шешім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қызметтің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"Тіреу және қоршау конструкцияларын, инженерлік жүйелер мен жабдықтарды өзгертуге байланысты емес қолданыстағы ғимараттардың үй-жайларын (жекелеген бөліктерін) реконструкциялауға (қайта жоспарлауға, қайта жабдықтауға) шешім берумемлекеттік қызмет көрсетудің бизнес-процестерінің анықтамалығы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318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