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540a" w14:textId="70b5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тыңайтқыштардың түрлерін және субсидиялардың нормаларын бекіту туралы" Ақмола облысы әкімдігінің 2015 жылғы 17 қарашадағы № А-11/529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6 мамырдағы № А-6/210 қаулысы. Ақмола облысының Әділет департаментінде 2016 жылғы 20 мамырда № 5366 болып тіркелді. Күші жойылды - Ақмола облысы әкімдігінің 2017 жылғы 5 маусымдағы № А-6/248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05.06.2017 </w:t>
      </w:r>
      <w:r>
        <w:rPr>
          <w:rFonts w:ascii="Times New Roman"/>
          <w:b w:val="false"/>
          <w:i w:val="false"/>
          <w:color w:val="ff0000"/>
          <w:sz w:val="28"/>
        </w:rPr>
        <w:t>№ А-6/248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11223 болып тіркелген),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"Субсидияланатын тыңайтқыштардың түрлерін және субсидиялардың нормаларын бекіту туралы" Ақмола облысы әкімдігінің 2015 жылғы 17 қарашадағы № А-11/529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5068 болып тіркелген, "Әділет" ақпараттық-құқықтық жүйесінде 2015 жылдың 4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Субсидияланатын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 осы қаулының қосымшасына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2016 жылғы 6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926"/>
        <w:gridCol w:w="309"/>
        <w:gridCol w:w="666"/>
        <w:gridCol w:w="1735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 түрлері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бірліктің құнын арзандату пайызы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өндіріс тыңайтқыштары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қоректі "МЭРС" микротыңайтқыштары" микроэлементтері бар ерітінділер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-42%; KCL-65%)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супрефосазот бар "Супрефос –NS" супрефосы (N-12%.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 (кальций нитраты)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(Р-19%;К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(Р-15%:К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өндіріс тыңайтқыштары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(N-46,2%)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(N-21%)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тыңайтқыштар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(N16:Р16:К16)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(N-34,4%)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 дақылдарға арналған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дақылдарға арналған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Картопқа арналған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Күрішке арналған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Әмбебап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(AgrifulAntisal)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(Technokel Amino Mix)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(Technokel Amino B)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