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91f2" w14:textId="f929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жобаларды басқару жөніндегі ұйымдарды аккредиттеу"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25 сәуірдегі № А-5/191 қаулысы. Ақмола облысының Әділет департаментінде 2016 жылғы 25 мамырда № 5383 болып тіркелді. Күші жойылды - Ақмола облысы әкімдігінің 2020 жылғы 3 қарашадағы № А-11/554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03.11.2020 </w:t>
      </w:r>
      <w:r>
        <w:rPr>
          <w:rFonts w:ascii="Times New Roman"/>
          <w:b w:val="false"/>
          <w:i w:val="false"/>
          <w:color w:val="000000"/>
          <w:sz w:val="28"/>
        </w:rPr>
        <w:t>№ А-11 /554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ұсынылып отырған "Сәулет, қала құрылысы және құрылыс саласындағы жобаларды басқару жөніндегі ұйымдарды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орынбасары В.Н.Балахонцевқа жүктелсін.</w:t>
      </w:r>
      <w:r>
        <w:br/>
      </w:r>
      <w:r>
        <w:rPr>
          <w:rFonts w:ascii="Times New Roman"/>
          <w:b w:val="false"/>
          <w:i w:val="false"/>
          <w:color w:val="000000"/>
          <w:sz w:val="28"/>
        </w:rPr>
        <w:t xml:space="preserve">
      </w:t>
      </w:r>
      <w:r>
        <w:rPr>
          <w:rFonts w:ascii="Times New Roman"/>
          <w:b w:val="false"/>
          <w:i w:val="false"/>
          <w:color w:val="000000"/>
          <w:sz w:val="28"/>
        </w:rPr>
        <w:t>3. Облыс әкімдігінің осы қаулысы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25 сәуірдегі</w:t>
            </w:r>
            <w:r>
              <w:br/>
            </w:r>
            <w:r>
              <w:rPr>
                <w:rFonts w:ascii="Times New Roman"/>
                <w:b w:val="false"/>
                <w:i w:val="false"/>
                <w:color w:val="000000"/>
                <w:sz w:val="20"/>
              </w:rPr>
              <w:t>№ А-5/191 қаулысымен</w:t>
            </w:r>
            <w:r>
              <w:br/>
            </w:r>
            <w:r>
              <w:rPr>
                <w:rFonts w:ascii="Times New Roman"/>
                <w:b w:val="false"/>
                <w:i w:val="false"/>
                <w:color w:val="000000"/>
                <w:sz w:val="20"/>
              </w:rPr>
              <w:t>бекітілген</w:t>
            </w:r>
          </w:p>
        </w:tc>
      </w:tr>
    </w:tbl>
    <w:bookmarkStart w:name="z6" w:id="1"/>
    <w:p>
      <w:pPr>
        <w:spacing w:after="0"/>
        <w:ind w:left="0"/>
        <w:jc w:val="left"/>
      </w:pPr>
      <w:r>
        <w:rPr>
          <w:rFonts w:ascii="Times New Roman"/>
          <w:b/>
          <w:i w:val="false"/>
          <w:color w:val="000000"/>
        </w:rPr>
        <w:t xml:space="preserve"> "Сәулет, қала құрылысы және құрылыс саласындағы жобаларды басқару жөніндегі ұйымдарды аккредиттеу"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12.11.2019 </w:t>
      </w:r>
      <w:r>
        <w:rPr>
          <w:rFonts w:ascii="Times New Roman"/>
          <w:b w:val="false"/>
          <w:i w:val="false"/>
          <w:color w:val="ff0000"/>
          <w:sz w:val="28"/>
        </w:rPr>
        <w:t>№ А-11/542</w:t>
      </w:r>
      <w:r>
        <w:rPr>
          <w:rFonts w:ascii="Times New Roman"/>
          <w:b w:val="false"/>
          <w:i w:val="false"/>
          <w:color w:val="ff0000"/>
          <w:sz w:val="28"/>
        </w:rPr>
        <w:t xml:space="preserve"> (ресми жарияланған күнінен бастап қолданысқа енгізіледі) қаулысымен.</w:t>
      </w:r>
    </w:p>
    <w:bookmarkStart w:name="z43"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"Сәулет, қала құрылысы және құрылыс саласындағы жобаларды басқару жөніндегі ұйымдарды аккредиттеу" мемлекеттік көрсетілетін қызмет (бұдан әрі – мемлекеттік көрсетілетін қызмет) "Ақмола облысының мемлекеттік сәулет-құрылыс бақылау басқармасы" мемлекеттік мекемесімен (бұдан әрі – көрсетілетін қызметті беруші) көрсетіледі.</w:t>
      </w:r>
    </w:p>
    <w:bookmarkEnd w:id="3"/>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"электрондық үкімет" веб-порталы: www.egov.kz (бұдан әрі-портал) арқылы жүзеге асырылады.</w:t>
      </w:r>
    </w:p>
    <w:bookmarkStart w:name="z10" w:id="4"/>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4"/>
    <w:bookmarkStart w:name="z11" w:id="5"/>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Ұлттық экономика министрінің міндетін атқарушысының 2016 жылғы 12 ақпандағы № 74 бұйрығымен бекітілген "Сәулет, қала құрылысы және құрылыс саласындағы жобаларды басқару жөніндегі ұйымдарды аккредиттеу" мемлекеттік көрсетілетін қызмет стандартының, (Нормативтіқ құқықтық актілерді мемлекеттік тіркеу тізілімінде № 13213 болып тіркелді) (осыдан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аккредиттеу туралы куәлік беру (бұдан әрі – куәлік).</w:t>
      </w:r>
    </w:p>
    <w:bookmarkEnd w:id="5"/>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Start w:name="z12" w:id="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әрекет тәртібін сипаттау</w:t>
      </w:r>
    </w:p>
    <w:bookmarkEnd w:id="6"/>
    <w:bookmarkStart w:name="z13" w:id="7"/>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7"/>
    <w:bookmarkStart w:name="z14" w:id="8"/>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(әрекеттің) мазмұны, оны әрбір құрылымдық бөлімшелердің бөлінісінде орындаудың ұзақтығы:</w:t>
      </w:r>
    </w:p>
    <w:bookmarkEnd w:id="8"/>
    <w:bookmarkStart w:name="z15" w:id="9"/>
    <w:p>
      <w:pPr>
        <w:spacing w:after="0"/>
        <w:ind w:left="0"/>
        <w:jc w:val="both"/>
      </w:pPr>
      <w:r>
        <w:rPr>
          <w:rFonts w:ascii="Times New Roman"/>
          <w:b w:val="false"/>
          <w:i w:val="false"/>
          <w:color w:val="000000"/>
          <w:sz w:val="28"/>
        </w:rPr>
        <w:t>
      1) кеңсенің қызметкері құжаттарды қабылдауды және тіркеуді жүзеге асырады – 5 минут;</w:t>
      </w:r>
    </w:p>
    <w:bookmarkEnd w:id="9"/>
    <w:bookmarkStart w:name="z16" w:id="10"/>
    <w:p>
      <w:pPr>
        <w:spacing w:after="0"/>
        <w:ind w:left="0"/>
        <w:jc w:val="both"/>
      </w:pPr>
      <w:r>
        <w:rPr>
          <w:rFonts w:ascii="Times New Roman"/>
          <w:b w:val="false"/>
          <w:i w:val="false"/>
          <w:color w:val="000000"/>
          <w:sz w:val="28"/>
        </w:rPr>
        <w:t>
      2) басшы құжаттарды қарайды және жауапты орындаушыны белгілейді – 10 минут;</w:t>
      </w:r>
    </w:p>
    <w:bookmarkEnd w:id="10"/>
    <w:bookmarkStart w:name="z17" w:id="11"/>
    <w:p>
      <w:pPr>
        <w:spacing w:after="0"/>
        <w:ind w:left="0"/>
        <w:jc w:val="both"/>
      </w:pPr>
      <w:r>
        <w:rPr>
          <w:rFonts w:ascii="Times New Roman"/>
          <w:b w:val="false"/>
          <w:i w:val="false"/>
          <w:color w:val="000000"/>
          <w:sz w:val="28"/>
        </w:rPr>
        <w:t>
      3) жауапты орындаушысы ұсынылған құжаттардың рұқсаттық талаптарға сәйкестігін тексереді, куәлікті дайындайды – 15 минут;</w:t>
      </w:r>
    </w:p>
    <w:bookmarkEnd w:id="11"/>
    <w:bookmarkStart w:name="z18" w:id="12"/>
    <w:p>
      <w:pPr>
        <w:spacing w:after="0"/>
        <w:ind w:left="0"/>
        <w:jc w:val="both"/>
      </w:pPr>
      <w:r>
        <w:rPr>
          <w:rFonts w:ascii="Times New Roman"/>
          <w:b w:val="false"/>
          <w:i w:val="false"/>
          <w:color w:val="000000"/>
          <w:sz w:val="28"/>
        </w:rPr>
        <w:t>
      4) басшы куәлікке қол қояды – 5 минут;</w:t>
      </w:r>
    </w:p>
    <w:bookmarkEnd w:id="12"/>
    <w:bookmarkStart w:name="z19" w:id="13"/>
    <w:p>
      <w:pPr>
        <w:spacing w:after="0"/>
        <w:ind w:left="0"/>
        <w:jc w:val="both"/>
      </w:pPr>
      <w:r>
        <w:rPr>
          <w:rFonts w:ascii="Times New Roman"/>
          <w:b w:val="false"/>
          <w:i w:val="false"/>
          <w:color w:val="000000"/>
          <w:sz w:val="28"/>
        </w:rPr>
        <w:t>
      5) кеңсенің қызметкері мемлекеттік көрсетілетін қызметтің нәтижесін тіркейді және береді – 5 минут.</w:t>
      </w:r>
    </w:p>
    <w:bookmarkEnd w:id="13"/>
    <w:bookmarkStart w:name="z20" w:id="14"/>
    <w:p>
      <w:pPr>
        <w:spacing w:after="0"/>
        <w:ind w:left="0"/>
        <w:jc w:val="both"/>
      </w:pPr>
      <w:r>
        <w:rPr>
          <w:rFonts w:ascii="Times New Roman"/>
          <w:b w:val="false"/>
          <w:i w:val="false"/>
          <w:color w:val="000000"/>
          <w:sz w:val="28"/>
        </w:rPr>
        <w:t>
      6. Келесі рәсімдерді (әрекеттерің) орындауды бастау үшін негіз болып табылатын мемлекеттік қызметті көрсету бойынша рәсімнің (әрекеттерің) нәтижесі:</w:t>
      </w:r>
    </w:p>
    <w:bookmarkEnd w:id="14"/>
    <w:bookmarkStart w:name="z21" w:id="15"/>
    <w:p>
      <w:pPr>
        <w:spacing w:after="0"/>
        <w:ind w:left="0"/>
        <w:jc w:val="both"/>
      </w:pPr>
      <w:r>
        <w:rPr>
          <w:rFonts w:ascii="Times New Roman"/>
          <w:b w:val="false"/>
          <w:i w:val="false"/>
          <w:color w:val="000000"/>
          <w:sz w:val="28"/>
        </w:rPr>
        <w:t>
      1) құжаттарды қабылдау және тіркеу;</w:t>
      </w:r>
    </w:p>
    <w:bookmarkEnd w:id="15"/>
    <w:bookmarkStart w:name="z22" w:id="16"/>
    <w:p>
      <w:pPr>
        <w:spacing w:after="0"/>
        <w:ind w:left="0"/>
        <w:jc w:val="both"/>
      </w:pPr>
      <w:r>
        <w:rPr>
          <w:rFonts w:ascii="Times New Roman"/>
          <w:b w:val="false"/>
          <w:i w:val="false"/>
          <w:color w:val="000000"/>
          <w:sz w:val="28"/>
        </w:rPr>
        <w:t>
      2) жауапты орындаушыны белгілеу;</w:t>
      </w:r>
    </w:p>
    <w:bookmarkEnd w:id="16"/>
    <w:bookmarkStart w:name="z23" w:id="17"/>
    <w:p>
      <w:pPr>
        <w:spacing w:after="0"/>
        <w:ind w:left="0"/>
        <w:jc w:val="both"/>
      </w:pPr>
      <w:r>
        <w:rPr>
          <w:rFonts w:ascii="Times New Roman"/>
          <w:b w:val="false"/>
          <w:i w:val="false"/>
          <w:color w:val="000000"/>
          <w:sz w:val="28"/>
        </w:rPr>
        <w:t>
      3) ұсынылған құжаттардың рұқсаттық талаптарға сәйкестігін тексереді, куәлікті даярлау;</w:t>
      </w:r>
    </w:p>
    <w:bookmarkEnd w:id="17"/>
    <w:bookmarkStart w:name="z24" w:id="18"/>
    <w:p>
      <w:pPr>
        <w:spacing w:after="0"/>
        <w:ind w:left="0"/>
        <w:jc w:val="both"/>
      </w:pPr>
      <w:r>
        <w:rPr>
          <w:rFonts w:ascii="Times New Roman"/>
          <w:b w:val="false"/>
          <w:i w:val="false"/>
          <w:color w:val="000000"/>
          <w:sz w:val="28"/>
        </w:rPr>
        <w:t>
      4) куәлікке қол қою;</w:t>
      </w:r>
    </w:p>
    <w:bookmarkEnd w:id="18"/>
    <w:bookmarkStart w:name="z25" w:id="19"/>
    <w:p>
      <w:pPr>
        <w:spacing w:after="0"/>
        <w:ind w:left="0"/>
        <w:jc w:val="both"/>
      </w:pPr>
      <w:r>
        <w:rPr>
          <w:rFonts w:ascii="Times New Roman"/>
          <w:b w:val="false"/>
          <w:i w:val="false"/>
          <w:color w:val="000000"/>
          <w:sz w:val="28"/>
        </w:rPr>
        <w:t>
      5) куәлік беру.</w:t>
      </w:r>
    </w:p>
    <w:bookmarkEnd w:id="19"/>
    <w:bookmarkStart w:name="z26" w:id="2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әрекет тәртібін сипаттау</w:t>
      </w:r>
    </w:p>
    <w:bookmarkEnd w:id="20"/>
    <w:bookmarkStart w:name="z27" w:id="21"/>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1"/>
    <w:bookmarkStart w:name="z28" w:id="22"/>
    <w:p>
      <w:pPr>
        <w:spacing w:after="0"/>
        <w:ind w:left="0"/>
        <w:jc w:val="both"/>
      </w:pPr>
      <w:r>
        <w:rPr>
          <w:rFonts w:ascii="Times New Roman"/>
          <w:b w:val="false"/>
          <w:i w:val="false"/>
          <w:color w:val="000000"/>
          <w:sz w:val="28"/>
        </w:rPr>
        <w:t>
      1) кеңсенің қызметкері;</w:t>
      </w:r>
    </w:p>
    <w:bookmarkEnd w:id="22"/>
    <w:bookmarkStart w:name="z29" w:id="23"/>
    <w:p>
      <w:pPr>
        <w:spacing w:after="0"/>
        <w:ind w:left="0"/>
        <w:jc w:val="both"/>
      </w:pPr>
      <w:r>
        <w:rPr>
          <w:rFonts w:ascii="Times New Roman"/>
          <w:b w:val="false"/>
          <w:i w:val="false"/>
          <w:color w:val="000000"/>
          <w:sz w:val="28"/>
        </w:rPr>
        <w:t>
      2) басшы;</w:t>
      </w:r>
    </w:p>
    <w:bookmarkEnd w:id="23"/>
    <w:bookmarkStart w:name="z30" w:id="24"/>
    <w:p>
      <w:pPr>
        <w:spacing w:after="0"/>
        <w:ind w:left="0"/>
        <w:jc w:val="both"/>
      </w:pPr>
      <w:r>
        <w:rPr>
          <w:rFonts w:ascii="Times New Roman"/>
          <w:b w:val="false"/>
          <w:i w:val="false"/>
          <w:color w:val="000000"/>
          <w:sz w:val="28"/>
        </w:rPr>
        <w:t>
      3) жауапты орындаушы.</w:t>
      </w:r>
    </w:p>
    <w:bookmarkEnd w:id="24"/>
    <w:bookmarkStart w:name="z31" w:id="25"/>
    <w:p>
      <w:pPr>
        <w:spacing w:after="0"/>
        <w:ind w:left="0"/>
        <w:jc w:val="both"/>
      </w:pPr>
      <w:r>
        <w:rPr>
          <w:rFonts w:ascii="Times New Roman"/>
          <w:b w:val="false"/>
          <w:i w:val="false"/>
          <w:color w:val="000000"/>
          <w:sz w:val="28"/>
        </w:rPr>
        <w:t>
      8. Әрбір рәсімнің (әрекеттер) ұзақтығын көрсете отырып, құрылымдық бөлімшелер (қызметкерлер) арасындағы рәсімдердің (әрекеттерің) реттілігін сипаттау:</w:t>
      </w:r>
    </w:p>
    <w:bookmarkEnd w:id="25"/>
    <w:bookmarkStart w:name="z32" w:id="26"/>
    <w:p>
      <w:pPr>
        <w:spacing w:after="0"/>
        <w:ind w:left="0"/>
        <w:jc w:val="both"/>
      </w:pPr>
      <w:r>
        <w:rPr>
          <w:rFonts w:ascii="Times New Roman"/>
          <w:b w:val="false"/>
          <w:i w:val="false"/>
          <w:color w:val="000000"/>
          <w:sz w:val="28"/>
        </w:rPr>
        <w:t>
      1) кеңсенің қызметкері құжаттарды қабылдауды және тіркеуді жүзеге асырады – 5 минут;</w:t>
      </w:r>
    </w:p>
    <w:bookmarkEnd w:id="26"/>
    <w:bookmarkStart w:name="z33" w:id="27"/>
    <w:p>
      <w:pPr>
        <w:spacing w:after="0"/>
        <w:ind w:left="0"/>
        <w:jc w:val="both"/>
      </w:pPr>
      <w:r>
        <w:rPr>
          <w:rFonts w:ascii="Times New Roman"/>
          <w:b w:val="false"/>
          <w:i w:val="false"/>
          <w:color w:val="000000"/>
          <w:sz w:val="28"/>
        </w:rPr>
        <w:t>
      2) басшы құжаттарды қарайды және жауапты орындаушыны белгілейді – 10 минут;</w:t>
      </w:r>
    </w:p>
    <w:bookmarkEnd w:id="27"/>
    <w:bookmarkStart w:name="z34" w:id="28"/>
    <w:p>
      <w:pPr>
        <w:spacing w:after="0"/>
        <w:ind w:left="0"/>
        <w:jc w:val="both"/>
      </w:pPr>
      <w:r>
        <w:rPr>
          <w:rFonts w:ascii="Times New Roman"/>
          <w:b w:val="false"/>
          <w:i w:val="false"/>
          <w:color w:val="000000"/>
          <w:sz w:val="28"/>
        </w:rPr>
        <w:t>
      3) жауапты орындаушысы ұсынылған құжаттардың рұқсаттық талаптарға сәйкестігін тексереді, куәлікті дайындайды – 15 минут;</w:t>
      </w:r>
    </w:p>
    <w:bookmarkEnd w:id="28"/>
    <w:bookmarkStart w:name="z35" w:id="29"/>
    <w:p>
      <w:pPr>
        <w:spacing w:after="0"/>
        <w:ind w:left="0"/>
        <w:jc w:val="both"/>
      </w:pPr>
      <w:r>
        <w:rPr>
          <w:rFonts w:ascii="Times New Roman"/>
          <w:b w:val="false"/>
          <w:i w:val="false"/>
          <w:color w:val="000000"/>
          <w:sz w:val="28"/>
        </w:rPr>
        <w:t>
      4) басшы куәлікке қол қояды – 5 минут;</w:t>
      </w:r>
    </w:p>
    <w:bookmarkEnd w:id="29"/>
    <w:bookmarkStart w:name="z36" w:id="30"/>
    <w:p>
      <w:pPr>
        <w:spacing w:after="0"/>
        <w:ind w:left="0"/>
        <w:jc w:val="both"/>
      </w:pPr>
      <w:r>
        <w:rPr>
          <w:rFonts w:ascii="Times New Roman"/>
          <w:b w:val="false"/>
          <w:i w:val="false"/>
          <w:color w:val="000000"/>
          <w:sz w:val="28"/>
        </w:rPr>
        <w:t>
      5) кеңсенің қызметкері мемлекеттік көрсетілетін қызметтің нәтижесін тіркейді және береді – 5 минут.</w:t>
      </w:r>
    </w:p>
    <w:bookmarkEnd w:id="30"/>
    <w:bookmarkStart w:name="z37" w:id="31"/>
    <w:p>
      <w:pPr>
        <w:spacing w:after="0"/>
        <w:ind w:left="0"/>
        <w:jc w:val="left"/>
      </w:pPr>
      <w:r>
        <w:rPr>
          <w:rFonts w:ascii="Times New Roman"/>
          <w:b/>
          <w:i w:val="false"/>
          <w:color w:val="000000"/>
        </w:rPr>
        <w:t xml:space="preserve"> 4. Мемлекеттік қызметті көрсету процесінде ақпараттық жүйелерді қолдану тәртібін сипаттау</w:t>
      </w:r>
    </w:p>
    <w:bookmarkEnd w:id="31"/>
    <w:bookmarkStart w:name="z38" w:id="32"/>
    <w:p>
      <w:pPr>
        <w:spacing w:after="0"/>
        <w:ind w:left="0"/>
        <w:jc w:val="both"/>
      </w:pPr>
      <w:r>
        <w:rPr>
          <w:rFonts w:ascii="Times New Roman"/>
          <w:b w:val="false"/>
          <w:i w:val="false"/>
          <w:color w:val="000000"/>
          <w:sz w:val="28"/>
        </w:rPr>
        <w:t>
      9. Портал арқылы мемлекеттік қызмет көрсету кезінде жүгіну тәртібін және көрсетілетін қызметті беруші мен көрсетілетін қызметті алушының рәсімдерінің (әрекеттері) реттілігін сипаттау:</w:t>
      </w:r>
    </w:p>
    <w:bookmarkEnd w:id="32"/>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 сәйкестендіру нөмірінің (бұдан әрі–БСН), сондай – ақ парольдің (порталда тіркелмеген көрсетілетін қызметті алушылар үшін жүзеге асырылады) көмегімен порталда тіркеуді жүзеге асырады);</w:t>
      </w:r>
    </w:p>
    <w:p>
      <w:pPr>
        <w:spacing w:after="0"/>
        <w:ind w:left="0"/>
        <w:jc w:val="both"/>
      </w:pPr>
      <w:r>
        <w:rPr>
          <w:rFonts w:ascii="Times New Roman"/>
          <w:b w:val="false"/>
          <w:i w:val="false"/>
          <w:color w:val="000000"/>
          <w:sz w:val="28"/>
        </w:rPr>
        <w:t>
      1-процесс-қызметті алу үшін көрсетілетін қызметті алушының порталда ЖСН/БСН және парольді енгізу үдерісі (авторизациялау үдерісі);</w:t>
      </w:r>
    </w:p>
    <w:p>
      <w:pPr>
        <w:spacing w:after="0"/>
        <w:ind w:left="0"/>
        <w:jc w:val="both"/>
      </w:pPr>
      <w:r>
        <w:rPr>
          <w:rFonts w:ascii="Times New Roman"/>
          <w:b w:val="false"/>
          <w:i w:val="false"/>
          <w:color w:val="000000"/>
          <w:sz w:val="28"/>
        </w:rPr>
        <w:t>
      1 - шарт - порталда ЖСН/БСН және пароль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2- процесс -көрсетілетін қызметті алушының деректерінде бұзушылықтардың болуына байланысты авторизациялаудан бас тарту туралы хабарламаны порталмен қалыптастыру;</w:t>
      </w:r>
    </w:p>
    <w:p>
      <w:pPr>
        <w:spacing w:after="0"/>
        <w:ind w:left="0"/>
        <w:jc w:val="both"/>
      </w:pPr>
      <w:r>
        <w:rPr>
          <w:rFonts w:ascii="Times New Roman"/>
          <w:b w:val="false"/>
          <w:i w:val="false"/>
          <w:color w:val="000000"/>
          <w:sz w:val="28"/>
        </w:rPr>
        <w:t xml:space="preserve">
      3- процесс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құжаттардың көшірмелерін электрондық түрде бекіту, сондай-ақ көрсетілетін қызметті алушының сұрау салуды куәландыру (қол қою) үшін электрондық-цифрлық қолтаңбаның (бұдан әрі-ЭЦҚ) тіркеу куәлігін;</w:t>
      </w:r>
    </w:p>
    <w:p>
      <w:pPr>
        <w:spacing w:after="0"/>
        <w:ind w:left="0"/>
        <w:jc w:val="both"/>
      </w:pPr>
      <w:r>
        <w:rPr>
          <w:rFonts w:ascii="Times New Roman"/>
          <w:b w:val="false"/>
          <w:i w:val="false"/>
          <w:color w:val="000000"/>
          <w:sz w:val="28"/>
        </w:rPr>
        <w:t>
      2 – шарт-порталда ЭЦҚ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ЖСН/БСН және ЭЦҚ тіркеу куәлігінде көрсетілген ЖСН/БСН арасындағы) сәйкестігін тексеру);</w:t>
      </w:r>
    </w:p>
    <w:p>
      <w:pPr>
        <w:spacing w:after="0"/>
        <w:ind w:left="0"/>
        <w:jc w:val="both"/>
      </w:pPr>
      <w:r>
        <w:rPr>
          <w:rFonts w:ascii="Times New Roman"/>
          <w:b w:val="false"/>
          <w:i w:val="false"/>
          <w:color w:val="000000"/>
          <w:sz w:val="28"/>
        </w:rPr>
        <w:t>
      4- процесс -көрсетілетін қызметті алушының ЭЦҚ түпнұсқалығының расталмауына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5- процесс -көрсетілетін қызметті алушының ЭЦҚ куәландырылған (қол қойылған) электрондық құжатты (көрсетілетін қызметті алушының сұрау салуын) көрсетілетін қызметті берушінің сұрау салуды өңдеуі үшін "электрондық үкімет" өңірлік шлюзі автоматтандырылған жұмыс орнында "электрондық үкімет" шлюзі арқылы жолдау;</w:t>
      </w:r>
    </w:p>
    <w:p>
      <w:pPr>
        <w:spacing w:after="0"/>
        <w:ind w:left="0"/>
        <w:jc w:val="both"/>
      </w:pPr>
      <w:r>
        <w:rPr>
          <w:rFonts w:ascii="Times New Roman"/>
          <w:b w:val="false"/>
          <w:i w:val="false"/>
          <w:color w:val="000000"/>
          <w:sz w:val="28"/>
        </w:rPr>
        <w:t xml:space="preserve">
      3 – шарт-көрсетілетін қызметті берушінің көрсетілетін қызметті алушының қоса берген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құжаттарының және қызмет көрсету негіздерінің сәйкестігін тексеруі;</w:t>
      </w:r>
    </w:p>
    <w:p>
      <w:pPr>
        <w:spacing w:after="0"/>
        <w:ind w:left="0"/>
        <w:jc w:val="both"/>
      </w:pPr>
      <w:r>
        <w:rPr>
          <w:rFonts w:ascii="Times New Roman"/>
          <w:b w:val="false"/>
          <w:i w:val="false"/>
          <w:color w:val="000000"/>
          <w:sz w:val="28"/>
        </w:rPr>
        <w:t>
      6 - процесс -көрсетілетін қызметті алушының порталмен қалыптастырылған қызмет нәтижесін (электрондық құжат нысанындағы хабарлама) алуы. Электрондық құжат қызмет берушінің уәкілетті тұлғасының ЭЦҚ пайдаланумен қалыптастырылады.</w:t>
      </w:r>
    </w:p>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 процесінде рәсімдердің (әрекеттерің) ретін, көрсетілетін қызметті берушінің толық сипаттамасы құрылымдық бөлімшелерінің (қызметкерлерінің) өзара іс-қимылдарының, сондай-ақ өзге көрсетілген қызмет берушілермен өзара әрекет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көрсетіледі.өрсетілетін қызметті алушының үрдісі (әрекеттері).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40" w:id="33"/>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әрекет етуінің диаграммасы</w:t>
      </w:r>
    </w:p>
    <w:bookmarkEnd w:id="33"/>
    <w:p>
      <w:pPr>
        <w:spacing w:after="0"/>
        <w:ind w:left="0"/>
        <w:jc w:val="left"/>
      </w:pP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Аббревиатураның мағынасы:</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42" w:id="34"/>
    <w:p>
      <w:pPr>
        <w:spacing w:after="0"/>
        <w:ind w:left="0"/>
        <w:jc w:val="left"/>
      </w:pPr>
      <w:r>
        <w:rPr>
          <w:rFonts w:ascii="Times New Roman"/>
          <w:b/>
          <w:i w:val="false"/>
          <w:color w:val="000000"/>
        </w:rPr>
        <w:t xml:space="preserve"> "Сәулет, қала құрылысы және құрылыс саласындағы жобаларды басқару жөніндегі ұйымдарды аккредиттеу" мемлекеттік қызметті көрсету бизнес-процестерінің анықтамалығы</w:t>
      </w:r>
    </w:p>
    <w:bookmarkEnd w:id="34"/>
    <w:p>
      <w:pPr>
        <w:spacing w:after="0"/>
        <w:ind w:left="0"/>
        <w:jc w:val="left"/>
      </w:pPr>
      <w:r>
        <w:br/>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