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8370" w14:textId="e198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9 маусымдағы № А-7/266 қаулысы. Ақмола облысының Әділет департаментінде 2016 жылғы 8 шілдеде № 5439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Ақмола облысы әкімдігінің 31.03.2020 </w:t>
      </w:r>
      <w:r>
        <w:rPr>
          <w:rFonts w:ascii="Times New Roman"/>
          <w:b w:val="false"/>
          <w:i w:val="false"/>
          <w:color w:val="000000"/>
          <w:sz w:val="28"/>
        </w:rPr>
        <w:t>№ А-4/164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бюджет шығыстарының басым бағыттарының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облыс әкімдігінің қаулысы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шығыстарының басым бағыттарының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Ақмола облысы әкімдігінің 02.05.2018 </w:t>
      </w:r>
      <w:r>
        <w:rPr>
          <w:rFonts w:ascii="Times New Roman"/>
          <w:b w:val="false"/>
          <w:i w:val="false"/>
          <w:color w:val="ff0000"/>
          <w:sz w:val="28"/>
        </w:rPr>
        <w:t>№ А-5/198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12.04.2019 </w:t>
      </w:r>
      <w:r>
        <w:rPr>
          <w:rFonts w:ascii="Times New Roman"/>
          <w:b w:val="false"/>
          <w:i w:val="false"/>
          <w:color w:val="ff0000"/>
          <w:sz w:val="28"/>
        </w:rPr>
        <w:t>№ А-4/165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Жалақы және өзге ақшалай төлемдерді төлеу, соның ішінде штаттан тыс техникалық персоналдың жалақысы және жалақыдан барлық ұстап қалулар.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әкімдігінің 12.04.2019 </w:t>
      </w:r>
      <w:r>
        <w:rPr>
          <w:rFonts w:ascii="Times New Roman"/>
          <w:b w:val="false"/>
          <w:i w:val="false"/>
          <w:color w:val="000000"/>
          <w:sz w:val="28"/>
        </w:rPr>
        <w:t>№ А-4/165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Алименттер, міндетті зейнетақы жарналары, кәсіптік және ерікті зейнетақы жарналары, әлеуметтік аударымдар, міндетті әлеуметтік медициналық сақтандыруға аударымдар және (немесе) жарналар, жәрдемақылар және өзге әлеуметтік төлемдер, стипендиялар.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әкімдігінің 12.04.2019 </w:t>
      </w:r>
      <w:r>
        <w:rPr>
          <w:rFonts w:ascii="Times New Roman"/>
          <w:b w:val="false"/>
          <w:i w:val="false"/>
          <w:color w:val="000000"/>
          <w:sz w:val="28"/>
        </w:rPr>
        <w:t>№ А-4/165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бюджеттік субвенциялар,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Ағымдағы трансферттер, даму трансферттері, республикалық бюджеттен бөлінетін кредиттер.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