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0c3b" w14:textId="7400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ортаны қорғау саласындағы мемлекеттік көрсетілетін қызмет регламенттерін бекіту туралы" Ақмола облысы әкімдігінің 2015 жылғы 29 қыркүйектегі № А-10/449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31 мамырдағы № А-7/253 қаулысы. Ақмола облысының Әділет департаментінде 2016 жылғы 8 шілдеде № 5441 болып тіркелді. Күші жойылды - Ақмола облысы әкімдігінің 2020 жылғы 20 наурыздағы № А-4/152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Ақмола облысы әкімдігінің 20.03.2020 </w:t>
      </w:r>
      <w:r>
        <w:rPr>
          <w:rFonts w:ascii="Times New Roman"/>
          <w:b w:val="false"/>
          <w:i w:val="false"/>
          <w:color w:val="00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 туралы" 2013 жылғы 15 сәуірдегі Қазақстан Республикасының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"Қоршаған ортаны қорғау саласындағы мемлекеттік көрсетілетін қызмет регламенттерін бекіту туралы" Ақмола облысы әкімдігінің 2015 жылғы 29 қыркүйектегі № А-10/449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5033 болып тіркелді, "Әділет" ақпараттық-құқытық жүйесінде 2015 жылдың 11 қарашада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аталмыш қаулымен бекітілген "II, III және IV санаттардағы объектілер үшін мемлекеттік экологиялық сараптама қорытындысын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аталмыш қаулымен бекітілген "II, III және IV санаттардағы объектілер үшін қоршаған ортаға эмиссияға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бірінші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31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А-10/449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"II, III және IV санаттардағы объектілер үшін мемлекеттік экологиялық сараптама қорытындысын беру" мемлекеттік көрсетілетін қызмет регламенті 1. Жалпы ережелер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"II, III және IV санаттардағы объектілер үшін мемлекеттік экологиялық сараптама қорытындысын беру" мемлекеттік көрсетілетін қызмет (бұдан әрі – мемлекеттік көрсетілетін қызмет) "Ақмола облысының табиғи ресурстар және табиғатты пайдалануды реттеу басқармасы" мемлекеттік мекемесі (бұдан әрі - көрсетілетін қызметті беруші).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нәтижесін беру және өтініштерді қабылдау мыналар арқылы жүзеге асады: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"Азаматтарға арналған үкімет" мемлекеттік корпорациясы" коммерциялық емес акционерлік қоғамы (бұдан әрі – Мемлекеттік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www.egov.kz, "электрондық үкімет" веб порталы (бұдан әрі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электрондық (ішінара автоматтандырылған) және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көрсетілетін қызметтің нәтижесі - II, III және IV санат объектілері үшін "келісіледі немесе келісілмейді" деген тұжырыммен мемлекеттік экологиялық сараптама қорытындысы.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нәтижесінің нысаны: электрондық.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үдерісіндегі көрсетілетін қызметті берушінің құрылымдық бөлімшелері (қызметкерлері) әрекеттерінің тәртібін сипаттау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Энергетика министрінің 2015 жылғы 23 сәуірдегі № 301 бұйрығымен бекітілген "II, III және IV санаттардағы объектілер үшін мемлекеттік экологиялық сараптама қорытындысын беру" мемлекеттік көрсетілетін қызмет стандартының (Нормативтік құқықтық актілерді мемлекеттік тіркеу тізілімінде №11229 болып тіркелген)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 алушымен ұсынылған құжаттар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маманы көрсетілетін қызметті алушыға қажетті құжаттарды берген сәттен бастап қабылдауды іске асырады, "Е-лицензиялау" мемлекеттік деректер базасы" ақпараттық жүйесінде (бұдан әрі – "Е-лицензиялау" МДБ АЖ) тіркеуді жүргізеді және оны бұрыштама қою үшін басшыға жібереді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басшысы құжаттарды қарайды және жауапты орындаушысын анықтайды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көрсетілетін қызмет алушының құжаттарын алған сәттен бастап 3 жұмыс күнінің ішінде ұсынылған құжаттардың толықтығын тексереді. Ұсынылған құжаттардың толық еместігі анықталған жағдайда көрсетілген мерзімде өтінішті одан әрі қараудан бас тарту жөнінде дәлелді жауап қайтарады;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жауапты орындаушы құжаттардың толық болған кезінде ІІ санаттағы объектілер үшін мемлекеттік экологиялық сараптама қорытындысын – 15 жұмыс күнінде, ІІІ және ІV санаттағы объектілер үшін мемлекеттік экологиялық сараптама қорытындысын – 5 жұмыс күнінде, мемлекеттік экологиялық сараптама қорытындысын қайта беру ІІ санаттағы объектілер үшін мемлекеттік экологиялық сараптама қорытындысын – 5 жұмыс күнінде, ІІІ және ІV санаттағы объектілер үшін – 2 жұмыс күнінде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басшысы мемлекеттік қызмет көрсету нәтижесіне "Е-лицензиялау" МДБ АЖ арқылы электрондық цифрлық қол қою (бұдан әрі - ЭЦҚ) арқылы қолын қояды. Егер қызмет алуышының өтініші қағаз түрінде болса Портал арқылы ЭЦҚ қол қойылады және басылып шығарылады;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кеңсе маманы "Е-лицензиялау" МДБ АЖ арқылы мемлекеттік қызмет көрсету бойынша нәтижесін береді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рәсімдерді (іс-қимылды) орындауды бастау үшін негіз болатын мемлекеттік қызметті көрсету бойынша рәсімнің (іс-қимылдың) нәтижелері: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орындаушысын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ұсынылған құжаттардың толықтығын тексеру. Ұсынылған құжаттардың толық емес фактісі анықталған жағдайда, одан әрі қараудан бас тарту туралы дәлелді жауап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қызмет көрсету нәтижесін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мемлекеттік қызмет көрсету нәтижесіне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мемлекеттік қызмет көрсету нәтижесін беру.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 көрсетілетін қызметті берушінің құрылымдық бөлімшелері (қызметкерлері) өзара әрекеттерінің тәртібін сипаттау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көрсетілетін қызмет процесіне қатысатын көрсетілетін қызметті берушінің құрылымдық бөлімшелерінің (қызметшілерінің)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Құрылымдық бөлімшелер (жұмысшылар) арасындағы шаралардың (әрекеттердің) орындалу тәртібін әрбір шараның (әрекеттің) орындалу уақытын көрсете отырып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маманы көрсетілетін қызметті алушымен қажетті құжаттарды ұсынған сәттен бастап құжаттарды қабылдауды жүзеге асырады, "Е-лицензиялау" МДБ АЖ арқылы тіркеуді жүзеге асырады және бұрыштама қою үшін басшыға жібереді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 құжаттарды қарастырады және жауапты орындаушына анықтайды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көрсетілетін қызмет алушының құжаттарын алған сәттен бастап 3 жұмыс күнінің ішінде ұсынылған құжаттардың толықтығын тексереді. Ұсынылған құжаттардың толық еместігі анықталған жағдайда көрсетілген мерзімде өтінішті одан әрі қараудан бас тарту жөнінде дәлелді жауап қайтарады;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жауапты орындаушы құжаттардың толық болған кезінде ІІ санаттағы объектілер үшін мемлекеттік экологиялық сараптама қорытындысын – 15 жұмыс күнінде, ІІІ және ІV санаттағы объектілер үшін мемлекеттік экологиялық сараптама қорытындысын – 5 жұмыс күнінде, мемлекеттік экологиялық сараптама қорытындысын қайта беру ІІ санаттағы объектілер үшін мемлекеттік экологиялық сараптама қорытындысын – 5 жұмыс күнінде, ІІІ және ІV санаттағы объектілер үшін – 2 жұмыс күнінде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басшысы мемлекеттік қызмет көрсету нәтижесіне "Е-лицензиялау" МДБ АЖ арқылы ЭЦҚ арқылы қолын қояды. Егер қызмет алуышының өтініші қағаз түрінде болса Портал арқылы ЭЦҚ қол қойылады және басылып шығарылады;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кеңсе маманы "Е-лицензиялау" МДБ АЖ арқылы мемлекеттік қызмет көрсету бойынша нәтижесін береді – 20 минут.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 және (немесе) басқа да қызмет көрсетушілермен өзара әрекет жасау тәртібі, сондай-ақ мемлекеттік қызмет көрсету үдерісінде ақпараттық жүйелерді пайдалану тәртібі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корпорацияның хабарласу тәртібінің жазбасы, қызмет алушының сұрауын өңдеу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– процесс – Мемлекеттік корпорация инспекторы ұсынылған құжаттардың толықтығын тексереді, қабылдайды және қызметалушының өтінішін тіркейді, құжаттарды қабылғаны жайында құжаттардың қабылдау уақыты мен мерзімінің көрсетілуімен қолхат береді. 1-шарт – егер Стандарттың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пакеті қызмет алушымен толық ұсынылмаған жағдайда, Мемлекеттік корпорация инспекторы құжаттарды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нысандағы құжаттарды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– процесс – аталған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қызмет көрсетушінің үрдісі (әрекеті);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– процесс - Мемлекеттік корпорация инспекторы сәйкес құжаттарды қабылдау туралы қолхатта көрсетілген мерзімде қызмет алушыға мемлекеттік қызмет көрсетудің дайын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қабылдайтын күні Мемлекеттік корпорациямен хабарласқан кезде мемлекеттік қызмет көрсету мерзімін енбейді.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пакетін тапсыру үшін ең жоғарғы күту уақыты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көрсетудің ең жоғарғы уақыты –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(не сенімхат бойынша оның өкілі) көрсетілетін қызметті берушіге жүгінген кезде мемлекеттік қызмет көрсету үшін қажетті құжаттардың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экологиялық сараптама жүргізу нысаны бойынша өтінім;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әзірлеу деңгейі жобалау сатыларына сәйкес келетін ҚОӘБ материалдарымен бірге қоршаған ортаға әсер етуші межеленіп отырған қызметтің жобалау алдындағы және жобалау құжаттамасы, келесі құрамда: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пікірді есепке алу нәтижелері;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өтінімді бұқаралық ақпарат құралдарында (бұдан әрі - БАҚ) жарияланғанын растайтын материалдар;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жобаның электрондық нұсқасы;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эмиссиялар нормативтерiнiң жобаларына: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эмиссиялар нормативтерiнiң жобаның электрондық нұсқасымен қоса;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iске асырылуы қоршаған ортаға терiс әсерлерге әкеп соғуы мүмкiн Қазақстан Республикасының нормативтiк құқықтық актiлерiнiң, нормативтiк-техникалық және нұсқаулық-әдiстемелiк құжаттардың жобалары, келесі құрамда: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өтінімді БАҚ-да жарияланғанын растайтын материалдар.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Портал арқылы мемлекеттік қызмет көрсету кезінде қызмет алушы мен қызмет берушінің арасындағы кезекті үрдіс (әрекет) және өтініш түрінің жазбасы: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 өзінің тіркелген электронды сандық қол қою куәландыру көмегімен порталға тіркейді (авторизациялайды);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1-процесс – Порталда қызмет алу үшін қызмет алушының ЖСН/БСН және парольді енгізу (авторизациялау процесі) процесі. 1-шарт порталда тіркелген қызмет алушы туралы ақпараттың шынайылығын ЖСН/БСН және пароль арқылы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2-процесс – Порталда қызмет алушы туралы ақпараттағы бұзылыстарға орай авторизациялаудан бас тарту туралы хабарламаны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3-процесс – қызмет алушының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қызметті таңдауы қызмет көрсету үшін экранға сұрату формасын шығару және қызмет алушының форманы оның құрылы мен форматтарын талаптарын ескере отырып толтыруы (ақпаратты енгізу), сұрату формасына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құжаттардың көшірмесін электронды түрде біріктіру, сондай-ақ қызмет алушының сұратуды растау (қол қою) үшін ЭЦҚ тіркеу куәлігін таңдауы. 2-шарт – Порталда ЭЦҚ тіркеу куәлігінің қолданылу мерзімін және қайтарылған (жойылған) тіркеу куәліктерінің тізімінде болмауын, сондай-ақ (сұратуда көрсетілген ЖСН/БСН және ЭЦҚ тіркеу куәлігінде көрсетілген ЖСН/БСН арасындағы сәйкестікті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4-процесс – қызмет алушының ЭЦҚ шынайылығы расталмағандығына орай сұратылған қызмет көрсетуден бас тарту туралы хабарлама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5-процесс – қызмет алушының ЭЦҚ-мен расталған (қол қойылған) электронды құжаттарды (қызмет алушының сұратуын) "электрондық үкімет" шлюзы арқылы автоматтандырылған жұмыс орнында өңірлік "электрондық үкімет" шлюзы қызмет көрсетуші сұратуды өңдеу үшін жолдау.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6-процесс – қызмет алушы құжаттарында бар бұзылыстарға орай қызмет көрсетуден бас тарту туралы хабарлама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7-процесс – қызмет алушының Порталда жасалған қызмет нәтижесін алуы (электрондықұжат түріндегі хабарлама). Электрондық құжат көрсетілетін қызмет берушінің уәкілетті тұлғасымен ЭЦҚ қолдану арқылы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Портал арқылы мемлекеттік қызмет көрсетуге қатысы бар, ақпараттық жүйелердің өзара әрекеттік функционалды диаграммасы.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көрсетілген қызметті берушілер және (немесе) Мемлекеттік корпорация өзара іс-қимыл тәртібінің және мемлекеттік қызмет көрсету процесінде ақпараттық жүйелерді қолдану тәртібінің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көрсетудің бизнес-процесс анықтамалығында көрсетілген.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"II, III және IV санаттардағы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қорытындысын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көрсетуге қатысы бар, ақпараттық жүйелердің өзара әрекеттік функционалды диаграммасы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ЭҮШ – "электрондық үкімет" шлюзі;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"Е-лицензиялау" МДБ АЖ – "Е-лицензиялау" мемлекеттік деректер базасы" ақпараттық жүйесінде;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www.egov.kz, "электрондық үкімет" порталы.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"II, III және IV санаттардағы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қорытындысын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"II, III және IV санаттардағы объектілер үшін мемлекеттік экологиялық сараптама қорытындысын беру" мемлекеттік қызмет көрсетудің бизнес-процестерінің анықтамасы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А-10/449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"II, III және IV санаттардағы объектілер үшін қоршаған ортаға эмиссияға рұқсат беру" мемлекеттік көрсетілетін қызмет регламенті 1. Жалпы ережелер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"II, III және IV санаттардағы объектілер үшін қоршаған ортаға эмиссияға рұқсат беру" мемлекеттік көрсетілетін қызмет (бұдан әрі – мемлекеттік көрсетілетін қызмет) "Ақмола облысының табиғи ресурстар және табиғатты пайдалануды реттеу басқармасы" мемлекеттік мекемесі (бұдан әрі – көрсетілетін қызметті беруші).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нәтижесін беру және өтініштерді қабылдау мыналар арқылы жүзеге асады: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корпорациясы" коммерциялық емес акционерлік қоғамы (бұдан әрі – Мемлекеттік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www.egov.kz, "электрондық үкімет" веб порталы (бұдан әрі -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Мемлекеттік көрсетілетін қызметтің нысаны: электрондық (ішінара автоматтандырылған) және (немесе) қағаз түрінде.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көрсетілетін қызметтің нәтижесі – II, III және IV санаттағы объектілер үшін қоршаған ортаға эмиссияға рұқсат, рұқсатты қайта рәсімдеу Қазақстан Республикасы Энергетика министрінің 2015 жылғы 23 сәуірдегі № 301 бұйрығымен бекітілген "II, III және IV санаттардағы объектілер үшін қоршаған ортаға эмиссияға рұқсат беру" мемлекеттік қызмет стандартының (Нормативтік құқықтық актілерді мемлекеттік тіркеу тізілімінде № 11229 болып тіркелген)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10 -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мен негіздер бойынша мемлекеттік қызметті көрсетуден бас тарту туралы дәлелді жауабы.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нәтижесінің формасы: электрондық.</w:t>
      </w:r>
    </w:p>
    <w:bookmarkEnd w:id="12"/>
    <w:bookmarkStart w:name="z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процесіндегі көрсетілетін қызметті берушінің құрылымдық бөлімшелері (қызметкерлері) әрекеттерінің тәртібін сипаттау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көрсетілетін қызметін алу үшін көрсетілетін қызметті алушы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Мемлекеттік қызмет көрсету процесінің құрамына кіретін әрбір рәсімнің (іс-қимылдың) мазмұны, оның орындалу ұзақтығы: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маманы көрсетілетін қызметті алушыға қажетті құжаттарды берген сәттен бастап қабылдауды іске асырады, "Е-лицензиялау" мемлекеттік деректер базасы" ақпараттық жүйесінде (бұдан әрі – "Е-лицензиялау" МДБ АЖ) тіркеуді жүргізеді және оны бұрыштама қою үшін басшыға жібереді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басшысы құжаттарды қарайды және көрсетілетін қызметті берушінің жауапты орындаушысын анықтайды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ІІ санаттағы объектілер үшін - 15 күнтізбелік күн, ІІІ санаттағы объектілер үшін - 5 күнтізбелік күн, IV санаттағы объектілер үшін - 2 жұмыс күн мемлекеттік көрсетілетін қызметті алушының құжаттарын алған сәттен бастап ұсынылған құжаттардың толықтығын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 емес болу фактісі анықталған жағдайда бекітілген мерзімде, одан әрі қараудан бас тарту туралы жазбаша түрде дәлелді жауап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жауапты орындаушы құжаттардың толық болған кезінде мемлекеттік көрсетілетін қызметті берушінің басшысына мыналарды дайындайды және береді: ІІ санаттағы объектілер үшін қоршаған ортаға эмиссияға рұқсат беру – 13 күнтізбелік күн, ІІІ санаттағы объектілер үшін қоршаған ортаға эмиссияға рұқсат беру – 3 жұмыс күн, ІV санаттағы объектілер үшін қоршаған ортаға эмиссияға рұқсат беру – 3 жұмыс күн, рұқсатты қайта рәсімдеу – 28 күнтізбелік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басшысы мемлекеттік қызмет көрсету нәтижесіне "Е-лицензиялау" МДБ АЖ арқылы электрондық цифрлық қол қою (бұдан әрі - ЭЦҚ) арқылы қолын қояды. Егер қызмет алуышының өтініші қағаз түрінде болса Портал арқылы ЭЦҚ қол қойылады және басылып шығарылады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кеңсе маманы "Е-лицензиялау" МДБ АЖ арқылы мемлекеттік көрсетілетін қызмет нәтижесін береді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рәсімдердің (іс-қимылдың) орындалуына негіз болатын мемлекеттік қызметті көрсету бойынша рәсімнің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орындаушыны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ұсынылған құжаттардың толықтығын тексеру. Ұсынылған құжаттардың толық емес фактісі анықталған жағдайда, өтінішті одан әрі қараудан бас тарту туралы дәлелді жауап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көрсетілетін қызметтің нәтижесін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көрсетілетін қызметтің нәтижесіне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мемлекеттік көрсетілетін қызметтің нәтижесін беру.</w:t>
      </w:r>
    </w:p>
    <w:bookmarkEnd w:id="14"/>
    <w:bookmarkStart w:name="z7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3.Мемлекеттік қызмет көрсету процесіндегі қызмет көрсетушінің құрылымдық бөлімшелерінің (қызметкерлерінің) өзара әрекет ету тәртібі</w:t>
      </w:r>
    </w:p>
    <w:bookmarkEnd w:id="15"/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процесіне қатысатын қызмет көрсетушінің құрылымдық бөлімшелері (қызметкерлері) тізімі: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қызмет көрсетушінің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Құрылымдық бөлімшелер арасындағы шаралардың (әрекеттердің) орындалу тәртібін әрбір шараның (әрекеттің) орындалу уақытын көрсете отырып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маманы көрсетілетін қызметті алушымен қажетті құжаттарды ұсынған сәттен бастап құжаттарды қабылдауды жүзеге асырады, "Е-лицензиялау" МДБ АЖ тіркеуді жүзеге асырады және бұрыштама қою үшін басшылыққа жібереді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 құжаттарды қарастырады және жауапты орындаушына анықтайды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ІІ санаттағы объектілер үшін - 15 күнтізбелік күн, ІІІ санаттағы объектілер үшін - 5 күнтізбелік күн, ІV санаттағы объектілер үшін - 2 жұмыс күн мемлекеттік көрсетілетін қызметті алушының құжаттарын алған сәттен бастап ұсынылған құжаттардың толықтығын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 емес болу фактісі анықталған жағдайда бекітілген мерзімде, одан әрі қараудан бас тарту туралы жазбаша түрде дәлелді жауап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жауапты орындаушы құжаттардың толық болған кезінде мемлекеттік көрсетілетін қызметті берушінің басшысына мыналарды дайындайды және береді: ІІ санаттағы объектілер үшін қоршаған ортаға эмиссияға рұқсат беру – 13 күнтізбелік күн, ІІІ санаттағы объектілер үшін қоршаған ортаға эмиссияға рұқсат беру – 3 жұмыс күн, ІV санаттағы объектілер үшін қоршаған ортаға эмиссияға рұқсат беру – 3 жұмыс күн, рұқсатты қайта рәсімдеу – 28 күнтізбелік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басшысы мемлекеттік қызмет көрсету нәтижесіне МДБ АЖ "Е-лицензиялау" арқылы ЭЦҚ арықылы қолын қояды. Егер қызмет алуышының өтініші қағаз түрінде болса Портал арқылы ЭЦҚ қол қойылады және басылып шығарылады;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кеңсе маманы "Е-лицензиялау" МДБ АЖ арқылы мемлекеттік көрсетілетін қызмет нәтижесін береді - 20 минут.</w:t>
      </w:r>
    </w:p>
    <w:bookmarkEnd w:id="16"/>
    <w:bookmarkStart w:name="z8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 және (немесе) басқа да қызмет көрсетушілермен өзара әрекет жасау тәртібі, сондай-ақ мемлекеттік қызмет көрсету процесінде ақпараттық жүйелерді пайдалану тәртібі </w:t>
      </w:r>
    </w:p>
    <w:bookmarkEnd w:id="17"/>
    <w:bookmarkStart w:name="z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корпорацияның хабарласу тәртібінің жазбасы, қызмет алушының сұрауын өңдеу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– процесс – Мемлекеттік корпорация инспекторы ұсынылған құжаттардың толықтығын тексереді, қабылдайды және қызмет алушының өтінішін тіркейді, құжаттарды қабылғаны жайында құжаттардың қабылдау уақыты мен мерзімінің көрсетілуімен қолхат береді. 1-шарт – егер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пакеті қызмет алушымен толық ұсынылмаған жағдайда, Мемлекеттік корпорация инспекторы құжаттарды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нысандағы құжаттарды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– процесс – аталған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қызмет көрсетушінің процедурасы (әрекеті);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– процесс - Мемлекеттік корпорация инспекторы сәйкес құжаттарды қабылдау туралы қолхатта көрсетілген мерзімде қызмет алушыға мемлекеттік қызмет көрсетудің дайын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қабылдайтын күні Мемлекеттік корпорациямен хабарласқан кезде мемлекеттік қызмет көрсету мерзімі енбейді.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пакетін тапсыру үшін ең жоғарғы күту уақыты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ең жоғарғы уақыты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(не сенімхат бойынша оның өкілі) көрсетілетін қызметті берушіге жүгінген кезде мемлекеттік қызмет көрсету үшін қажетті құжаттардың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 және ІІІ санаттағы объектілер үшін қоршаған ортаға эмиссияға рұқсат алу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І, ІІ және ІІІ санаттағы объектілер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нысанына сәйкес, қоршаған ортаға эмиссияға рұқсат алу үшін өтінім;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эмиссиялар нормативтері жобасына мемлекеттік экологиялық сараптама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жөніндегі іс-шаралар жоспары;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 (жеке басын сәйкестендіру үшін).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санаттағы объектілер үшін қоршаған ортаға эмиссияға рұқсат алу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 санаттағы объектілер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нысанына сәйкес, қоршаған ортаға эмиссияға рұқсат алу үшін өтінім;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есептік немесе аспаптық жолмен орнатылған және негізделген қоршаған ортаға эмиссияның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 (жеке басын сәйкестендіру үшін).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II, III және IV санаттағы объектілер үшін қоршаған ортаға эмиссияларға рұқсатты қайта ресімдеу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І, II, III және IV санаттағы объектілер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нысанына сәйкес, қоршаған ортаға эмиссияға рұқсатты қайта рәсімдеу үшін өтінім;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 (жеке басын сәйкестендіру үшін).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Портал арқылы мемлекеттік қызмет көрсету кезінде қызмет алушы мен қызмет берушінің арасындағы кезекті үрдіс (әрекет) және өтініш түрінің жазбасы: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 өзінің тіркелген ЭЦҚ куәлігінің көмегімен порталға тіркейді (авторизациялайды);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1-процесс – Порталда қызмет алу үшін қызмет алушының ЖСН/БСН және парольді енгізу (авторизациялау процесі) процесі. 1-шарт порталда тіркелген қызмет алушы туралы ақпараттың шынайылығын ЖСН/БСН және пароль арқылы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2-процесс – Порталда қызмет алушы туралы ақпараттағы бұзылыстарға орай авторизациялаудан бас тарту туралы хабарламаны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3-процесс – қызмет алушының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қызметті таңдауы қызмет көрсету үшін экранға сұрату формасын шығару және қызмет алушының форманы оның құрылы мен форматтарын талаптарын ескере отырып толтыруы (ақпаратты енгізу), сұрату формасына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құжаттардың көшірмесін электронды түрде біріктіру, сондай-ақ қызмет алушының сұратуды растау (қол қою) үшін ЭЦҚ тіркеу куәлігін таңдауы. 2-шарт – Порталда ЭЦҚ тіркеу куәлігінің қолданылу мерзімін және қайтарылған (жойылған) тіркеу куәліктерінің тізімінде болмауын, сондай-ақ (сұратуда көрсетілген ЖСН/БСН және ЭЦҚ тіркеу куәлігінде көрсетілген ЖСН/БСН арасындағы сәйкестікті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4-процесс – қызмет алушының ЭЦҚ шынайылығы расталмағандығына орай сұратылған қызмет көрсетуден бас тарту туралы хабарлама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5-процесс – қызмет алушының ЭЦҚ-мен расталған (қол қойылған) электронды құжаттарды (қызмет алушының сұратуын) "электрондық үкімет" шлюзы арқылы автоматтандырылған жұмыс орнында өңірлік "электрондық үкімет" шлюзы қызмет көрсетуші сұратуды өңдеу үшін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6-процесс – қызмет алушы құжаттарында бар бұзылыстарға орай қызмет көрсетуден бас тарту туралы хабарлама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7-процесс – қызмет алушының Порталда жасалған қызмет нәтижесін алуы (электрондықұжат түріндегі хабарлама). Электронды құжат қызмет көрсетушінің уәкілетті тұлғасының ЭЦҚ қолдану арқылы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Портал арқылы мемлекеттік қызмет көрсетуге қатысы бар, ақпараттық жүйелердің өзара әрекеттік функционалды диаграммасы.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көрсетілген қызметті берушілер және (немесе) Мемлекеттік корпорация өзара іс-қимыл тәртібінің және мемлекеттік қызмет көрсету процесінде ақпараттық жүйелерді қолдану тәртібінің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көрсетудің бизнес-процесс анықтамалығында көрсетілген.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"II, III және IV санаттардағы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 үшін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ортаға эмиссияға рұқсат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көрсетуге қатысы бар, ақпараттық жүйелердің өзара әрекеттік функционалды диаграммасы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ЭҮШ – "электрондық үкімет" шлюзі;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"Е-лицензиялау" МДБ АЖ – "Е-лицензиялау" мемлекеттік деректер базасы" ақпараттық жүйесінде;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www.egov.kz, "электрондық үкімет" порталы.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"II, III және IV санаттардағы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 үшін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ортаға эмиссияға рұқсат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"II, III және IV санаттардағы объектілер үшін қоршаған ортаға эмиссияға рұқсат беру" мемлекеттік қызмет көрсетудің бизнес-процестерінің анықтамалығы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