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8b00" w14:textId="b078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"Бірегей және элиталық тұқымдар, бiрiншi, екiншi және үшiншi көбейтілген тұқым өндiрушiлердi, тұқым өткізушілерді аттестаттау" мемлекеттік көрсетілетін қызмет регламентін бекіту туралы" Ақмола облысы әкімдігінің 2015 жылғы 4 қыркүйектегі № А-9/416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14 маусымдағы № А-7/283 қаулысы. Ақмола облысының Әділет департаментінде 2016 жылғы 13 шілдеде № 5446 болып тіркелді. Күші жойылды - Ақмола облысы әкімдігінің 2019 жылғы 1 қарашадағы № А-11/527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01.11.2019 </w:t>
      </w:r>
      <w:r>
        <w:rPr>
          <w:rFonts w:ascii="Times New Roman"/>
          <w:b w:val="false"/>
          <w:i w:val="false"/>
          <w:color w:val="000000"/>
          <w:sz w:val="28"/>
        </w:rPr>
        <w:t>№ А-11 /527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қызметтер туралы" 2013 жылғы 15 сәуірдегі Қазақстан Республикасының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"Бірегей және элиталық тұқымдар, бiрiншi, екiншi және үшiншi көбейтілген тұқым өндiрушiлердi, тұқым өткізушілерді аттестаттау" мемлекеттік көрсетілетін қызмет регламентін бекіту туралы" Ақмола облыысы әкімдігінің 2015 жылғы 4 қыркүйектегі № А-9/416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5003 болып тіркелді, "Әділет" ақпараттық-құқытық жүйесінде 2015 жылдың 20 қазанында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аталмыш қаулымен бекітілген "Бірегей және элиталық тұқымдар, бiрiншi, екiншi және үшiншi көбейтілген тұқым өндiрушiлердi, тұқым өткізушілерді аттестаттау"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әкімінің бірінші орынбасары Қ.М. 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3..Облыс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қыркүйектегі № А-9/416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"Бірегей және элиталық тұқымдар, бiрiншi, екiншi және үшiншi көбейтілген тұқым өндiрушiлердi, тұқым өткізушілерді аттестаттау" мемлекеттік көрсетілетін қызмет регламенті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"Бірегей және элиталық тұқымдар, бiрiншi, екiншi және үшiншi көбейтілген тұқым өндiрушiлердi, тұқым өткізушілерді аттестаттау" мемлекеттік көрсетілетін қызмет регламенті (бұдан әрі – мемлекеттік көрсетілетін қызмет) "Ақмола облысының ауыл шаруашылығы басқармасы" мемлекеттік мекемесімен (бұдан әрі – көрсетілетін қызметті беруші)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"Азаматтарға арналған үкімет" мемлекеттік корпорациясы" коммерциялық емес акционерлік қоғамы (бұдан әрі – Мемлекеттік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"электрондық үкіметтің" веб-порталы: www.egov.kz (бұдан әрі – 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Мемлекеттік қызметті көрсету нысаны: электрондық (ішінара автоматтандырылған) немесе қағаз түрінде.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– аттестаттау туралы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Порталда мемлекеттік қызметті көрсету нәтижесі көрсетілетін қызметті алушының "жеке кабинетіне" көрсетілетін қызметті берушінің уәкілетті адамының электрондық цифрлық қолтаңбасымен қол қойылған (бұдан әрі – ЭЦҚ) электрондық құжат нысанында жолданады.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мемлекеттік қызметті көрсету нәтижесін қағаз жеткізгіште алуға жүгінген жағдайда, мемлекеттік қызметті көрсету нәтижесі электрондық нысанда ресімделеді, басып шығарылады және мөрмен және көрсетілетін қызметті берушінің басшысының қолымен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нәтижесін ұсыну нысаны: электронды.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әрекет ету тәртібін сипаттау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Ауыл шаруашылығы министрінің 2015 жылғы 6 мамырдағы № 4-2/416 бұйрығымен бекітілген "Бірегей және элиталық тұқымдар, бiрiншi, екiншi және үшiншi көбейтілген тұқым өндiрушiлердi, тұқым өткізушілерді аттестаттау" мемлекеттік көрсетілетін қызмет стандартының (Қазақстан Республикасының Әділет министрлігінде № 11777 болып тіркелді)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алушымен ұсынылған құжаттар мемелекеттік қызмет көрсету жөніндегі рәсімдерді (әрекеттерді) бастау үшін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(іс-әрекеттің)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маманы көрсетілетін қызметті алушы қажетті құжаттарды тапсырған кезінен бастап қабылдауды "Е-лицензиялау" мемлекеттік деректер базасы" мемлекеттік ақпараттық жүйесінде (бұдан әрі – "Е-лицензиялау" МДБ АЖ) тіркеуді жүзеге асырады және құжаттарды басшылыққа бұрыштама қоюға жолдайды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құжаттарды қарайды және көрсетілетін қызметті берушінің жауапты орындаушысын белгілейді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 өтініш иесі тапсырған құжаттарды алған кезінен бастап ұсынылған құжаттардың толықтығын тексереді және сараптама комиссиясына (бұдан әрі – Комиссия) жолдайды – 2 жұмыс күні. Өтінім иесі құжаттар топтамасын толық ұсынбаған жағдайда,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берушіге жүгінсе, бас тарту туралы дәлелді жазбаша жауапты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жүгінсе, Мемлекеттік корпорацияға бас тарту туралы дәлелді жазбаша жауапты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Порталға жүгінсе, бас тарту туралы дәлелді жазбаша жауапты "жеке кабинетке" жолдайды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ұсынылған құжаттарды зерттейді, тұрғылықты жерлерге бара отырып, жеке және заңды тұлғаның талаптарға сәйкестік деңгейін анықтайды – 8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 иесін тексеру нәтижесі бойынша тексеру актісін құрастырады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құжаттарды қарау қорытындысы, сонымен қатар тексеру актісі бойынша жеке және заңды тұлғаның қолданыстағы заңнамадағы талаптарға сәйкестігі жөнінде шешім қабылдайды, бұл шешім хаттамамен рәсімделеді және оған Комиссияның барлық мүшелері қол қояды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басшысы Комиссияның оң шешімінің негізінде құжаттарды қаулы жобасын дайындау үшін жауапты орындаушыға жолдайды – 1 жұмыс күні. Көрсетілетін қызметті алушы қолданыстағы заңнама талаптарына сәйкес болмаған жағдайда дәлелді бас тарту жауабын беру үшін жауапты орындаушыға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берушінің жауапты орындаушысы қаулы жобасын дайындайды және оны келісу үшін облыс әкімдігіне жолдайды. Көрсетілетін қызметті алушы қолданыстағы заңнама талаптарына сәйкес болмаған жағдайда,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 берушіге жүгінсе, бас тарту туралы дәлелді жазбаша жауапты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жүгінсе, Мемлекеттік корпорацияға бас тарту туралы дәлелді жазбаша жауапты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Порталға жүгінсе, бас тарту туралы дәлелді жазбаша жауапты "жеке кабинетке" жолдайды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облыс әкімдігі көрсетілетін қызметті алушыға бірегей, элиталық тұқымдардың, бірінші, екінші және үшінші көбейтілген тұқымдардың өндірушілері және тұқымдарды сатушылары мәртебесін беру жөніндегі қаулы жобасын бекітеді – 3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көрсетілетін қызметті берушінің басшысы "Е-лицензиялау" МДБ АЖ арқылы аттестаттау туралы куәлікке ЭЦҚ-мен қол қояды. Көрсетілетін қызметті алушы қағаз тасығышта жүгінген жағдайда, аттестаттау туралы куәлік басып шығарылады, оны мөрмен және басшының қолымен куәландырылады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көрсетілетін қызметті берушінің кеңсе маманы,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берушіге жүгінсе, аттестаттау туралы куәлікті береді–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жүгінсе, аттестаттау туралы куәлікті жолдайды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порталға жүгінсе, аттестаттау туралы куәлікті "Е-лицензиялау" МДБ АЖ арқылы "жеке кабинетке" жолдайды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Төмендегі рәсімдерді (іс-әрекеттерді) орындауды бастау үшін негіз болатын мемлекеттік қызмет көрсету бойынша рәсімнің (іс-әрекеттің)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қабылдау, "Е-лицензиялау" МДБ АЖ-нде тіркеу және құжаттарды бұрыштама қою үшін басшыға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жауапты басшысын белгілеу;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ұсынылған құжаттардың толықтығын тексеру және Комиссияға жолдау. Өтінім иесі құжаттар топтамасын толық ұсынбаған жағдайда,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 берушіге жүгінсе, бас тарту туралы дәлелді жазбаша жауапты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жүгінсе, Мемлекеттік корпорацияға бас тарту туралы дәлелді жазбаша жауапты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Порталға жүгінсе, бас тарту туралы дәлелді жазбаша жауапты "жеке кабинетке" жолдау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ұсынылған құжаттарды зерттеу, тұрғылықты жерлерге бара отырып, жеке және заңды тұлғаның талаптарға сәйкестік деңгейін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тексеру актісі құрастыру;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жеке және заңды тұлғаның қолданыстағы заңнамадағы талаптарға сәйкестігі жөнінде шешім қабылдау, хаттама құру және оған Комиссияның барлық мүшелерімен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құжаттарды қаулы жобасын дайындау үшін жауапты орындаушыға жолдау. Көрсетілетін қызметті алушы қолданыстағы заңнама талаптарына сәйкес болмаған жағдайда дәлелді бас тарту жауабын беру үшін жауапты орындаушыға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қаулы жобасын дайындау және оны келісу үшін облыс әкімдігіне жолдау. Көрсетілетін қызметті алушы қолданыстағы заңнама талаптарына сәйкес болмаған жағдайда,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 берушіге жүгінсе, бас тарту туралы дәлелді жазбаша жауапты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жүгінсе, Мемлекеттік корпорацияға бас тарту туралы дәлелді жазбаша жауапты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Порталға жүгінсе, бас тарту туралы дәлелді жазбаша жауапты "жеке кабинетке"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көрсетілетін қызметті алушыға бірегей, элиталық тұқымдардың, бірінші, екінші және үшінші көбейтілген тұқымдардың өндірушілері және тұқымдарды сатушылары мәртебесін беру жөніндегі қаулы жобасын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"Е-лицензиялау" МДБ АЖ арқылы аттестаттау туралы куәлікке ЭЦҚ-мен қол қою. Көрсетілетін қызметті алушы қағаз тасығышта жүгінген жағдайда, аттестаттау туралы куәлік басып шығару, оны мөрмен және басшының қолымен куәландыру;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берушіге жүгінсе, аттестаттау туралы куәлікті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жүгінсе, аттестаттау туралы куәлікті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порталға жүгінсе, аттестаттау туралы куәлікті "Е-лицензиялау" МДБ АЖ арқылы "жеке кабинетке" жолдау.</w:t>
      </w:r>
    </w:p>
    <w:bookmarkEnd w:id="5"/>
    <w:bookmarkStart w:name="z6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(қызметкерлердің) өзара әрекет ету тәртібін сипаттау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облыс әкімдігі.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Әрбір рәсімнің (іс-әрекеттің) ұзақтығын көрсете отырып, құрылымдық бөлімшелер арасындағы өзара іс-қимылдың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маманы көрсетілетін қызметті алушы қажетті құжаттарды тапсырған кезінен бастап қабылдауды "Е-лицензиялау" МДБ АЖ-нде тіркеуді жүзеге асырады және құжаттарды басшылыққа бұрыштама қоюға жолдайды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құжаттарды қарайды және көрсетілетін қызметті берушінің жауапты орындаушысын белгілейді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 өтініш иесі тапсырған құжаттарды алған кезінен бастап ұсынылған құжаттардың толықтығын тексереді және Комиссияға жолдайды – 2 жұмыс күні. Өтінім иесі құжаттар топтамасын толық ұсынбаған жағдайда,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берушіге жүгінсе, бас тарту туралы дәлелді жазбаша жауапты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жүгінсе, Мемлекеттік корпорацияға бас тарту туралы дәлелді жазбаша жауапты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Порталға жүгінсе, бас тарту туралы дәлелді жазбаша жауапты "жеке кабинетке" жолдайды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ұсынылған құжаттарды зерттейді, тұрғылықты жерлерге бара отырып, жеке және заңды тұлғаның талаптарға сәйкестік деңгейін анықтайды – 8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 иесін тексеру нәтижесі бойынша тексеру актісін құрастырады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құжаттарды қарау қорытындысы, сонымен қатар тексеру актісі бойынша жеке және заңды тұлғаның қолданыстағы заңнамадағы талаптарға сәйкестігі жөнінде шешім қабылдайды, бұл шешім хаттамамен рәсімделеді және оған Комиссияның барлық мүшелері қол қояды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басшысы Комиссияның оң шешімінің негізінде құжаттарды қаулы жобасын дайындау үшін жауапты орындаушыға жолдайды – 1 жұмыс күні. Көрсетілетін қызметті алушы қолданыстағы заңнама талаптарына сәйкес болмаған жағдайда дәлелді бас тарту жауабын беру үшін жауапты орындаушыға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берушінің жауапты орындаушысы қаулы жобасын дайындайды және оны келісу үшін облыс әкімдігіне жолдайды. Көрсетілетін қызметті алушы қолданыстағы заңнама талаптарына сәйкес болмаған жағдайда,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 берушіге жүгінсе, бас тарту туралы дәлелді жазбаша жауапты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жүгінсе, Мемлекеттік корпорацияға бас тарту туралы дәлелді жазбаша жауапты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Порталға жүгінсе, бас тарту туралы дәлелді жазбаша жауапты "жеке кабинетке" жолдайды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облыс әкімдігі көрсетілетін қызметті алушыға бірегей, элиталық тұқымдардың, бірінші, екінші және үшінші көбейтілген тұқымдардың өндірушілері және тұқымдарды сатушылары мәртебесін беру жөніндегі қаулы жобасын бекітеді – 3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көрсетілетін қызметті берушінің басшысы "Е-лицензиялау" МДБ АЖ арқылы аттестаттау туралы куәлікке ЭЦҚ-мен қол қояды. Көрсетілетін қызметті алушы қағаз тасығышта жүгінген жағдайда, аттестаттау туралы куәлік басып шығарылады, оны мөрмен және басшының қолымен куәландырылады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көрсетілетін қызметті берушінің кеңсе маманы,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берушіге жүгінсе, аттестаттау туралы куәлікті береді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жүгінсе, аттестаттау туралы куәлікті жолдайды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порталға жүгінсе, аттестаттау туралы куәлікті "Е-лицензиялау" МДБ АЖ арқылы "жеке кабинетке" жолдайды – 30 минут.</w:t>
      </w:r>
    </w:p>
    <w:bookmarkEnd w:id="7"/>
    <w:bookmarkStart w:name="z9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қызметті көрсету процесінде Мемлекеттік корпорациямен және (немесе) басқа да көрсетілетін қызметті берушімен өзара әрекет ету тәртібінің, сондай-ақ ақпараттық жүйелерді қолдану тәртібінің сипаттамасы</w:t>
      </w:r>
    </w:p>
    <w:bookmarkEnd w:id="8"/>
    <w:bookmarkStart w:name="z9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жүгіну тәртібінің сипаттамасы, көрсетілетін қызметті берушінің өтінішті өңдеу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1-процесс – Мемлекеттік корпорацияның қызметкері ұсынылған құжаттарды тексереді, көрсетілетін қызметті берушінің өтінішін қабылдайды және тіркейді, құжаттарды қабылдау күні мен уақыты көрсетілген құжаттардың қабылданғаны туралы қолхат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(не болмаса оның сенімхат өкілі) мемлекеттік қызметті көрсету үшін көрсетілетін қызметті берушіге және Мемлекеттік корпорацияға жүгінген жағдайда қажетті құжаттардың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</w:t>
      </w:r>
      <w:r>
        <w:rPr>
          <w:rFonts w:ascii="Times New Roman"/>
          <w:b w:val="false"/>
          <w:i w:val="false"/>
          <w:color w:val="000000"/>
          <w:sz w:val="28"/>
        </w:rPr>
        <w:t>2-ші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5-ші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мәліметтер нысаны.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Құжаттар Мемлекеттік корпорация арқылы қабылданғанда, көрсетілетін қызметті алушыға тиісті құжаттардың қабылданғаны туралы қолхат беріледі, осының негізінде көрсетілетін қызметті алушы (не болмаса нотариалды сенімхат бойынша оның өкілі, заңды тұлғаға – өкілеттілікті растайтын құжат бойынша) жеке басын куәландыратын құжатты ұсынған жағдайда дайын құжаттарды беру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1-шарт –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2-процесс – көрсетілетін қызметті берушінің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рәсімдері (әрекеттері);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3-процесс – Мемлекеттік корпорация қызметкері тиісті құжаттарды қабылдау туралы қолхатта көрсетілген мерзімнің ішінде көрсетілетін қызметті алушыға мемлекеттік қызметті көрсетудің дайын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жүгінген жағдайда, құжаттарды қабылдау күні мемлекеттік қызметті көрсету мерзіміне кірмейді.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өтінімді тапсыру үшін күтудің рұқсат етілген ең ұзақ уақыты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алушыға қызмет көрсетудің рұқсат етілген ең ұзақ уақыты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Мемлекеттік қызметті портал арқылы көрсеткен кезінде көрсетілетін қызметті беруші мен көрсетілетін қызметті алушы рәсімдерінің (әрекеттерінің) кезеңділігін және өтініш білдіру тәртібін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Порталда жеке сәйкестендіру нөмірі (бұдан әрі – ЖСН) және бизнес-сәйкестендіру нөмірі (бұдан әрі – БСН), сондай-ақ пароль арқылы тіркеуді іске асырады (Порталда тіркелмеген қызмет алушылар үшін іске асырылады);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1-процесс – көрсетілетін қызметті алушының мемлекеттік қызметті алу үшін қызмет алушының Порталда ЖСН/БСН және паролін енгізу үдерісі (авторизация процесі).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1-шарт – Порталда ЖСН/БСН және пароль арқылы тіркелген қызмет алушы туралы деректердің төлтумалылығын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2-процесс – Порталдың көрсетілетін қызметті алушының деректерінде бар бұзушылықтармен байланысты авторизациялаудан бас тарту туралы хабарлама қалыптастыруы;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3-процесс – көрсетілетін қызметті алушының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электрондық түрдегі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бекітумен қызмет алушының үлгілерді толтыруы (деректерді енгізу), сондай-ақ сауалды куәландыру (қол қою) үшін көрсетілетін қызметті алушының ЭЦҚ тіркеу куәлігін таңдап алуы.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2-шарт – Порталда ЭЦҚ тіркеу куәлігінің қолданыс мерзімін және қайта шақыртып алынған (жойылған) тіркеу куәліктерінің тізімінде жоқ екендігін, сондай-ақ сәйкестендіру деректерінің (сауалда көрсетілген ЖСН/БСН және ЭЦҚ тіркеу куәлігінде көрсетілген ЖСН/БСН арасында) сәйкестігін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4-процесс – көрсетілетін қызметті алушының ЭЦҚ төлтумалылығының расталмауына байланысты сұратып отырған қызметтен бас тарту туралы хабарлама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5-процесс – "электрондық үкіметтің" автоматтандырылған жұмыс орнында өңірлік шлюзі арқылы ЭЦҚ қойылған "электрондық үкіметтің" электрондық құжатты (көрсетілетін қызметті берушінің сауалы) көрсетілетін қызметті берушімен өңдеу үшін сауалды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6-процесс –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5-тармағымен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көрсетілетін қызметті берушінің әрекет ету (іс -әрекеттің) шарасы;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7-процесс – көрсетілетін қызметті алушымен "Е-лицензиялау" МДБ АЖ-мен құрастырылған мемлекеттік қызмет көрсету нәтижесін алу.Электронды құжат көрсетілетін қызметті беруші басшысының ЭЦҚ-ын пайдалану арқылы құрастырылады.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Портал арқылы мемлекеттік қызмет көрсетуге тартылған ақпараттық жүйелердің функционалдық өзара әрекет етуінің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кезеңділігін, сондай-ақ өзге де көрсетілетін қызметті берушілермен және (немесе) Мемлекеттік корпорациямен өзара әрекет етуінің тәртібін және мемлекеттік қызмет көрсету процесінде ақпараттық жүйелерді пайдалану тәртібін нақтылы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"Бірегей және элиталық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тұқымдар,бiрiншi, екiншi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үшiншi көбейтілген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өндiрушiлердi,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өткізушілерді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аттестаттау"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1-қосымша</w:t>
            </w:r>
          </w:p>
        </w:tc>
      </w:tr>
    </w:tbl>
    <w:bookmarkStart w:name="z1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процесінде портал арқылы пайдаланатын ақпараттық жүйелердің өзара әрекет ету диаграммасы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 ашып жазу: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"электрондық үкімет" веб-порталы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"Бірегей және элиталық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тұқымдар, бiрiншi, екiншi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үшiншi көбейтілген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өндiрушiлердi,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өткізушілерді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аттестаттау"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bookmarkStart w:name="z1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"Бірегей және элиталық тұқымдар, бiрiншi, екiншi және үшiншi көбейтілген тұқым өндiрушiлердi, тұқым өткізушілерді аттестаттау" мемлекеттік қызмет көрсетудің бизнес-процестерінің анықтамалығы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5184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