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1a78" w14:textId="d941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"Діни әдебиетті және діни мазмұндағы өзге де ақпараттық материалдарды, діни мақсаттағы заттарды тарату үшін арнайы тұрақты үй-жайлардың орналасатырылуын бекіту туралы шешім беру және діни іс-шараларды өткізуге арналған үй-жайларды ғибадат үйлерінен (ғимараттарынан) тыс жерлерде орналастыруға келісу туралы шешім беру туралы" Ақмола облысы әкімдігінің 2012 жылғы 28 желтоқсандағы № А-1/668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2016 жылғы 17 маусымдағы № А-7/303 қаулысы. Ақмола облысының Әділет департаментінде 2016 жылғы 18 шілдеде № 5450 болып тіркелді. Күші жойылды - Ақмола облысы әкімдігінің 2020 жылғы 2 сәуірдегі № а-4/172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02.04.2020 </w:t>
      </w:r>
      <w:r>
        <w:rPr>
          <w:rFonts w:ascii="Times New Roman"/>
          <w:b w:val="false"/>
          <w:i w:val="false"/>
          <w:color w:val="000000"/>
          <w:sz w:val="28"/>
        </w:rPr>
        <w:t>№ а-4/172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Діни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діни бірлестіктер туралы" 2011 жылғы 11 қазандағы Заңдарына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әдебиетті және діни мазмұндағы өзге де ақпараттық материалдарды, діни мақсаттағы заттарды тарату үшін арнайы тұрақты үй-жайлардың орналасатырылуын бекіту туралы шешім беру және діни іс-шараларды өткізуге арналған үй-жайларды ғибадат үйлерінен (ғимараттарынан) тыс жерлерде орналастыруға келісу туралы шешім беру туралы" Ақмола облысы әкімдігінің 2012 жылғы 28 желтоқсандағы №А-1/668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№3632 болып тіркелген және 2013 жылғы 29 қаңтарда "Арқа ажары" және "Акмолинская правда"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"6" жолы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Ақмола облысы әкімінің орынбасары Н.Ж.Нұркеновке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әкімі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А-7/303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A-1/668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әдебиетті, діни мазмұндағы өзге де ақпараттық материалдарды, діни мақсаттағы заттарды тарату үшін арнайы белгіленген тұрақты үй-жайлардың орналасуы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9"/>
        <w:gridCol w:w="3808"/>
        <w:gridCol w:w="6263"/>
      </w:tblGrid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атауы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тұрақты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үй-жайлардың мекенжайлары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"Мир книг" кітаптар дүкені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Щучинск қаласы, Әуезов көшесі,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44-үй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 ауданы</w:t>
            </w:r>
          </w:p>
        </w:tc>
      </w:tr>
      <w:tr>
        <w:trPr>
          <w:trHeight w:val="30" w:hRule="atLeast"/>
        </w:trPr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"Жақсы" дүкені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 кенті, Жақыпов көшесі, 86-үй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