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ba4a" w14:textId="775b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 түрлерінің тізбесін және гербицидтердің 1 бірлікке (литрге, килограмға) арналған субсидияның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22 шілдедегі № А-9/371 қаулысы. Ақмола облысының Әділет департаментінде 2016 жылғы 27 шілдеде № 5479 болып тіркелді. Күші жойылды - Ақмола облысы әкімдігінің 2017 жылғы 12 шілдедегі № А-7/306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әкімдігінің 12.07.2017 </w:t>
      </w:r>
      <w:r>
        <w:rPr>
          <w:rFonts w:ascii="Times New Roman"/>
          <w:b w:val="false"/>
          <w:i w:val="false"/>
          <w:color w:val="ff0000"/>
          <w:sz w:val="28"/>
        </w:rPr>
        <w:t>№ А-7/306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13717 болып тіркелді)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Ұсынылып отырған субсидияланатын гербицидтер түрлерінің тізбесі және гербицидтердің 1 бірлікке (литрге, килограмға) арналған субсидияның шекті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"Субсидияланатын гербицидтердің түрлерін және субсидиялардың нормаларын белгілеу туралы" Ақмола облысы әкімдігінің 2015 жылғы 6 тамыздағы № А-8/377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4940 болып тіркелді, "Әділет" ақпараттық-құқықтық жүйесінде 2015 жылдың 27 тамызында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Ақмола облысы әкімінің бірінші орынбасары Қ.М.Отаровқа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 түрлерінің тізбесі және гербицидтердің 1 бірлікке (литрге, килограмға) арналған субсидияның шекті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7982"/>
        <w:gridCol w:w="1"/>
        <w:gridCol w:w="317"/>
        <w:gridCol w:w="684"/>
        <w:gridCol w:w="2390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гербицидтердің түрлері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бірліктің құнын арзандату пайызы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Отандық өндірісті гербицидтер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 (қышқыл дикамбасы, 360 л/г +хлорсульфурон қышқылы, 22,2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 (2-этилгексил эфирі 2,4-Д қышқылы, 950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эмульсияның майлы концентраты (хизалофоп-п-этил, 60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 (хизалофоп-п-этил, 50 г/л+имазамокс, 38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 (феноксапроп-п-этил, 140 г/л+фенклоразол-этил (антидот), 35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(феноксапроп-п-этил, 140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 (2-этилгексил эфирі 2,4-Д қышқылы, 300 л/г+флорасулам, 3,7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микрокапсулді эмульсия (хизалофоп-п-тефурил, 40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 (клопиралид, 300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 (феноксапроп-п-этил, 80 г/л+клодинафоп-пропаргил, 24 г/л+мефенпир-диэтил, 30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Спрут Экстра, сулы ерітінді (глифосат, 540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 (глифосат, 360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Готрил, 24 % эмульсия концентраты (оксифлуорфен, 240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35 % эмульсия концентраты (пендиметалин, 350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 (метолахлор, 960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Ореол, 12% эмульсия концентраты (феноксапроп-п-этил, 120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 (2-этилгексил эфирі 2,4 дихлорфеноксисірке қышқылы 600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Диамин,72% сулы ерітінді (2,4–Д диметиламин тұзы)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 (метсульфурон-метил, 600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 (2,4-Д диметиламин тұзы, 720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Валпанида, 33% эмульсия концентраты (пендиметалин, 330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 (глифосат, 360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 (глифосат 360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сулы-дисперленген түйіршіктер (глифосат 747 г/кг)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 (2-этилгексил эфирі түріндегі 2,4-Д қышқылы, 850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 (феноксапроп-п-этил, 100 г/л+фенклоразол-этил (антидот), 50 г/л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 (галоксифоп-Р-метил104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дисперленген түйіршік (метрибузин 700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 (имазетапир, 100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дисперленген түйіршік (метсульфурон-метил, 600 кг/г)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Питон гранд, сулы дисперленген түйіршік (клопиралид 750 кг/г)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 (күрделі 2-этилгексил эфирі түріндегі 2,4-Д қышқылы, 410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 (феноксапроп-п-этил, 100 г/л+мефенпир-диэтил (антидот), 27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 (клопиралид, 750 г/кг)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құрғақ ағынды суспензия (трибенурон-метил, 750 кг/г)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 (феноксапроп-п-этил, 100 г/л+антидот, 27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ерітінді(диметиламин тұзы 2,4-Д, 357 л/г+дикамбы, 124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 -сулы эмульсия (феноксапроп-п-этил, 69 г/л+мефенпир-диэтил (антидот), 75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(феноксапроп-П-этил, 90 г/л + клодинафоп-пропаргил, 60 г/л + клоквинтосет-мексил, 40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сулы- майлы эмульсия (феноксапроп-п-этил 70 г/л+антидот 40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 (метрибузин, 600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 (хизалафоп-п-этил 125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 (глифосат 540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Стоп, 33% эмульсия концентраты (пендиметалин, 330 г/л)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 (хизалофоп-П-тефурил, 40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 (глифосат, 500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60% сулы дисперленген түйіршік (метсульфурон-метил, 600 кг/г)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 (2-этилгексил эфирі түріндегі 2,4-Д қышқылы, 905 л/г)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 (күрделі 2-этилгексилді эфир түріндегі 2,4 қышқылы, 410 г/л+флорасулам 7,4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 дисперленген түйіршіктер (трибенурон-метил, 750 г/кг)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 (клодинафоп-пропаргил, 240 г/л+клоквинтоцет-мексил, 60 г/л)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Шетелдік өндірісті гербицидтер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 (күрделі 2-этилгексил эфирі түріндегі 2,4-Д қышқылы, 410 л/г)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 (феноксапроп-п-этил, 100 г/л+мефенпир-диэтил (антидот), 27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(феноксапроп-П-этил, 90 г/л + клодинафоп-пропаргил, 60 г/л + клоквинтосет-мексил, 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 (хизалафоп-п-этил 125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 (глифосат, 500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Арамо, 4,5% эмульсия концентраты (тепралоксидим, 45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Активо, сулы-дисперленген түйіршіктер (трибенурон-метил 375 г/кг+тифенсульфурон-метил 375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 (феноксапроп-п-этил, 100 г/л + фенклоразол-этил (антидот), 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 (пиноксаден, 45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 (клопиралид,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суланатын ұнтақ (метилсульфурон-метил,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 (бентазон, 480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 (бентазон 25%+МСРА натрий-калий тұзы, 12,5%)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қаптама (2-этилгексилді эфир түріндегі 2,4-Д қышқылы, 564 г/л + триасульфурон,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 (метазахлор, 400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эмульсия концентраты (этофумезат, 110 г/л + десмедифам, 70 г/л + фенмедифам, 90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 - сулы эмульсия (феноксапроп-п-этил, 140 г/л+клоквинтоцет-мексил, 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Боливер, 50 % сулы-дисперленген түйіршіктер (азимсульфурон, 500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 (просульфокарб, 800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эмульсияның майлы концентраты (этофумезат, 126+фенмедифам,63+десмедифам, 21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 (дикамба, 124 г/л+2,4Д, 357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 (галаксифоп Р-метил 108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 (галоксифоп-Р-метил, 104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 (с-метолахлор 312,5 г/л+тербутилазин 187,5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 (азимсульфурон, 500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 (клодинофоп-пропаргил, 80 г/л+клоксинтоцет-мексил, 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 (пиклорам, 150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 - сулы эмульсия (феноксапроп-п-этил, 69 г/л+нафталевый ангидрид (антидот), 125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 (галоксифоп-Р-метил, 104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 (прометрин, 500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 500, суспензиялық концентрат (прометрин, 500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 (500 л/г диметиламин, калий және натрий тұздары түріндегі МЦПА қышқылы)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эмульсия концентраты (оксифлуорфен, 240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сулы-дисперленген түйіршіктер (трибенурон-метил 750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сулы-дисперленген түйіршіктер (трибенурон-метил, 750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Гранстар, 75% құрғақ ағынды суспензия (трибенурон-метил, 750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 (2-этилгексилді эфир түріндегі 2,4-Д қышқылы, 720 г/л))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Экстра 2,4-Д, сулы ерітінді (диметиламинная соль 2,4-Д, 720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 (диметиламин тұзы түріндегі 2,4-Д қышқылы, 344 г/л+диметиламин тұзы түріндегі қышқыл дикамбасы, 120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Д–Армон-Эфир, 72% эмульсия концентраты (2- этилгексилді эфир түріндегі 2,4-Д қышқылы)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сулы ерітінді (глифосат, 360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 (галоксифоп-п-метил, 240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(С-метолахлор, 960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cулы концентрат (диметиламин тұзы 2,4-Д)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(флуроксипир, 350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Дианат, 48% сулы ерітінді (дикамба, 480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 (600 г/кг никосульфурон + 150 г/кг тифенсульфурон-метила)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Дикамин Д, 72% сулы ерітінді (2,4-Д амин тұзы)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сулы ерітінді (дикват, 150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 (имазамокс, 33 г/л+ имазапир, 15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 10%, сулы ерітінді (имазетапир, 100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 (галоксифоп-Р-метил 108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 (метрибузин, 600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 (2- этилгексилді эфир түріндегі 2,4-Д қышқылы 500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 (хизалофоп-П-этил, 250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 (метсульфурон-метил, 600 кг/г)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 (метрибузин, 250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Игл, 10% эмульсия концентраты (феноксапроп-п-этил, 100 г/л + клоквинтоцет-мексил (антидот), 27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 (галаксифоп-п-метил, 240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суда еритін концентрат (имазамокс, 33 г/л+имазапир, 15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 (кломазон, 480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Карбузин, 70% суланатын ұнтақ (метрибузин, 700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 (метсульфурон-метил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 (пропизамид, 50%)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 (римсульфурон, 250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ағынды суспензия (тифенсульфурон-метил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ағынды суспензия (тифенсульфурон-метил 680 г/кг+метсульфурон-метил 70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 (феноксапроп-пэтил, 100 г/л+фенхлоразол-этил, 30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 (изопропиламин және калий тұзы түріндегі глифосат,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 (феноксапроп-п-этил, 140 г/л+клодинафоп-пропаргил, 90 г/л+клоквинтоцет-мексил, 60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 (клетодим, 240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 (феноксапроп-п-этил, 140 г/л+клоквинтоцет-мексил, 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суда еритін концентрат (бентазон, 480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наноэмульсиялы концентрат (метрибузин, 270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 (метрибузин, 700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 (аминопиралид, 240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(феноксапроп-п-этил, 70 г/л + клоквинтосет-мексил (антидот), 40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сулы-майлы эмульсия (феноксапроп-п-этил, 100 г/л+клоквинтосет-мексил)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Либерти, 8% эмульсия концентраты (клодинафоп–пропаргил, 80 г/л+кловинтоцет-мексил (антидот), 20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450,сулы-дисперленген түйіршіктер (аминопиралид, 300г/кг + флорасулам, 150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сулы-майлы эмульсия (клодинафоп-пропаргил 240 г/л+клоквинтоцет-мексил 60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сулы-дисперленген түйіршіктер (дикамба, 659 г/кг+триасульфурон, 41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сулы-дисперленген түйіршіктер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 (клопиралид,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Магнум, сулы-дисперленген түйіршіктер (метсульфурон-метил, 600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 (метсульфурон-метил, 300 г/кг+трибенурон-метил, 450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(форамсульфурон, 31,5 г/л + иодосульфурон-метил-натрия, 1,0 г/л +тиенкарбазон-метил, 10 г/л + ципросульфид (антидот), 15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 (с-метолахлор, 960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Метурон, сулы-дисперленген түйіршіктер (метсульфурон-метил, 600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 (пироксулам, 45 г/л+клоквинтоцет-мексил (антидот), 90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сулы-дисперленген түйіршіктер (метсульфурон - метил, 600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сулы-дисперленген түйіршіктер (метсульфурон-метил, 600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 (диметиламин тұзы түріндегі қышқыл дикамбасы, 480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сулы-дисперленген түйіршіктер (трибенурон-метил 750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 (глифосат,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 (метазахлор, 375 г/л + имазамокс, 25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сулы-дисперленген түйіршіктер (никосульфурон, 700 г/кг+тифенсульфурон-метил 125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 (клодинафоп-пропаргил, 80 г/л+клоквинтосет-мексил (антидот), 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 (феноксапроп-п-этил, 100 г/л+клоквинтосетмексил (антидот), 27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 (500 г/л 2,4-дихлорфенокси сірке қышқылы)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 (хлорсульфурон+ 2,4-Д аз ұшатын эфирі)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сулы ерітінді (изопропиламин тұзы түріндегі глифосат қышқылы, 360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 (калий тұзы түріндегі глифосат қышқылы, 480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 (имазамокс, 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 (2,4-Д қышқылының 2-этилгексилді эфирі, 905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эмульсия концентраты (метрибузин, 600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Пивот, 10% сулы концентрат (имазетапир, 100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 (феноксапроп-п-этил, 120 г/л+мефенпир-диэтил (антидот), 33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 (имазетапир, 100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Супер, 100, 10% эмульсия концентраты (феноксапроп-п-этил, 100 г/л+мефенпир-диэтил (антидот), 27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Супер, 7,5% сулы-майлы эмульсия (феноксапроп-п-этил, 69 г/л+мефенпир-диэтил (антидот), 75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 (метсульфурон-метил, 125 г/кг+трибенурон-метил, 625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Рап, сулы ерітінді (глифосат 360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 (глифосат қышқылының калий тұзы, 600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экстра, 54% сулы ерітінді (глифосат, 540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 (тифенсульфурон-метил, 545 г/кг+метсульфурон-метил,164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 (дикват 150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 (пеноксулам, 25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 (римсульфурон, 250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эмульсия концентраты (2,4-Д қышқылының 2-этилгексил эфирі, 850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Робусто супер, эмульсия концентраты (2-этилгексиловый эфир түріндегі 2,4-Д қышқылы, 905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 (этаметсульфурон-метил,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сулы ерітінді (клопиралид, 300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Турбо, майлы дисперсия (иодосульфурон-метил-натрий, 25 г/л + амидосульфурон, 100 г/л+мефенпир-диэтил (антидот) 250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11 446,42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 (претилахлор, 300 г/л+пирибензоксим, 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Солярис, эмульсия концентраты (флуазиафоп-п-бутил 150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 (клопиралид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 (клопиралид,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Стирап, 45% сулы ерітінді (глифосат, 450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 (флуроксипир, 333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сулы ерітінді (2,4 Д диметиламин тұзы, 720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майлы - сулы эмульсия (феноксапроп-п-этил 140 г/л + клодинафоп-прапаргил 90 г/л + клоквинтоцет-мексил 72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(клетодим 120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 -сулы эмульсия (феноксапроп-п-этил 140 г/л+ клодинафоп-пропаргил 90 г/л+кловинтоцет-мексил)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Сонраунд, 48% сулы ерітінді (глифосат, 360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 (пендиметалин, 330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10% эмульсия концентраты (циклоксидим, 100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Спайдер,эмульсия концентраты(клодинафоп-пропаргил, 80 г/л+клоквинтоцет-мексил (антидот), 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Экстра, 480 сулы ерітінді (диметиламинная соль 2,4 Д 357 г/л+дикамба, 124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сулы ерітінді (глифосат, 500 г/л (калий тұзы)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сулы ерітінді (клопиралид, 300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 (глифосат қышқылы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сулы ерітінді (глифосат,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Триумф, 48% сулы ерітінді (глифосат, 360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Тердок, 8 % эмульсия концентраты (клодинафоп-пропаргил,80 г/л+клоквинтоцет-мексил (антидот), 20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 (240 г/л клодинафоп-пропаргил+60 г/л клоквинтоцет-мексил)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 (ацетохлор, 900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Титус, 25% құрғақ ағынды суспензия (римсульфурон, 250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 (клопиралид, 300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сулы ерітінді (калий тұзы түріндегі глифосат, 500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 (феноксапроп-п-этил, 110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 (хлорсульфурон, 333,75 г/кг+метсульфурон-метил, 333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Фабиан, сулы-дисперленген түйіршіктер (имазетапир, 450 г/кг + хлоримурон-этил, 150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 (феноксапроп-п-этил), 100 г/л + фенклоразол-этил (антидот) 27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 (глифосат, 757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Феноксам, эмульсия концентраты (феноксапроп-п-этил, 90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(феноксапроп-п-этил, 90 г/л + клодинафоп-пропаргил, 45 г/л + клохвинтоцет-мексил (антидот), 34,5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 (диметенамид, 720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 (флуазифоп-п-бутил, 150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эмульсия концентраты (оксифлуорфен 240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 (глифосат, 450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 (глифосат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 (клопиралид,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75% құрғақ ағынды суспензия (тифенсульфурон-метил,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 (тифенсульфурон-метил,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Хазна 60%, сулы-дисперленген түйіршіктер (метсульфурон-метил, 600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Хариус, эмульсия концентраты (ацетохлор, 900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 (глифосат кислоты 540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 (2,4-Д+оксим дикамбасы)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 (метсульфурон-метил, 391 г/кг+трибенурон-метил, 261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 (трибенурон-метил, 750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 (римсульфурон, 500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253 305,00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қаптама (2-этилгексил эфирі, 2-4-Д қышқылы,564 л/г + метсульфурон-метил, 600 кг/г)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эмульсия концентраты (2,4-Д қыщқылының 2-этилгексил эфирі, 564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Премиум, эмульсия концентраты (2-этилгексил эфирі 2,4-Д қышқылы, 420 л/г + 2-этилгексил эфирі қышқылының дикамбасы, 60 л/г)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Эфирам, эмульсия концентраты (аз ұшатын эфирлер түріндегі 2,4-Д қышқылы, 500 г/л)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 (клопиралидтің 2-этилгексил эфирі, 500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 (мезотрион, 75 г/л+никосульфурон, 30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Эстер, 85% эмульсия концентраты (2-этилгексилді эфир түріндегі 2,4 қышқылы 850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 (2-этилгексилді эфир түріндегі 2,4 қышқылы, 905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 (2-этилгексилді эфир түріндегі 2,4 қышқылы, 905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ЭллайЛайт, сулы-дисперленген түйіршіктер (метсульфурон-метил, 391 г/кг + трибенурон-метил, 261 г/кг)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 (флукарбазон, 700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59 203,50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 -4Х 750, 75% суда еритін концентрат (диметиламин тұзы)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 60%, сулы-дисперленген түйіршіктер (метсульфурон-метил, 600 г/кг)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82%, сулы ерітінді (2,4 дихлорфеноксисірке қышқылының 2-этилгексил эфирі, 820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 (2,4-Д диметиламин тұзы)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эмульсия концентраты (феноксапроп-п-этил, 64г/л+йодосульфурон-метил, 8г/л+мефенпир-диэтил (антидот), 24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 (хизалофоп-п-тефурил, 40 г/л)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л/г – литріне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г/л –грамм литріне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кг/г – килограммына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г/кг –граммына килограмм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