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c35f" w14:textId="7e9c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Атбасар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19 қыркүйектегі № А-11/451 қаулысы және Ақмола облыстық мәслихатының 2016 жылғы 19 қыркүйектегі № 6С-5-4 шешімі. Ақмола облысының Әділет департаментінде 2016 жылғы 20 қазанда № 5578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"Ақмола облысы Атбасар ауданының әкімшілік-аумақтық құрылысын өзгерту бойынша ұсыныстар енгізу туралы" Атбасар ауданы әкімдігінің 2016 жылғы 8 тамыздағы № а-8/276 қаулысы мен Атбасар аудандық мәслихатының 2016 жылғы 8 тамыздағы № 6С 4/5 шешімінің негізінде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Ақмола облысы Атбасар ауданының әкімшілік-аумақтық құрылысына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Тельман ауылдық округінің Қаражар және Сәдібек ауылдары Тельман ауылдық округі Поповка ауылының құрамына енгізіліп, басқа қоныстар санатына ауыстырылсын және есептік деректерден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Шұңқыркөл ауылдық округінің Шұңқыркөл ауылы есептік деректерден шығарылып қысқартылсын.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Ақмола облысы әкімдігінің қаулысы мен Ақмола облыстық мәслихатының шешімі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