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7716" w14:textId="3f87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9 желтоқсандағы № А-13/571 қаулысы. Ақмола облысының Әділет департаментінде 2017 жылғы 16 қаңтарда № 5706 болып тіркелді. Күші жойылды - Ақмола облысы әкімдігінің 2017 жылғы 27 қазандағы № А-11/489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27.10.2017 </w:t>
      </w:r>
      <w:r>
        <w:rPr>
          <w:rFonts w:ascii="Times New Roman"/>
          <w:b w:val="false"/>
          <w:i w:val="false"/>
          <w:color w:val="ff0000"/>
          <w:sz w:val="28"/>
        </w:rPr>
        <w:t>№ А-11/489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Жануарлар дүниесiн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қорғау, өсiмiн молайту және пайдалану туралы" 2004 жылғы 9 шілдедегі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және учаскелерінің тізбесін бекіту туралы" Ақмола облысы әкімдігінің 2015 жылғы 14 желтоқсандағы № А-12/572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5225 болып тіркелген, "Әділет" ақпараттық құқықтық жүйесінде 2016 жылғы 9 ақпанда жарияланған)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және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"Ақкөл ауданы" тарауында: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38-жолымен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Жарсор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37" сөзі менсандары "Барлығы: 38" сөзіне және сандарына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"6185,5" сандары "6485,5" сандарына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"Аршалы ауданы" тарауында: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48-жолымен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Актастинка көлі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47" сөзі мен сандары "Барлығы: 48" сөзіне және сандарына ауыстырылсын;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"12995" сандары "13005" сандарына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"Астрахан ауданы" тарауында: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10-жолымен толықтырылсын: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Балтахонка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9" сөзі мен цифры "Барлығы: 10" сөзіне және цифрына ауыстырылсын;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"2610" сандары "2910" сандарына ауыстырылсын;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"Атбасар ауданы" тарауында: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27-30-жолдарымен толықтырылсын: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Рогозянное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26" сөзі мен сандары "Барлығы: 30" сөзіне және санына ауыстырылсын;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"3113" сандары "3828" сандарына ауыстырылсын;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ауданы" тарауында: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41-44-жолдарымен толықтырылсын: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2825"/>
        <w:gridCol w:w="5458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Үлгі-Алған тоғаны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Малдыбай көлі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 тоғаны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Сағанкөл көлі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40" сөзі менсаны "Барлығы: 44" сөзіне және сандарына ауыстырылсын;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"5851" сандары "6105" сандарына ауыстырылсын;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"Есіл ауданы" тарауында: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11-жолымен толықтырылсын: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807"/>
        <w:gridCol w:w="5137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район КБИ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10" сөзі мен саны "Барлығы: 11" сөзіне және сандарына ауыстырылсын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"635" сандары "635,9" сандарына ауыстырылсын;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"Еңбекшілдер ауданы" тарауында: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33-34-жолдарымен толықтырылсын: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тоғаны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тоғаны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32" сөзі мен сандары "Барлығы: 34" сөзіне және сандарына ауыстырылсын;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"8414" сандары "8616" сандарына ауыстырылсын;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ауданы" тарауында: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31-32-жолдарымен толықтырылсын: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6"/>
        <w:gridCol w:w="2026"/>
        <w:gridCol w:w="5918"/>
      </w:tblGrid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көлі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30" сөзі мен саны "Барлығы: 32" сөзіне және сандарына ауыстырылсын;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"7199" сандары "7497" сандарына ауыстырылсын;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"Қорғалжын ауданы" тарауында: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30-31-жолдарымен толықтырылсын: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3199"/>
        <w:gridCol w:w="4551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Бытығай көлі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Дан-Әмір тоғаны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29" сөзі мен сандары "Барлығы: 31" сөзіне және сандарына ауыстырылсын;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"20172" сандары "20222" сандарына ауыстырылсын;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"Сандықтау ауданы" тарауында: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15, 16 және 17-жолдарымен толықтырылсын: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8"/>
        <w:gridCol w:w="4984"/>
        <w:gridCol w:w="2868"/>
      </w:tblGrid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Баракөл тоғаны (Хлебное)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 тоғаны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Костина тоғаны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14" сөзі мен сандары "Барлығы: 17" сөзіне және сандарына ауыстырылсын;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"1638" сандары "1652" сандарына ауыстырылсын;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"Целиноград ауданы" тарауында: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52, 53 және 54-жолдарымен толықтырылсын: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 тоғаны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Журавлиный тоғаны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тоғаны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51" сөзі мен сандары "Барлығы: 54" сөзіне және сандарына ауыстырылсын;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"8678" сандары "8738" сандарына ауыстырылсын;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"Шортанды ауданы" тарауында: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37-жолымен толықтырылсын: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 тоғаны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36" сөзі мен сандары "Барлығы: 37" сөзіне және сандарына ауыстырылсын;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"3846" сандары "3878" сандарына ауыстырылсын;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"Көкшетау қаласы" тарауымен толықтырылсын: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2404"/>
        <w:gridCol w:w="6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Бармашино тоғаны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484" сөзі мен сандары "Барлығы: 510" сөзіне және сандарына ауыстырылсын;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"105903" сандары "108140,2" сандарына ауыстырылсын.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 әкімінің бірінші орынбасары Қ.М. Отаровқа жүктелсін.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