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7aa4" w14:textId="f0b7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"Геология және су ресурстарын пайдалану саласындағы мемлекеттiк көрсетілетін қызметтер регламенттерін бекiту туралы" Ақмола облысы әкімдігінің 2015 жылғы 23 шілдедегі № А-8/349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23 желтоқсандағы № А-1/605 қаулысы. Ақмола облысының Әділет департаментінде 2017 жылғы 31 қаңтарда № 5729 болып тіркелді. Күші жойылды - Ақмола облысы әкімдігінің 2019 жылғы 22 қазандағы № А-11/495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22.10.2019 </w:t>
      </w:r>
      <w:r>
        <w:rPr>
          <w:rFonts w:ascii="Times New Roman"/>
          <w:b w:val="false"/>
          <w:i w:val="false"/>
          <w:color w:val="ff0000"/>
          <w:sz w:val="28"/>
        </w:rPr>
        <w:t>№ А-11 /495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 туралы" Қазақстан Республикасының 2013 жылғы 15 сәуірдегі Заңына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"Геология және су ресурстарын пайдалану саласындағы мемлекеттiк көрсетілетін қызметтер регламенттерін бекiту туралы" Ақмола облысы әкімдігінің 2015 жылғы 23 шілдедегі № А-8/349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4963 болып тіркелген, "Әділет" ақпараттық-құқықтық жүйесінде 2015 жылғы 15 қыркүйекте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А.Қ. Қайнарбековке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