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6201" w14:textId="6ef6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2015 жылғы 24 желтоқсандағы № С-44/3 "2016-2018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2016 жылғы 10 ақпандағы № С-46/2 шешімі. Ақмола облысының Әділет департаментінде 2016 жылғы 19 ақпанда № 5255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Көкшетау қалалық мәслихатының "2016-2018 жылдарға арналған қалалық бюджеті туралы" 2015 жылғы 24 желтоқсандағы № С-44/3 (Нормативтік құқықтық актілерді мемлекеттік тіркеу тізілімінде № 5205 тіркелген, 2015 жылғы 21 қаңтарда "Көкшетау" және "Степной Маяк"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қалалық бюджет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26 866 551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16 819 621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89 522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974 115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8 983 293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26 327 865,2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918 550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926 052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7 502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-379 864,2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379 864,2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2016 жылға 300 000 мың теңге сомасында жергілікті атқарушы органның резервін бекіту.";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Бесінші шақырылған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46-шы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Бесінші шақыралған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Көкшетау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жылғы "10"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С-44/3 шешіміне 1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30"/>
        <w:gridCol w:w="3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042"/>
        <w:gridCol w:w="1042"/>
        <w:gridCol w:w="6322"/>
        <w:gridCol w:w="3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26327865,2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7202225,5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4357441,5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-379864,2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