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dcb4" w14:textId="757d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2015 жылғы 24 желтоқсандағы № С-44/3 "2016-2018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2016 жылғы 26 сәуірдегі № С-2/5 шешімі. Ақмола облысының Әділет департаментінде 2016 жылғы 5 мамырда № 5337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106 бабының </w:t>
      </w:r>
      <w:r>
        <w:rPr>
          <w:rFonts w:ascii="Times New Roman"/>
          <w:b w:val="false"/>
          <w:i w:val="false"/>
          <w:color w:val="000000"/>
          <w:sz w:val="28"/>
        </w:rPr>
        <w:t>4 тармағы</w:t>
      </w:r>
      <w:r>
        <w:rPr>
          <w:rFonts w:ascii="Times New Roman"/>
          <w:b w:val="false"/>
          <w:i w:val="false"/>
          <w:color w:val="000000"/>
          <w:sz w:val="28"/>
        </w:rPr>
        <w:t xml:space="preserve">,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Көкшетау қалалық мәслихатының "2016-2018 жылдарға арналған қалалық бюджеті туралы" 2015 жылғы 24 желтоқсандағы № С-44/3 (Нормативтік құқықтық актілерді мемлекеттік тіркеу тізілімінде № 5205 тіркелген, 2016 жылғы 21 қаңтарда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қалалық бюджет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30 025 805,7 мың теңге, соның ішінде:</w:t>
      </w:r>
      <w:r>
        <w:br/>
      </w:r>
      <w:r>
        <w:rPr>
          <w:rFonts w:ascii="Times New Roman"/>
          <w:b w:val="false"/>
          <w:i w:val="false"/>
          <w:color w:val="000000"/>
          <w:sz w:val="28"/>
        </w:rPr>
        <w:t>
      салықтық түсімдер – 16 819 621 мың теңге;</w:t>
      </w:r>
      <w:r>
        <w:br/>
      </w:r>
      <w:r>
        <w:rPr>
          <w:rFonts w:ascii="Times New Roman"/>
          <w:b w:val="false"/>
          <w:i w:val="false"/>
          <w:color w:val="000000"/>
          <w:sz w:val="28"/>
        </w:rPr>
        <w:t>
      салықтық емес түсімдер – 89 522 мың теңге;</w:t>
      </w:r>
      <w:r>
        <w:br/>
      </w:r>
      <w:r>
        <w:rPr>
          <w:rFonts w:ascii="Times New Roman"/>
          <w:b w:val="false"/>
          <w:i w:val="false"/>
          <w:color w:val="000000"/>
          <w:sz w:val="28"/>
        </w:rPr>
        <w:t>
      негізгі капиталды сатудан түсетін түсімдер –974 115 мың теңге;</w:t>
      </w:r>
      <w:r>
        <w:br/>
      </w:r>
      <w:r>
        <w:rPr>
          <w:rFonts w:ascii="Times New Roman"/>
          <w:b w:val="false"/>
          <w:i w:val="false"/>
          <w:color w:val="000000"/>
          <w:sz w:val="28"/>
        </w:rPr>
        <w:t>
      трансферттер түсімі – 12 142 547,7 мың теңге;</w:t>
      </w:r>
      <w:r>
        <w:br/>
      </w:r>
      <w:r>
        <w:rPr>
          <w:rFonts w:ascii="Times New Roman"/>
          <w:b w:val="false"/>
          <w:i w:val="false"/>
          <w:color w:val="000000"/>
          <w:sz w:val="28"/>
        </w:rPr>
        <w:t>
      2) шығындар – 29 487 119,9 мың теңге;</w:t>
      </w:r>
      <w:r>
        <w:br/>
      </w:r>
      <w:r>
        <w:rPr>
          <w:rFonts w:ascii="Times New Roman"/>
          <w:b w:val="false"/>
          <w:i w:val="false"/>
          <w:color w:val="000000"/>
          <w:sz w:val="28"/>
        </w:rPr>
        <w:t>
      3) таза бюджеттік кредиттеу – 732 559 мың теңге, соның ішінде:</w:t>
      </w:r>
      <w:r>
        <w:br/>
      </w:r>
      <w:r>
        <w:rPr>
          <w:rFonts w:ascii="Times New Roman"/>
          <w:b w:val="false"/>
          <w:i w:val="false"/>
          <w:color w:val="000000"/>
          <w:sz w:val="28"/>
        </w:rPr>
        <w:t>
      бюджеттік кредиттер – 740 061 мың теңге;</w:t>
      </w:r>
      <w:r>
        <w:br/>
      </w:r>
      <w:r>
        <w:rPr>
          <w:rFonts w:ascii="Times New Roman"/>
          <w:b w:val="false"/>
          <w:i w:val="false"/>
          <w:color w:val="000000"/>
          <w:sz w:val="28"/>
        </w:rPr>
        <w:t>
      бюджеттік кредиттерді өтеу – 7 502 мың теңге;</w:t>
      </w:r>
      <w:r>
        <w:br/>
      </w:r>
      <w:r>
        <w:rPr>
          <w:rFonts w:ascii="Times New Roman"/>
          <w:b w:val="false"/>
          <w:i w:val="false"/>
          <w:color w:val="000000"/>
          <w:sz w:val="28"/>
        </w:rPr>
        <w:t>
      4) қаржы активтерімен операциялар бойынша сальдо – 0 теңге, соның ішінде:</w:t>
      </w:r>
      <w:r>
        <w:br/>
      </w:r>
      <w:r>
        <w:rPr>
          <w:rFonts w:ascii="Times New Roman"/>
          <w:b w:val="false"/>
          <w:i w:val="false"/>
          <w:color w:val="000000"/>
          <w:sz w:val="28"/>
        </w:rPr>
        <w:t>
      қаржылық активтерін сатып алу – 0 теңге;</w:t>
      </w:r>
      <w:r>
        <w:br/>
      </w:r>
      <w:r>
        <w:rPr>
          <w:rFonts w:ascii="Times New Roman"/>
          <w:b w:val="false"/>
          <w:i w:val="false"/>
          <w:color w:val="000000"/>
          <w:sz w:val="28"/>
        </w:rPr>
        <w:t>
      5) бюджет тапшылығы (профициті) – - 193 873,2 мың теңге;</w:t>
      </w:r>
      <w:r>
        <w:br/>
      </w:r>
      <w:r>
        <w:rPr>
          <w:rFonts w:ascii="Times New Roman"/>
          <w:b w:val="false"/>
          <w:i w:val="false"/>
          <w:color w:val="000000"/>
          <w:sz w:val="28"/>
        </w:rPr>
        <w:t>
      6) бюджет тапшылығын қаржыландыру (профицитін пайдалану) – 193 873,2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"5. 2016 жылға арналған қалалық бюджетте республика бюджетінің қаражаты есебінен білім беру саласына 1 083 975 мың теңге сомасында нысаналы трансферттердің қарастырылғандығы ескерілсін, соның ішінде:</w:t>
      </w:r>
      <w:r>
        <w:br/>
      </w:r>
      <w:r>
        <w:rPr>
          <w:rFonts w:ascii="Times New Roman"/>
          <w:b w:val="false"/>
          <w:i w:val="false"/>
          <w:color w:val="000000"/>
          <w:sz w:val="28"/>
        </w:rPr>
        <w:t>
      1) ағымдағы нысаналы трансферттер 866 436 мың теңге сомасында, соның ішінде:</w:t>
      </w:r>
      <w:r>
        <w:br/>
      </w:r>
      <w:r>
        <w:rPr>
          <w:rFonts w:ascii="Times New Roman"/>
          <w:b w:val="false"/>
          <w:i w:val="false"/>
          <w:color w:val="000000"/>
          <w:sz w:val="28"/>
        </w:rPr>
        <w:t>
      767 286 мың теңге – мектепке дейінгі білім беру мекемелерде мемлекеттік тапсырысты жүзеге асыруына;</w:t>
      </w:r>
      <w:r>
        <w:br/>
      </w:r>
      <w:r>
        <w:rPr>
          <w:rFonts w:ascii="Times New Roman"/>
          <w:b w:val="false"/>
          <w:i w:val="false"/>
          <w:color w:val="000000"/>
          <w:sz w:val="28"/>
        </w:rPr>
        <w:t>
      64 150 мың теңге – бастауыш, негізгі орта және жалпы орта білімді жан басына шаққандағы қаржыландыруына;</w:t>
      </w:r>
      <w:r>
        <w:br/>
      </w:r>
      <w:r>
        <w:rPr>
          <w:rFonts w:ascii="Times New Roman"/>
          <w:b w:val="false"/>
          <w:i w:val="false"/>
          <w:color w:val="000000"/>
          <w:sz w:val="28"/>
        </w:rPr>
        <w:t>
      35 000 мың теңге – экономикалық тұрақтылықты қамтамасыз етуге;</w:t>
      </w:r>
      <w:r>
        <w:br/>
      </w:r>
      <w:r>
        <w:rPr>
          <w:rFonts w:ascii="Times New Roman"/>
          <w:b w:val="false"/>
          <w:i w:val="false"/>
          <w:color w:val="000000"/>
          <w:sz w:val="28"/>
        </w:rPr>
        <w:t>
      2) дамытуға 217 539 мың теңге сомасында жіберілген нысаналы трансферттер, соның ішінде:</w:t>
      </w:r>
      <w:r>
        <w:br/>
      </w:r>
      <w:r>
        <w:rPr>
          <w:rFonts w:ascii="Times New Roman"/>
          <w:b w:val="false"/>
          <w:i w:val="false"/>
          <w:color w:val="000000"/>
          <w:sz w:val="28"/>
        </w:rPr>
        <w:t>
      217 539 мың теңге – Ақмола облысы Көкшетау қаласында 280 орынды мектепке дейінгі білім беру мекемесінің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"7. 2016 жылға жылға арналған қалалық бюджетте республикалық бюджет қаражаттары есебінен халықты әлеуметтік қамтамасыз етуге ағымдағы нысаналы трансферттер 93 852,1 мың теңге сомасында қарастырылғаны ескерілсін, соның ішінде:</w:t>
      </w:r>
      <w:r>
        <w:br/>
      </w:r>
      <w:r>
        <w:rPr>
          <w:rFonts w:ascii="Times New Roman"/>
          <w:b w:val="false"/>
          <w:i w:val="false"/>
          <w:color w:val="000000"/>
          <w:sz w:val="28"/>
        </w:rPr>
        <w:t>
      8 963 мың теңге - Өрлеу жобасы бойынша келісілген қаржылай көмекті енгізуге;</w:t>
      </w:r>
      <w:r>
        <w:br/>
      </w:r>
      <w:r>
        <w:rPr>
          <w:rFonts w:ascii="Times New Roman"/>
          <w:b w:val="false"/>
          <w:i w:val="false"/>
          <w:color w:val="000000"/>
          <w:sz w:val="28"/>
        </w:rPr>
        <w:t xml:space="preserve">
      11 489 мың теңге - Көкшетау қаласында арнаулы әлеуметтік қызметтер </w:t>
      </w:r>
      <w:r>
        <w:br/>
      </w:r>
      <w:r>
        <w:rPr>
          <w:rFonts w:ascii="Times New Roman"/>
          <w:b w:val="false"/>
          <w:i w:val="false"/>
          <w:color w:val="000000"/>
          <w:sz w:val="28"/>
        </w:rPr>
        <w:t>
      стандарттарын енгізуге;</w:t>
      </w:r>
      <w:r>
        <w:br/>
      </w:r>
      <w:r>
        <w:rPr>
          <w:rFonts w:ascii="Times New Roman"/>
          <w:b w:val="false"/>
          <w:i w:val="false"/>
          <w:color w:val="000000"/>
          <w:sz w:val="28"/>
        </w:rPr>
        <w:t>
      62 755,7 мың теңге – міндетті гигиеналық құралдармен мүгедектерді қамтамасыз ету нормаларын көбейтуге;</w:t>
      </w:r>
      <w:r>
        <w:br/>
      </w:r>
      <w:r>
        <w:rPr>
          <w:rFonts w:ascii="Times New Roman"/>
          <w:b w:val="false"/>
          <w:i w:val="false"/>
          <w:color w:val="000000"/>
          <w:sz w:val="28"/>
        </w:rPr>
        <w:t>
      5 513 мың теңге – "Инватакси" қызметін дамытуға мемлекеттік әлеуметтік тапсырысты орналастыруға;</w:t>
      </w:r>
      <w:r>
        <w:br/>
      </w:r>
      <w:r>
        <w:rPr>
          <w:rFonts w:ascii="Times New Roman"/>
          <w:b w:val="false"/>
          <w:i w:val="false"/>
          <w:color w:val="000000"/>
          <w:sz w:val="28"/>
        </w:rPr>
        <w:t>
      5 131,4 мың теңге – Үкіметтік емес ұйымдарға мемлекеттік әлеуметтік тапсырысты орналастыруға.";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"8. 2016 жылға арналған қалалық бюджетте облыс бюджетінің қаражаттары есебінен халықты әлеуметтік қамтамасыз етуге ағымдағы нысаналы трансферттер 14 596,6 мың теңге сомасында қарастырылғаны ескерілсін, соның ішінде:</w:t>
      </w:r>
      <w:r>
        <w:br/>
      </w:r>
      <w:r>
        <w:rPr>
          <w:rFonts w:ascii="Times New Roman"/>
          <w:b w:val="false"/>
          <w:i w:val="false"/>
          <w:color w:val="000000"/>
          <w:sz w:val="28"/>
        </w:rPr>
        <w:t>
      1 340 мың теңге - "Инватакси" қызметін дамытуға мемлекеттік әлеуметтік тапсырысты орналастыруға;</w:t>
      </w:r>
      <w:r>
        <w:br/>
      </w:r>
      <w:r>
        <w:rPr>
          <w:rFonts w:ascii="Times New Roman"/>
          <w:b w:val="false"/>
          <w:i w:val="false"/>
          <w:color w:val="000000"/>
          <w:sz w:val="28"/>
        </w:rPr>
        <w:t>
      13 256,6 мың теңге - Ұлы Отан соғысындағы Жеңістің жетпіс бір жылдығына арналған бір жолғы материалдық көмекке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"9. 2016 жылға арналған қалалық бюджетте республикалық бюджет қаражаттары есебінен 6 622 753 мың теңге сомасында нысаналы трансферттердің қарастырылғаны ескерілсін, соның ішінде:</w:t>
      </w:r>
      <w:r>
        <w:br/>
      </w:r>
      <w:r>
        <w:rPr>
          <w:rFonts w:ascii="Times New Roman"/>
          <w:b w:val="false"/>
          <w:i w:val="false"/>
          <w:color w:val="000000"/>
          <w:sz w:val="28"/>
        </w:rPr>
        <w:t>
      1) 5 493 791 мың теңге сомасындағы ағымды нысаналы трансферттер, соның ішінде:</w:t>
      </w:r>
      <w:r>
        <w:br/>
      </w:r>
      <w:r>
        <w:rPr>
          <w:rFonts w:ascii="Times New Roman"/>
          <w:b w:val="false"/>
          <w:i w:val="false"/>
          <w:color w:val="000000"/>
          <w:sz w:val="28"/>
        </w:rPr>
        <w:t>
      1 474 114 мың теңге –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8"/>
        </w:rPr>
        <w:t>
      72 548 мың теңге – мемлекеттік әкімшілік қызметшілер еңбекақысының деңгейін арттыруға;</w:t>
      </w:r>
      <w:r>
        <w:br/>
      </w:r>
      <w:r>
        <w:rPr>
          <w:rFonts w:ascii="Times New Roman"/>
          <w:b w:val="false"/>
          <w:i w:val="false"/>
          <w:color w:val="000000"/>
          <w:sz w:val="28"/>
        </w:rPr>
        <w:t>
      417 мың теңге - мүгедектерге қызмет көрсетуге бағдарланған ұйымдар орналасқан жерлерде жол белгілері мен сілтегіштерін орнатуға;</w:t>
      </w:r>
      <w:r>
        <w:br/>
      </w:r>
      <w:r>
        <w:rPr>
          <w:rFonts w:ascii="Times New Roman"/>
          <w:b w:val="false"/>
          <w:i w:val="false"/>
          <w:color w:val="000000"/>
          <w:sz w:val="28"/>
        </w:rPr>
        <w:t>
      1 576 мың теңге –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w:t>
      </w:r>
      <w:r>
        <w:br/>
      </w:r>
      <w:r>
        <w:rPr>
          <w:rFonts w:ascii="Times New Roman"/>
          <w:b w:val="false"/>
          <w:i w:val="false"/>
          <w:color w:val="000000"/>
          <w:sz w:val="28"/>
        </w:rPr>
        <w:t>
      3 860 мың теңге -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6 860 мың теңге – ветеринария саласындағы жергілікті атқарушы органдардың штаттық санын ұстауға;</w:t>
      </w:r>
      <w:r>
        <w:br/>
      </w:r>
      <w:r>
        <w:rPr>
          <w:rFonts w:ascii="Times New Roman"/>
          <w:b w:val="false"/>
          <w:i w:val="false"/>
          <w:color w:val="000000"/>
          <w:sz w:val="28"/>
        </w:rPr>
        <w:t>
      4 557 мың теңге – азаматтық хал актілерін тіркеу саласындағы жергілікті атқарушы органдардың штаттық санын ұлғайтуға;</w:t>
      </w:r>
      <w:r>
        <w:br/>
      </w:r>
      <w:r>
        <w:rPr>
          <w:rFonts w:ascii="Times New Roman"/>
          <w:b w:val="false"/>
          <w:i w:val="false"/>
          <w:color w:val="000000"/>
          <w:sz w:val="28"/>
        </w:rPr>
        <w:t>
      2 729 859 мың теңге – жергілікті бюджеттердің шығындарын өтеуді қамтамасыз етуге;</w:t>
      </w:r>
      <w:r>
        <w:br/>
      </w:r>
      <w:r>
        <w:rPr>
          <w:rFonts w:ascii="Times New Roman"/>
          <w:b w:val="false"/>
          <w:i w:val="false"/>
          <w:color w:val="000000"/>
          <w:sz w:val="28"/>
        </w:rPr>
        <w:t>
      1 200 000 мың теңге – экономикалық тұрақтылықты қамтамасыз етуге;</w:t>
      </w:r>
      <w:r>
        <w:br/>
      </w:r>
      <w:r>
        <w:rPr>
          <w:rFonts w:ascii="Times New Roman"/>
          <w:b w:val="false"/>
          <w:i w:val="false"/>
          <w:color w:val="000000"/>
          <w:sz w:val="28"/>
        </w:rPr>
        <w:t>
      2) дамытуға нысаналы трансферттер 1 128 962 мың теңге сомасында, соның ішінде:</w:t>
      </w:r>
      <w:r>
        <w:br/>
      </w:r>
      <w:r>
        <w:rPr>
          <w:rFonts w:ascii="Times New Roman"/>
          <w:b w:val="false"/>
          <w:i w:val="false"/>
          <w:color w:val="000000"/>
          <w:sz w:val="28"/>
        </w:rPr>
        <w:t>
      419 157 мың теңге – жас отбасыларға тұрғын үй құрылысына;</w:t>
      </w:r>
      <w:r>
        <w:br/>
      </w:r>
      <w:r>
        <w:rPr>
          <w:rFonts w:ascii="Times New Roman"/>
          <w:b w:val="false"/>
          <w:i w:val="false"/>
          <w:color w:val="000000"/>
          <w:sz w:val="28"/>
        </w:rPr>
        <w:t>
      709 805 мың теңге -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"10. 2016 жылға арналған қалалық бюджетте облыстық бюджет қаражаттары есебінен 4 059 036 мың теңге сомасында нысаналы трансферттердің қарастырылғаны ескерілсін, соның ішінде:</w:t>
      </w:r>
      <w:r>
        <w:br/>
      </w:r>
      <w:r>
        <w:rPr>
          <w:rFonts w:ascii="Times New Roman"/>
          <w:b w:val="false"/>
          <w:i w:val="false"/>
          <w:color w:val="000000"/>
          <w:sz w:val="28"/>
        </w:rPr>
        <w:t>
      1) 2 736 306 мың теңге сомасындағы ағымдағы нысаналы трансферттер, соның ішінде:</w:t>
      </w:r>
      <w:r>
        <w:br/>
      </w:r>
      <w:r>
        <w:rPr>
          <w:rFonts w:ascii="Times New Roman"/>
          <w:b w:val="false"/>
          <w:i w:val="false"/>
          <w:color w:val="000000"/>
          <w:sz w:val="28"/>
        </w:rPr>
        <w:t>
      6 531 мың теңге - эпизоотияға қарсы іс-шараларды жүргізуге;</w:t>
      </w:r>
      <w:r>
        <w:br/>
      </w:r>
      <w:r>
        <w:rPr>
          <w:rFonts w:ascii="Times New Roman"/>
          <w:b w:val="false"/>
          <w:i w:val="false"/>
          <w:color w:val="000000"/>
          <w:sz w:val="28"/>
        </w:rPr>
        <w:t xml:space="preserve">
      150 мың теңге – бруцелезбен ауыратын санитариялық союға жіберілетін </w:t>
      </w:r>
      <w:r>
        <w:br/>
      </w:r>
      <w:r>
        <w:rPr>
          <w:rFonts w:ascii="Times New Roman"/>
          <w:b w:val="false"/>
          <w:i w:val="false"/>
          <w:color w:val="000000"/>
          <w:sz w:val="28"/>
        </w:rPr>
        <w:t>
      ауыл шаруашылығы малдарының (ірі қара және ұсақ малдың) құнын (50 %-ға</w:t>
      </w:r>
      <w:r>
        <w:br/>
      </w:r>
      <w:r>
        <w:rPr>
          <w:rFonts w:ascii="Times New Roman"/>
          <w:b w:val="false"/>
          <w:i w:val="false"/>
          <w:color w:val="000000"/>
          <w:sz w:val="28"/>
        </w:rPr>
        <w:t>
      дейін) өтеуге;</w:t>
      </w:r>
      <w:r>
        <w:br/>
      </w:r>
      <w:r>
        <w:rPr>
          <w:rFonts w:ascii="Times New Roman"/>
          <w:b w:val="false"/>
          <w:i w:val="false"/>
          <w:color w:val="000000"/>
          <w:sz w:val="28"/>
        </w:rPr>
        <w:t>
      285 000 мың теңге - аула аумағының жөндеуіне;</w:t>
      </w:r>
      <w:r>
        <w:br/>
      </w:r>
      <w:r>
        <w:rPr>
          <w:rFonts w:ascii="Times New Roman"/>
          <w:b w:val="false"/>
          <w:i w:val="false"/>
          <w:color w:val="000000"/>
          <w:sz w:val="28"/>
        </w:rPr>
        <w:t>
      200 000 мың теңге – мемлекеттiк қажеттiлiктер үшiн жер учаскелерiн, жылжымайтын мүлiктi алып қоюына;</w:t>
      </w:r>
      <w:r>
        <w:br/>
      </w:r>
      <w:r>
        <w:rPr>
          <w:rFonts w:ascii="Times New Roman"/>
          <w:b w:val="false"/>
          <w:i w:val="false"/>
          <w:color w:val="000000"/>
          <w:sz w:val="28"/>
        </w:rPr>
        <w:t>
      115 000 мың теңге - лифт шаруашылығын қалпына келтіруіне;</w:t>
      </w:r>
      <w:r>
        <w:br/>
      </w:r>
      <w:r>
        <w:rPr>
          <w:rFonts w:ascii="Times New Roman"/>
          <w:b w:val="false"/>
          <w:i w:val="false"/>
          <w:color w:val="000000"/>
          <w:sz w:val="28"/>
        </w:rPr>
        <w:t xml:space="preserve">
      1 107 873 мың теңге - Көкшетау қаласының автомобиль жолдарының </w:t>
      </w:r>
      <w:r>
        <w:br/>
      </w:r>
      <w:r>
        <w:rPr>
          <w:rFonts w:ascii="Times New Roman"/>
          <w:b w:val="false"/>
          <w:i w:val="false"/>
          <w:color w:val="000000"/>
          <w:sz w:val="28"/>
        </w:rPr>
        <w:t>
      жөндеуіне;</w:t>
      </w:r>
      <w:r>
        <w:br/>
      </w:r>
      <w:r>
        <w:rPr>
          <w:rFonts w:ascii="Times New Roman"/>
          <w:b w:val="false"/>
          <w:i w:val="false"/>
          <w:color w:val="000000"/>
          <w:sz w:val="28"/>
        </w:rPr>
        <w:t>
      20 512 мың теңге – балалар мен жасөспірімдердің спорттық мектептері шығындарының облыстық бюджеттен қалалық бюджетке ауыстырылуына байланысты;</w:t>
      </w:r>
      <w:r>
        <w:br/>
      </w:r>
      <w:r>
        <w:rPr>
          <w:rFonts w:ascii="Times New Roman"/>
          <w:b w:val="false"/>
          <w:i w:val="false"/>
          <w:color w:val="000000"/>
          <w:sz w:val="28"/>
        </w:rPr>
        <w:t>
      966 240 мың теңге – төменгі бюджеттердің шығындарына өтемақы;</w:t>
      </w:r>
      <w:r>
        <w:br/>
      </w:r>
      <w:r>
        <w:rPr>
          <w:rFonts w:ascii="Times New Roman"/>
          <w:b w:val="false"/>
          <w:i w:val="false"/>
          <w:color w:val="000000"/>
          <w:sz w:val="28"/>
        </w:rPr>
        <w:t>
      35 000 мың теңге – Көкшетау қаласының № 2 аудандық қазандықтың реконструкциясына техикалық-экономикалық негіздемесін әзірлеуге;</w:t>
      </w:r>
      <w:r>
        <w:br/>
      </w:r>
      <w:r>
        <w:rPr>
          <w:rFonts w:ascii="Times New Roman"/>
          <w:b w:val="false"/>
          <w:i w:val="false"/>
          <w:color w:val="000000"/>
          <w:sz w:val="28"/>
        </w:rPr>
        <w:t>
      2) дамытуға нысаналы трансферттер 1 322 730 мың теңге сомасында, соның ішінде:</w:t>
      </w:r>
      <w:r>
        <w:br/>
      </w:r>
      <w:r>
        <w:rPr>
          <w:rFonts w:ascii="Times New Roman"/>
          <w:b w:val="false"/>
          <w:i w:val="false"/>
          <w:color w:val="000000"/>
          <w:sz w:val="28"/>
        </w:rPr>
        <w:t>
      272 000 мың теңге – Көкшетау қаласында Неке қию сарайының ғимаратын салуға;</w:t>
      </w:r>
      <w:r>
        <w:br/>
      </w:r>
      <w:r>
        <w:rPr>
          <w:rFonts w:ascii="Times New Roman"/>
          <w:b w:val="false"/>
          <w:i w:val="false"/>
          <w:color w:val="000000"/>
          <w:sz w:val="28"/>
        </w:rPr>
        <w:t>
      96 443 мың теңге – Көкшетау қаласында екі тұрғын жапсаржайымен тоғыз қабатты қырық бес пәтерлі бес тұрғын үйдің (байлам) құрылысына (14 позиция);</w:t>
      </w:r>
      <w:r>
        <w:br/>
      </w:r>
      <w:r>
        <w:rPr>
          <w:rFonts w:ascii="Times New Roman"/>
          <w:b w:val="false"/>
          <w:i w:val="false"/>
          <w:color w:val="000000"/>
          <w:sz w:val="28"/>
        </w:rPr>
        <w:t>
      96 385 мың теңге – Көкшетау қаласында екі тұрғын жапсаржаймен тоғыз қабатты қырық бес пәтерлі бес тұрғын үйдің (байлам) құрылысына (15 позиция);</w:t>
      </w:r>
      <w:r>
        <w:br/>
      </w:r>
      <w:r>
        <w:rPr>
          <w:rFonts w:ascii="Times New Roman"/>
          <w:b w:val="false"/>
          <w:i w:val="false"/>
          <w:color w:val="000000"/>
          <w:sz w:val="28"/>
        </w:rPr>
        <w:t>
      139 267 мың теңге – Көкшетау қаласында екі тұрғын жапсаржайымен тоғыз қабатты қырық бес пәтерлі бес тұрғын үйдің (байлам) құрылысына (16 позиция);</w:t>
      </w:r>
      <w:r>
        <w:br/>
      </w:r>
      <w:r>
        <w:rPr>
          <w:rFonts w:ascii="Times New Roman"/>
          <w:b w:val="false"/>
          <w:i w:val="false"/>
          <w:color w:val="000000"/>
          <w:sz w:val="28"/>
        </w:rPr>
        <w:t>
      157 566 мың теңге – Көкшетау қаласында екі тұрғын жапсаржаймен тоғыз қабатты қырық бес пәтерлі бес тұрғын үйдің (байлам) құрылысына (17 позиция);</w:t>
      </w:r>
      <w:r>
        <w:br/>
      </w:r>
      <w:r>
        <w:rPr>
          <w:rFonts w:ascii="Times New Roman"/>
          <w:b w:val="false"/>
          <w:i w:val="false"/>
          <w:color w:val="000000"/>
          <w:sz w:val="28"/>
        </w:rPr>
        <w:t>
      92 623 мың теңге – Көкшетау қаласында екі тұрғын жапсаржаймен тоғыз қабатты қырық бес пәтерлі бес тұрғын үйдің (байлам) құрылысына (29 позиция);</w:t>
      </w:r>
      <w:r>
        <w:br/>
      </w:r>
      <w:r>
        <w:rPr>
          <w:rFonts w:ascii="Times New Roman"/>
          <w:b w:val="false"/>
          <w:i w:val="false"/>
          <w:color w:val="000000"/>
          <w:sz w:val="28"/>
        </w:rPr>
        <w:t>
      40 720 мың теңге – Көкшетау қаласында он көппәтерлі тұрғын ұйлерді құруға жобалы-сметалық құжаттаманы әзірлеуге;</w:t>
      </w:r>
      <w:r>
        <w:br/>
      </w:r>
      <w:r>
        <w:rPr>
          <w:rFonts w:ascii="Times New Roman"/>
          <w:b w:val="false"/>
          <w:i w:val="false"/>
          <w:color w:val="000000"/>
          <w:sz w:val="28"/>
        </w:rPr>
        <w:t xml:space="preserve">
      276 446 мың теңге –Көкшетау қаласында болашақ құрылыс аудандарына және Горький көшесі бойындағы тұрғын үй құрылыстарына (соның ішінде "Жансая" тұрғын кешені) инженерлік желілерінің құрылысына; </w:t>
      </w:r>
      <w:r>
        <w:br/>
      </w:r>
      <w:r>
        <w:rPr>
          <w:rFonts w:ascii="Times New Roman"/>
          <w:b w:val="false"/>
          <w:i w:val="false"/>
          <w:color w:val="000000"/>
          <w:sz w:val="28"/>
        </w:rPr>
        <w:t>
      54 342 мың теңге –Көкшетау қаласында Көктем мөлтекауданының солтүстігіне қарай (аумағы 38,6 га учаскесінде) магистралды инженерлік желілердің құрылысына жобалау-сметалық құжаттаманы әзірлеуге;</w:t>
      </w:r>
      <w:r>
        <w:br/>
      </w:r>
      <w:r>
        <w:rPr>
          <w:rFonts w:ascii="Times New Roman"/>
          <w:b w:val="false"/>
          <w:i w:val="false"/>
          <w:color w:val="000000"/>
          <w:sz w:val="28"/>
        </w:rPr>
        <w:t>
      83 938 мың теңге –Көкшетау қаласында Сары арка мөлтекауданында (аумағы 88,5 га учаскесінде) магистралды инженерлік желілердің құрылысына жобалау-сметалық құжаттаманы әзірлеуге;</w:t>
      </w:r>
      <w:r>
        <w:br/>
      </w:r>
      <w:r>
        <w:rPr>
          <w:rFonts w:ascii="Times New Roman"/>
          <w:b w:val="false"/>
          <w:i w:val="false"/>
          <w:color w:val="000000"/>
          <w:sz w:val="28"/>
        </w:rPr>
        <w:t>
      7 000 мың теңге –Көкшетау қаласында Центральный мөлтекауданындағы екі қырықбес пәтерлі тұрғын үйлерге инжерлік желілердің құрылысына жобалау-сметалық құжаттаманы әзірлеуге;</w:t>
      </w:r>
      <w:r>
        <w:br/>
      </w:r>
      <w:r>
        <w:rPr>
          <w:rFonts w:ascii="Times New Roman"/>
          <w:b w:val="false"/>
          <w:i w:val="false"/>
          <w:color w:val="000000"/>
          <w:sz w:val="28"/>
        </w:rPr>
        <w:t>
      6 000 мың теңге –Көкшетау қаласында Көктем мөлтекауданындағы қырық бес пәтерлі тұрғын үйге инжерлік желілердің құрылысына жобалау-сметалық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"13. 2016 жылға арналған қалалық бюджетте Қазақстан Республикасының Ұлттық қорынан берілетін нысаналы трансферті есебінен 727 335 мың теңге сомасында бюджеттік несиелер қарастырылғаны ескерілсін, соның ішінде:</w:t>
      </w:r>
      <w:r>
        <w:br/>
      </w:r>
      <w:r>
        <w:rPr>
          <w:rFonts w:ascii="Times New Roman"/>
          <w:b w:val="false"/>
          <w:i w:val="false"/>
          <w:color w:val="000000"/>
          <w:sz w:val="28"/>
        </w:rPr>
        <w:t>
      727 335 мың теңге – жылу, сумен жабдықтау және су қайтару жүйлерінің жаңартуына және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"17. 2016 жылға арналған қалалық бюджетінің шығындарында облыс бюджетіне 48 540 мың теңге сомасында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қарастырылған шығындарды тапсыруға байланысты, нысаналы трансферттерінің қарастырылғандығы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Алтыншы шақырылған Көкшетау</w:t>
            </w:r>
            <w:r>
              <w:br/>
            </w:r>
            <w:r>
              <w:rPr>
                <w:rFonts w:ascii="Times New Roman"/>
                <w:b w:val="false"/>
                <w:i/>
                <w:color w:val="000000"/>
                <w:sz w:val="20"/>
              </w:rPr>
              <w:t>қалалық мәслихатының 2 –ші</w:t>
            </w:r>
            <w:r>
              <w:br/>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В.Шиманский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Алтыншы шақыралған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26 сәуір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2016 жылғы 26 сәуірдегі № С-2/5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 № С-44/3</w:t>
            </w:r>
            <w:r>
              <w:br/>
            </w:r>
            <w:r>
              <w:rPr>
                <w:rFonts w:ascii="Times New Roman"/>
                <w:b w:val="false"/>
                <w:i w:val="false"/>
                <w:color w:val="000000"/>
                <w:sz w:val="20"/>
              </w:rPr>
              <w:t>шешіміне 1 қосымша</w:t>
            </w:r>
          </w:p>
        </w:tc>
      </w:tr>
    </w:tbl>
    <w:bookmarkStart w:name="z23" w:id="0"/>
    <w:p>
      <w:pPr>
        <w:spacing w:after="0"/>
        <w:ind w:left="0"/>
        <w:jc w:val="left"/>
      </w:pPr>
      <w:r>
        <w:rPr>
          <w:rFonts w:ascii="Times New Roman"/>
          <w:b/>
          <w:i w:val="false"/>
          <w:color w:val="000000"/>
        </w:rPr>
        <w:t xml:space="preserve"> 2016 жылға арналған қалалық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30"/>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30025805,7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16819621,0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1480678,0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1480678,0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5143881,0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5143881,0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1542913,0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517105,0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8051559,0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7629328,0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600590,0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600590,0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несиелер бойынша сыйақылар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974115,0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567432,0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567432,0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12142547,7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12142547,7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12142547,7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042"/>
        <w:gridCol w:w="1042"/>
        <w:gridCol w:w="6322"/>
        <w:gridCol w:w="3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29487119,9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573508,5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128088,6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44068,8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104624,4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88963,4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88963,4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7155366,2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1999676,4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1232390,4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767286,0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4329216,8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4055670,3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273546,5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709721,2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520839,6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есебiнен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161910,6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145331,1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5096180,0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320895,6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2259125,9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1091551,9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1167574,0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2425507,6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202767,0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886753,2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1305494,9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411655,5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46464,1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33279,1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80044,9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1375946,3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1370743,3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517199,3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815973,0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357583,0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12352882,5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12352882,5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732559,0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740061,0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193873,2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2016 жылғы 26 сәуірдегі № С-2/5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 № С-44/3</w:t>
            </w:r>
            <w:r>
              <w:br/>
            </w:r>
            <w:r>
              <w:rPr>
                <w:rFonts w:ascii="Times New Roman"/>
                <w:b w:val="false"/>
                <w:i w:val="false"/>
                <w:color w:val="000000"/>
                <w:sz w:val="20"/>
              </w:rPr>
              <w:t>шешіміне 2 қосымша</w:t>
            </w:r>
          </w:p>
        </w:tc>
      </w:tr>
    </w:tbl>
    <w:bookmarkStart w:name="z26" w:id="1"/>
    <w:p>
      <w:pPr>
        <w:spacing w:after="0"/>
        <w:ind w:left="0"/>
        <w:jc w:val="left"/>
      </w:pPr>
      <w:r>
        <w:rPr>
          <w:rFonts w:ascii="Times New Roman"/>
          <w:b/>
          <w:i w:val="false"/>
          <w:color w:val="000000"/>
        </w:rPr>
        <w:t xml:space="preserve"> 2017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30"/>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19932001,0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17082886,0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1547308,0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1547308,0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1612344,0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965266,0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8095618,0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7654387,0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627616,0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627616,0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1873564,0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1873564,0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1873564,0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231"/>
        <w:gridCol w:w="1232"/>
        <w:gridCol w:w="5234"/>
        <w:gridCol w:w="3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19932001,0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748567,0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4734401,0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3170095,0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2961469,0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296957,0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542778,0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2309550,0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444149,0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992959,0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175593,0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адамдары жерлеу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10261989,0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10261989,0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10182609,0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2016 жылғы 26 сәуірдегі № С-2/5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 № С-44/3 шешіміне</w:t>
            </w:r>
            <w:r>
              <w:br/>
            </w:r>
            <w:r>
              <w:rPr>
                <w:rFonts w:ascii="Times New Roman"/>
                <w:b w:val="false"/>
                <w:i w:val="false"/>
                <w:color w:val="000000"/>
                <w:sz w:val="20"/>
              </w:rPr>
              <w:t>5 қосымша</w:t>
            </w:r>
          </w:p>
        </w:tc>
      </w:tr>
    </w:tbl>
    <w:bookmarkStart w:name="z29" w:id="2"/>
    <w:p>
      <w:pPr>
        <w:spacing w:after="0"/>
        <w:ind w:left="0"/>
        <w:jc w:val="left"/>
      </w:pPr>
      <w:r>
        <w:rPr>
          <w:rFonts w:ascii="Times New Roman"/>
          <w:b/>
          <w:i w:val="false"/>
          <w:color w:val="000000"/>
        </w:rPr>
        <w:t xml:space="preserve"> 2016 жылға арналған қаладағы аудан, аудандық маңызы бар қала, кент, ауыл, ауылдық селолық округінің бюджеттік бағдарламалар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437"/>
        <w:gridCol w:w="1437"/>
        <w:gridCol w:w="4901"/>
        <w:gridCol w:w="35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селолық округі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111545,3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Станционный поселкесі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