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b8ef" w14:textId="459b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2016 жылғы 27 маусымдағы № А-6/1502 қаулысы. Ақмола облысының Әділет департаментінде 2016 жылғы 28 шілдеде № 5481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2016 жылға арналған мектепке дейінгі тәрбие мен оқытуға мемлекеттік білім беру тапсырысын,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Көкшетау қаласы әкімінің орынбасары А.Б. Әміреноваға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2016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"27"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А-6/1502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Қосымша жаңа редакцияда - Ақмола облысы Көкшетау қаласы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>№ А-12/2977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1505"/>
        <w:gridCol w:w="1505"/>
        <w:gridCol w:w="1192"/>
        <w:gridCol w:w="565"/>
        <w:gridCol w:w="1977"/>
        <w:gridCol w:w="1977"/>
        <w:gridCol w:w="2447"/>
        <w:gridCol w:w="567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25 481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18 532,9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1688"/>
        <w:gridCol w:w="2090"/>
        <w:gridCol w:w="483"/>
        <w:gridCol w:w="1955"/>
        <w:gridCol w:w="1956"/>
        <w:gridCol w:w="1956"/>
        <w:gridCol w:w="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ата-аналардың бір айлық төлемінің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мешік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18 532,9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17697,4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10391,4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