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3691" w14:textId="12f3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2015 жылғы 24 желтоқсандағы № С-44/3 "2016-2018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2016 жылғы 9 тамыздағы № С-3/4 шешімі. Ақмола облысының Әділет департаментінде 2016 жылғы 12 тамызда № 5494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 тармағының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Көкшетау қалалық мәслихатының "2016-2018 жылдарға арналған қалалық бюджеті туралы" 2015 жылғы 24 желтоқсандағы № С-44/3 (Нормативтік құқықтық актілерді мемлекеттік тіркеу тізілімінде № 5205 тіркелген, 2016 жылғы 21 қаңтарда "Көкшетау" және "Степной Маяк"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2016–2018 жылдарға арналған қалалық бюджет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30 928 719,1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16 819 621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90 308,9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–974 115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13 044 674,2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31 649 021,3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732 559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740 061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7 502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- 1 452 861,2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1 452 861,2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2016 жылға арналған қалалық бюджетте облыстық бюджетінің қаражат есебінен білім беру саласына 348 324,2 мың теңге сомасында нысаналы трансферттері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ағымдағы нысаналы трансферттер 87 538,2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6 299 мың теңге – патронатты тәрбиешілерге берілген бала (балалардың) асырауына;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1 250 мың теңге – негізгі орташа және жалпы орташа білім беру мемлекеттік мекемелерді электрондық кітаптармен жабдықталуына;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61 702 мың теңге – жаңа енгізілетін бiлiм беру объектілерінің материалдық- техникалық базасын нығайтуға;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18 287,2 мың теңге – Көкшетау қаласының № 6 орта мектебіне "Үздік орта білім беру ұйымы" грантын тағайындау;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дамытуға 260 786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260 786 мың теңге – Көкшетау қаласы Кирпичная, 11 А көшесіндегі 240 орындық мектепке дейінгі білім беру мекемесінің құрылысы (байлам).";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2016 жылға жылға арналған қалалық бюджетте республикалық бюджет қаражаттары есебінен халықты әлеуметтік қамтамасыз етуге ағымдағы нысаналы трансферттер 93 822,5 мың теңге сомасында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8 933,4 мың теңге - Өрлеу жобасы бойынша келісілген қаржылай көмекті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11 489 мың теңге - Көкшетау қаласында арнаулы әлеуметтік қызметтер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62 755,7 мың теңге – міндетті гигиеналық құралдармен мүгедектерді қамтамасыз ету нормаларын көбейтуге;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5 513 мың теңге – "Инватакси" қызметін дамытуға мемлекеттік әлеуметтік тапсырысты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5 131,4 мың теңге – Үкіметтік емес ұйымдарға мемлекеттік әлеуметтік тапсырысты орналастыруға.";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2016 жылға арналған қалалық бюджетте облыс бюджетінің қаражаттары есебінен халықты әлеуметтік қамтамасыз етуге ағымдағы нысаналы трансферттер 6 109,4 мың теңге сомасында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1 340 мың теңге - "Инватакси" қызметін дамытуға мемлекеттік әлеуметтік тапсырысты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4 769,4 мың теңге - Ұлы Отан соғысындағы Жеңістің жетпіс бір жылдығына арналған бір жолғы материалдық көмекке төлеуге.";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2016 жылға арналған қалалық бюджетте облыстық бюджет қаражаттары есебінен 4 889 690,1 мың теңге сомасында нысаналы трансферттердің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3 330 173,1 мың теңге сомасындағы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6 531 мың теңге -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150 мың теңге – бруцелезбен ауыратын санитариялық союға жіберілетін ауыл шаруашылығы малдарының (ірі қара және ұсақ малдың) құнын (50 %-ға дейін)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285 000 мың теңге - аула аумағының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199 867,1 мың теңге – мемлекеттiк қажеттiлiктер үшiн жер учаскелерiн, жылжымайтын мүлiктi алып қоюына;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115 000 мың теңге - лифт шаруашылығын қалпына келтіруіне;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1 157 873 мың теңге - Көкшетау қаласының автомобиль жолдарының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20 512 мың теңге – балалар мен жасөспірімдердің спорттық мектептері шығындарының облыстық бюджеттен қалалық бюджетке ауыстырылуына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966 240 мың теңге – төменгі бюджеттердің шығындарына өтемақы;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35 000 мың теңге – Көкшетау қаласының № 2 аудандық қазандықтың реконструкциясына техникалық-экономикалық негіздемесін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150 000 мың теңге – Көкшетау қаласын абаттандыруға және санитариясына;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394 000 мың теңге – жылумен жабдықтайтын кәсіпорындардың жылу беру мезгіліне дайындалуға;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дамытуға нысаналы трансферттер 1 559 517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272 000 мың теңге – Көкшетау қаласында Неке қию сарайы ғимаратының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96 443 мың теңге – Көкшетау қаласында екі тұрғын жапсаржайымен тоғыз қабатты қырық бес пәтерлі бес тұрғын үйдің (байлам) құрылысына (14 позиция);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96 385 мың теңге – Көкшетау қаласында екі тұрғын жапсаржаймен тоғыз қабатты қырық бес пәтерлі бес тұрғын үйдің (байлам) құрылысына (15 позиция);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139 267 мың теңге – Көкшетау қаласында екі тұрғын жапсаржайымен тоғыз қабатты қырық бес пәтерлі бес тұрғын үйдің (байлам) құрылысына (16 позиция);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157 566 мың теңге – Көкшетау қаласында екі тұрғын жапсаржаймен тоғыз қабатты қырық бес пәтерлі бес тұрғын үйдің (байлам) құрылысына (17 позиция);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92 623 мың теңге – Көкшетау қаласында екі тұрғын жапсаржаймен тоғыз қабатты қырық бес пәтерлі бес тұрғын үйдің (байлам) құрылысына (29 позиция);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40 720 мың теңге – Көкшетау қаласында он көппәтерлі тұрғын үйлердің құрылысына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276 446 мың теңге – Көкшетау қаласында болашақ құрылыс аудандарына және Горький көшесі бойындағы тұрғын үй құрылыстарына (соның ішінде "Жансая" тұрғын кешені) инженерлік желілерінің құрылысына;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34 861 мың теңге – Көкшетау қаласында Көктем мөлтекауданының солтүстігіне қарай (аумағы 38,6 га учаскесінде) магистралды инженерлік желілердің құрылысына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60 605,2 мың теңге – Көкшетау қаласында Сары арка мөлтекауданында (аумағы 88,5 га учаскесінде) магистралды инженерлік желілердің құрылысына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7 000 мың теңге – Көкшетау қаласында Центральный мөлтек- ауданындағы екі қырық бес пәтерлі тұрғын үйлерге инженерлік желілердің құрылысына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6 000 мың теңге – Көкшетау қаласында Көктем мөлтекауданындағы қырық бес пәтерлі тұрғын үйлерге инженерлік желілердің құрылысына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31 000 мың теңге – Көкшетау қаласының Жастардың бос уақытын өткізу орталығына инженерлік желілердің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12 658 мың теңге – Көкшетау қаласында Васильковский мөлтекауданының солтүстігіндегі қырық бес пәтерлі тоғыз қабатты тұрғын үйге екі тұрғын үй жапсаржайымен абаттандыру және сыртқы инженерлік желілер құрылысына (14, 15, 16, 17, 29, 6, 7 позициялары);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62 532 мың теңге – Көкшетау қаласындағы үш отыз пәтерлі тұрғын үйдің (байлам) құрылысына (1, 2, 3 позициялары);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4 326 мың теңге – Көкшетау қаласындағы Васильковский мөлтекауданының солтүстігінде магистральді және ішкі кварталдық желілер құрылысына (33,5 га жер учаске аумағында) екінші кезең (үшінші кезек);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27 629,2 мың теңге – Көкшетау қаласының Бірлік мөлтекауданындағы сумен қамтамасыз ету инженерлік желілерінің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32 080,8 мың теңге – Көкшетау қаласы Біржан Сал-Менжинский- Құсайынов-Солнечный көшелер кварталында балалар темір жолы ауданындағы тұрғын үйлерге жылу желілерінің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5 380,4 мың теңге – Көкшетау қаласы Васильковский мөлтекауданының солтүстігінде абаттандыру және вертикалды желілер құрылысына (13 га жер учаскесі аумағында);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39 994,4 мың теңге – Көкшетау қаласы Көктем мөлтекауданының солтүстігіндегі он бір көп пәтерлі тұрғын үйлерге абаттандыру және сыртқы инженерлік желілер құрылысына мемлекеттік сараптамадан өткізумен қатар жобалау-сметалық құжаттама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41 000 мың теңге – Көкшетау қаласындағы 514 га жер учаскесі ауданында инженерлік желілер құрылысына жобалау-сметалық құжаттама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23 000 мың теңге – Көкшетау қаласы Станционный ауылының оңтүстігіндегі 60 га жер учаскесі аумағындағы инженерлік желілер құрылысына мемлекеттік сараптама өткізумен жобалау-сметалық құжаттама әзірлеуге.";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"12. 2016 жылға арналған қалалық бюджетте 1 271 714 мың теңге сомасында бюджеттік кредиттер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республикалық бюджет қаражаттары есебінен 12 726 мың теңге мамандарға әлеуметтік көмек көрсету шараларын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облыстық бюджет қаражаттарын 1 258 988 мың теңге сомасында кредиттік тұрғын үйлердің құрылысына.";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"16. 2016 жылға арналған қалалық бюджеттің шығындарында 1423,9 мың теңге сомасында сыйақыларды төлеу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республикалық бюджет кредиттері бойынша 637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219 мың теңге сомасында тұрғын үйлердің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мың теңге сомасында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228 мың теңге сомасында кондоминиум объектілерінің жалпы мүлкіне жөндеу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180 мың теңге сомасында жылу, сумен жабдықтау және су қайтару жүйлерінің жаңартуына және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облыстық бюджет кредиттері бойынша 786,9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786,9 мың теңге ішкі қарыздар есебінен кредиттік тұрғын-үй құрылысына.";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Алтыншы шақырылған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3 –ші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жылғы "09" тамыз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тамыздағы № С-3/4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С-44/3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30"/>
        <w:gridCol w:w="3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30928719,1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тұлғалар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13044674,2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13044674,2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13044674,2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042"/>
        <w:gridCol w:w="1042"/>
        <w:gridCol w:w="6322"/>
        <w:gridCol w:w="3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7235012,2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4317263,7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4034922,2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6493410,6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Калачи және Красногорский елді мекендерінің тұрғындарын көшіру үшін тұрғын үй және инженерлік-коммуникациялық инфрақұрылым салуға және (немесе) реконструкциялауға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12352882,5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12352882,5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-1452861,2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тамыздағы № С-3/4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С-44/3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30"/>
        <w:gridCol w:w="3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231"/>
        <w:gridCol w:w="1232"/>
        <w:gridCol w:w="5234"/>
        <w:gridCol w:w="37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тамыздағы № С-3/4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С-44/3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30"/>
        <w:gridCol w:w="3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231"/>
        <w:gridCol w:w="1232"/>
        <w:gridCol w:w="5234"/>
        <w:gridCol w:w="37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тамыздағы № С-3/4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С-44/3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қаладағы аудан, аудандық маңызы бар қала, кент, ауыл, ауылдық селолық округінің бюджеттік бағдарламалар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437"/>
        <w:gridCol w:w="1437"/>
        <w:gridCol w:w="4901"/>
        <w:gridCol w:w="35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поселкесі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