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efbc" w14:textId="c7ae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2015 жылғы 24 желтоқсандағы № С-44/3 "2016-2018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2016 жылғы 25 қарашадағы № С-5/2 шешімі. Ақмола облысының Әділет департаментінде 2016 жылғы 28 қарашада № 5601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Көкшетау қалалық мәслихатының "2016-2018 жылдарға арналған қалалық бюджеті туралы" 2015 жылғы 24 желтоқсандағы № С-44/3 (Нормативтік құқықтық актілерді мемлекеттік тіркеу тізілімінде № 5205 тіркелген, 2016 жылғы 21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2016–2018 жылдарға арналған қалалық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–30 687 110,7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16 201 902,5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96 754,9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–904 115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13 484 338,3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31 407 412,9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733 237,1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740 061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6 823,9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- 1 453 539,3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1 453 539,3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қалалық бюджетте республика бюджетінің қаражаты есебінен білім беру саласына 1 338 704,8 мың теңге сомасында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ағымдағы нысаналы трансферттер 1 199 372,8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770 557,8 мың теңге – мектепке дейінгі білім беру мекемелерде мемлекеттік тапсырысты жүзеге асыруына;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393 815 мың теңге – бастауыш, негізгі орта және жалпы орта білімді жан басына шаққандағы қаржыландыруына;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35 000 мың теңге – экономикалық тұрақтылықты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дамытуға 139 332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139 332 мың теңге – Ақмола облысы Көкшетау қаласында 280 орынды мектепке дейінгі білім беру мекемесінің құрылысына.";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арналған қалалық бюджетте облыстық бюджетінің қаражат есебінен білім беру саласына 351 885,2 мың теңге сомасында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ағымдағы нысаналы трансферттер 87 099,2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5 860 мың теңге – патронатты тәрбиешілерге берілген бала (балалардың) асырауына;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1 250 мың теңге – негізгі орташа және жалпы орташа білім беру мемлекеттік мекемелерді электрондық кітаптармен жабдықталуына;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61 702 мың теңге – жаңа енгізілетін бiлiм беру объектілерінің материалдық- 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18 287,2 мың теңге – Көкшетау қаласының № 6 орта мектебіне "Үздік орта білім беру ұйымы" грантын тағайындау;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дамытуға 264 786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260 786 мың теңге – Көкшетау қаласы Кирпичная, 11 А көшесіндегі 240 орындық мектепке дейінгі білім беру мекемесінің құрылысы (байлам);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4000 мың теңге – Көкшетау қаласының Әуезов көшесі, 119 бойынша 280 орындық балабақшаның құрылысы мемлекеттік сараптамадан өтуімен жобалық-сметалық құжаттарын әзірлеуге.";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жылға арналған қалалық бюджетте республикалық бюджет қаражаттары есебінен халықты әлеуметтік қамтамасыз етуге ағымдағы нысаналы трансферттер 96 782,8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8 590,3 мың теңге - Өрлеу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11 489 мың теңге - Көкшетау қаласында арнаулы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66 059,1 мың теңге – міндетті гигиеналық құралдармен мүгедектерді қамтамасыз ету нормаларын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5 513 мың теңге – "Инватакси" қызметін дамытуға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5 131,4 мың теңге – Үкіметтік емес ұйымдарға мемлекеттік әлеуметтік тапсырысты орналастыруға.";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2016 жылға арналған қалалық бюджетте республикалық бюджет қаражаттары есебінен 6 613 970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5 487 433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1 474 114 мың теңге – 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68 296 мың теңге – мемлекеттік әкімшілік қызметшілер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417 мың теңге - мүгедектерге қызмет көрсетуге бағдарланған ұйымдар орналасқан жерлерде жол белгілері мен сілтегіштерін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1 576 мың теңге –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1 558 мың теңге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6 860 мың теңге – ветеринария саласындағы жергілікті атқарушы органдардың штаттық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4 753 мың теңге – азаматтық хал актілерін тіркеу саласындағы жергілікті атқарушы органдардың штаттық санын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2 729 859 мың теңге – жергілікті бюджеттердің шығындарын өтеуді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1 200 000 мың теңге – экономикалық тұрақтылықты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дамытуға нысаналы трансферттер 1 126 537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419 157 мың теңге – жас отбасыларға тұрғын үй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707 380 мың теңге - инженерлік-коммуникациялық инфрақұрылымды жобалауға, дамытуға және (немесе) жайластыруға.";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2016 жылға арналған қалалық бюджетте облыстық бюджет қаражаттары есебінен 5 076 886,1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3 385 341,2 мың теңге сомасындағы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6 531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 мың теңге – бруцелезбен ауыратын санитариялық союға жіберілетін ауыл шаруашылығы малдарының (ірі қара және ұсақ малдың) құнын (50 %-ға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285 000 мың теңге - аула аумағының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199 867,1 мың теңге – мемлекеттiк қажеттiлiктер үшiн жер учаскелерiн, жылжымайтын мүлiктi алып қоюына;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115 000 мың теңге - лифт шаруашылығын қалпына келтіруіне;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1 157 873 мың теңге - Көкшетау қаласының автомобиль жолдарының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20 512 мың теңге – балалар мен жасөспірімдердің спорттық мектептері шығындарының облыстық бюджеттен қалалық бюджетке ауыстырылуына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966 240 мың теңге – төменгі бюджеттердің шығындарына өтемақы;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32 372 мың теңге – Көкшетау қаласының № 2 аудандық қазандықтың реконструкциясына техникалық-экономикалық негіздемесін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162 796,1 мың теңге – Көкшетау қаласын абаттандыруға және санитариясына;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439 000 мың теңге – жылумен жабдықтайтын кәсіпорындардың жылу беру мезгіліне дайындалу және өткізу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дамытуға нысаналы трансферттер 1 691 544,9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322 000 мың теңге – Көкшетау қаласында Неке қию сарайы ғимаратының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96 354,3 мың теңге – Көкшетау қаласында екі тұрғын жапсаржайымен тоғыз қабатты қырық бес пәтерлі бес тұрғын үйдің (байлам) құрылысына (14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96 296,7 мың теңге – Көкшетау қаласында екі тұрғын жапсаржаймен тоғыз қабатты қырық бес пәтерлі бес тұрғын үйдің (байлам) құрылысына (15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139 133,3 мың теңге – Көкшетау қаласында екі тұрғын жапсаржайымен тоғыз қабатты қырық бес пәтерлі бес тұрғын үйдің (байлам) құрылысына (16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156 817,6 мың теңге – Көкшетау қаласында екі тұрғын жапсаржаймен тоғыз қабатты қырық бес пәтерлі бес тұрғын үйдің (байлам) құрылысына (17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92 541,2 мың теңге – Көкшетау қаласында екі тұрғын жапсаржаймен тоғыз қабатты қырық бес пәтерлі бес тұрғын үйдің (байлам) құрылысына (29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40 720 мың теңге – Көкшетау қаласында он көппәтерлі тұрғын үйлердің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276 446 мың теңге – Көкшетау қаласында болашақ құрылыс аудандарына және Горький көшесі бойындағы тұрғын үй құрылыстарына (соның ішінде "Жансая" тұрғын кешені) инженерлік желілерінің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34 861 мың теңге – Көкшетау қаласында Көктем мөлтекауданының солтүстігіне қарай (аумағы 38,6 га учаскесінде) магистралды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60 605,2 мың теңге – Көкшетау қаласында Сары арка мөлтекауданында (аумағы 88,5 га учаскесінде) магистралды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7 000 мың теңге – Көкшетау қаласында Центральный мөлтек- ауданындағы екі қырық бес пәтерлі тұрғын үйлерге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6 000 мың теңге – Көкшетау қаласында Көктем мөлтекауданындағы қырық бес пәтерлі тұрғын үйлерге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63 200 мың теңге – Көкшетау қаласының Жастардың бос уақытын өткізу орталығына инженерлік желілердің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4 284 мың теңге – Көкшетау қаласында Васильковский мөлтекауданының солтүстігіндегі қырық бес пәтерлі тоғыз қабатты тұрғын үйге екі тұрғын үй жапсаржайымен абаттандыру және сыртқы инженерлік желілер құрылысына (14, 15, 16, 17, 29, 6, 7 позициялары);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62 532 мың теңге – Көкшетау қаласындағы үш отыз пәтерлі тұрғын үйдің (байлам) құрылысына (1, 2, 3 позициялары);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4 326 мың теңге – Көкшетау қаласындағы Васильковский мөлтекауданының солтүстігінде магистральді және ішкі кварталдық желілер құрылысына (33,5 га жер учаске аумағында) екінші кезең (үшінші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27 629,2 мың теңге – Көкшетау қаласының Бірлік мөлтекауданындағы сумен қамтамасыз ету инженерлік желілерінің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15 319,8 мың теңге – Көкшетау қаласы Біржан Сал-Менжинский- Құсайынов-Солнечный көшелер кварталында балалар темір жолы ауданындағы тұрғын үйлерге жылу желілерінің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5 380,4 мың теңге – Көкшетау қаласы Васильковский мөлтекауданының солтүстігінде абаттандыру және вертикалды желілер құрылысына (13 га жер учаскесі аумағында);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28 574,2 мың теңге – Көкшетау қаласы Көктем мөлтекауданының солтүстігіндегі он бір көп пәтерлі тұрғын үйлерге абаттандыру және сыртқы инженерлік желілер құрылысына мемлекеттік сараптамадан өткізумен қатар жобалау-сметалық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41 000 мың теңге – Көкшетау қаласындағы 514 га жер учаскесі ауданында инженерлік желілер құрылысына жобалау-сметалық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23 000 мың теңге – Көкшетау қаласы Станционный ауылының оңтүстігіндегі 60 га жер учаскесі аумағындағы инженерлік желілер құрылысына мемлекеттік сараптама өткізумен жобалау-сметалық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мың теңге – Көкшетау қаласында он екі көппәтерлі тұрғын үйлерді құруға жобалық-сметалық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10 000 мың теңге – Көкшетау қаласының Красный Яр селосында сыртқы жылу желілерін құруға жобалық-сметалық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мың теңге – "Төңкеріс күрескерлері" саябағын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2 524 мың теңге – Көкшетау қаласында "Төңкеріс күрескерлері" саябағында шаңғыроллердік трассамен мәдениет және демалыс саябағының құрылысына жобалық-сметалық құжаттаманы түзетуге;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34 439,1 мың теңге – Көкшетау қаласында Боровской мөлтек ауданындағы алпыс пәтерлі тұрғын үйге ішкі кварталды желілерін (электр, жылу, сумен жабдықтау және кәріз) құру және абаттандыруға;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560,9 мың теңге – Көкшетау қаласында Боровской мөлтек ауданында алпыс пәтерлі тұрғын үйге ішкі кварталды сыртқы газбен жабдықтау желілерін құруға.";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2016 жылға арналған қалалық бюджетінің шығындарында 2010, 2011, 2012, 2013, 2014 және 2015 жылдары мамандарды әлеуметтік қолдау шараларын іске асыру үшін берілген бюджеттік несиелердің негізгі қарызын өтеу 6 823,9 мың теңге сомасында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2016 жылға арналған қалалық бюджеттің шығындарында 620,9 мың теңге сомасында республикалық бюджет кредиттері бойынша сыйақыларды төлеу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177,5 мың теңге сомасында тұрғын үйлердің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10,2 мың теңге сомасында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228 мың теңге сомасында кондоминиум объектілерінің жалпы мүлкіне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205,2 мың теңге сомасында жылу, сумен жабдықтау және су қайтару жүйлерінің жаңартуына және құрылысына.";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5–ші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"25"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042"/>
        <w:gridCol w:w="1042"/>
        <w:gridCol w:w="6322"/>
        <w:gridCol w:w="3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31407412,9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6148280,4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-1453539,3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231"/>
        <w:gridCol w:w="1232"/>
        <w:gridCol w:w="5234"/>
        <w:gridCol w:w="3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231"/>
        <w:gridCol w:w="1232"/>
        <w:gridCol w:w="5234"/>
        <w:gridCol w:w="3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қаладағы аудан, аудандық маңызы бар қала, кент, ауыл, ауылдық селолық округінің бюджеттік бағдарламалар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437"/>
        <w:gridCol w:w="1437"/>
        <w:gridCol w:w="4901"/>
        <w:gridCol w:w="35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