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9b1a" w14:textId="26a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Көкшетау қаласының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2016 жылғы 5 желтоқсандағы № С-6/3 шешімі. Ақмола облысының Әділет департаментінде 2016 жылғы 12 желтоқсанда № 5615 болып тіркелді. Күші жойылды - Ақмола облысы Көкшетау қалалық мәслихатының 2018 жылғы 20 наурыздағы № С-19/5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Көкшетау қалалық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С-19/5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Көкшетау қаласының пайдаланылмайтын ауыл шаруашылығы мақсатындағы жерлерге жер салығының базалық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Көкшетау қаласының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6 –шы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"5"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