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85d8" w14:textId="a4b8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Көкшетау қаласы әкімдігінің 2016 жылғы 27 маусымдағы № А-6/1502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2016 жылғы 9 желтоқсандағы № А-12/2977 қаулысы. Ақмола облысының Әділет департаментінде 2016 жылғы 28 желтоқсанда № 5651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Заңдарына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Көкшетау қаласы әкімдігінің 2016 жылғы 27 маусымдағы № А-6/1502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5481 тіркелген, "Степной маяк" және "Көкшетау" газеттерінде 2016 жылдың 2 тамызында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А-12/2977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505"/>
        <w:gridCol w:w="1505"/>
        <w:gridCol w:w="1192"/>
        <w:gridCol w:w="565"/>
        <w:gridCol w:w="1977"/>
        <w:gridCol w:w="1977"/>
        <w:gridCol w:w="2447"/>
        <w:gridCol w:w="567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688"/>
        <w:gridCol w:w="2090"/>
        <w:gridCol w:w="483"/>
        <w:gridCol w:w="1955"/>
        <w:gridCol w:w="1956"/>
        <w:gridCol w:w="1956"/>
        <w:gridCol w:w="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айлық төлемінің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