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8d83" w14:textId="1598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2016 жылғы 23 желтоқсандағы № С-7/3 шешімі. Ақмола облысының Әділет департаментінде 2017 жылғы 6 қаңтарда № 5669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2017–2019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29 784 664,3 мың теңге, соның ішінде:</w:t>
      </w:r>
    </w:p>
    <w:p>
      <w:pPr>
        <w:spacing w:after="0"/>
        <w:ind w:left="0"/>
        <w:jc w:val="both"/>
      </w:pPr>
      <w:r>
        <w:rPr>
          <w:rFonts w:ascii="Times New Roman"/>
          <w:b w:val="false"/>
          <w:i w:val="false"/>
          <w:color w:val="000000"/>
          <w:sz w:val="28"/>
        </w:rPr>
        <w:t>
      салықтық түсімдер – 18 223 201,6 мың теңге;</w:t>
      </w:r>
    </w:p>
    <w:p>
      <w:pPr>
        <w:spacing w:after="0"/>
        <w:ind w:left="0"/>
        <w:jc w:val="both"/>
      </w:pPr>
      <w:r>
        <w:rPr>
          <w:rFonts w:ascii="Times New Roman"/>
          <w:b w:val="false"/>
          <w:i w:val="false"/>
          <w:color w:val="000000"/>
          <w:sz w:val="28"/>
        </w:rPr>
        <w:t>
      салықтық емес түсімдер –61 028,7 мың теңге;</w:t>
      </w:r>
    </w:p>
    <w:p>
      <w:pPr>
        <w:spacing w:after="0"/>
        <w:ind w:left="0"/>
        <w:jc w:val="both"/>
      </w:pPr>
      <w:r>
        <w:rPr>
          <w:rFonts w:ascii="Times New Roman"/>
          <w:b w:val="false"/>
          <w:i w:val="false"/>
          <w:color w:val="000000"/>
          <w:sz w:val="28"/>
        </w:rPr>
        <w:t>
      негізгі капиталды сатудан түсетін түсімдер – 306 809,0 мың теңге;</w:t>
      </w:r>
    </w:p>
    <w:p>
      <w:pPr>
        <w:spacing w:after="0"/>
        <w:ind w:left="0"/>
        <w:jc w:val="both"/>
      </w:pPr>
      <w:r>
        <w:rPr>
          <w:rFonts w:ascii="Times New Roman"/>
          <w:b w:val="false"/>
          <w:i w:val="false"/>
          <w:color w:val="000000"/>
          <w:sz w:val="28"/>
        </w:rPr>
        <w:t>
      трансферттер түсімі – 11 193 625,0 мың теңге;</w:t>
      </w:r>
    </w:p>
    <w:p>
      <w:pPr>
        <w:spacing w:after="0"/>
        <w:ind w:left="0"/>
        <w:jc w:val="both"/>
      </w:pPr>
      <w:r>
        <w:rPr>
          <w:rFonts w:ascii="Times New Roman"/>
          <w:b w:val="false"/>
          <w:i w:val="false"/>
          <w:color w:val="000000"/>
          <w:sz w:val="28"/>
        </w:rPr>
        <w:t>
      2) шығындар – 30 474 458,3 мың теңге;</w:t>
      </w:r>
    </w:p>
    <w:p>
      <w:pPr>
        <w:spacing w:after="0"/>
        <w:ind w:left="0"/>
        <w:jc w:val="both"/>
      </w:pPr>
      <w:r>
        <w:rPr>
          <w:rFonts w:ascii="Times New Roman"/>
          <w:b w:val="false"/>
          <w:i w:val="false"/>
          <w:color w:val="000000"/>
          <w:sz w:val="28"/>
        </w:rPr>
        <w:t>
      3) таза бюджеттік кредиттеу – 46 751,6 мың теңге, соның ішінде:</w:t>
      </w:r>
    </w:p>
    <w:p>
      <w:pPr>
        <w:spacing w:after="0"/>
        <w:ind w:left="0"/>
        <w:jc w:val="both"/>
      </w:pPr>
      <w:r>
        <w:rPr>
          <w:rFonts w:ascii="Times New Roman"/>
          <w:b w:val="false"/>
          <w:i w:val="false"/>
          <w:color w:val="000000"/>
          <w:sz w:val="28"/>
        </w:rPr>
        <w:t>
      бюджеттік кредиттер – 54 942,6 мың теңге;</w:t>
      </w:r>
    </w:p>
    <w:p>
      <w:pPr>
        <w:spacing w:after="0"/>
        <w:ind w:left="0"/>
        <w:jc w:val="both"/>
      </w:pPr>
      <w:r>
        <w:rPr>
          <w:rFonts w:ascii="Times New Roman"/>
          <w:b w:val="false"/>
          <w:i w:val="false"/>
          <w:color w:val="000000"/>
          <w:sz w:val="28"/>
        </w:rPr>
        <w:t>
      бюджеттік кредиттерді өтеу – 8 191,0 мың теңге;</w:t>
      </w:r>
    </w:p>
    <w:p>
      <w:pPr>
        <w:spacing w:after="0"/>
        <w:ind w:left="0"/>
        <w:jc w:val="both"/>
      </w:pPr>
      <w:r>
        <w:rPr>
          <w:rFonts w:ascii="Times New Roman"/>
          <w:b w:val="false"/>
          <w:i w:val="false"/>
          <w:color w:val="000000"/>
          <w:sz w:val="28"/>
        </w:rPr>
        <w:t>
      4) қаржы активтерімен операциялар бойынша сальдо – 40 608,0 мың теңге, соның ішінде:</w:t>
      </w:r>
    </w:p>
    <w:p>
      <w:pPr>
        <w:spacing w:after="0"/>
        <w:ind w:left="0"/>
        <w:jc w:val="both"/>
      </w:pPr>
      <w:r>
        <w:rPr>
          <w:rFonts w:ascii="Times New Roman"/>
          <w:b w:val="false"/>
          <w:i w:val="false"/>
          <w:color w:val="000000"/>
          <w:sz w:val="28"/>
        </w:rPr>
        <w:t>
      қаржы активтерін сатып алу – 40 608,0 мың теңге;</w:t>
      </w:r>
    </w:p>
    <w:p>
      <w:pPr>
        <w:spacing w:after="0"/>
        <w:ind w:left="0"/>
        <w:jc w:val="both"/>
      </w:pPr>
      <w:r>
        <w:rPr>
          <w:rFonts w:ascii="Times New Roman"/>
          <w:b w:val="false"/>
          <w:i w:val="false"/>
          <w:color w:val="000000"/>
          <w:sz w:val="28"/>
        </w:rPr>
        <w:t>
      5) бюджет тапшылығы (профициті) – - 777 153,6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777 153,6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Бюджет Кодексінің 52 бабы </w:t>
      </w:r>
      <w:r>
        <w:rPr>
          <w:rFonts w:ascii="Times New Roman"/>
          <w:b w:val="false"/>
          <w:i w:val="false"/>
          <w:color w:val="000000"/>
          <w:sz w:val="28"/>
        </w:rPr>
        <w:t>1 тармағына</w:t>
      </w:r>
      <w:r>
        <w:rPr>
          <w:rFonts w:ascii="Times New Roman"/>
          <w:b w:val="false"/>
          <w:i w:val="false"/>
          <w:color w:val="000000"/>
          <w:sz w:val="28"/>
        </w:rPr>
        <w:t xml:space="preserve">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 бюджетіне төлеу көзінен ұсталатын жеке табыс салығы бойынша – 100%;</w:t>
      </w:r>
    </w:p>
    <w:p>
      <w:pPr>
        <w:spacing w:after="0"/>
        <w:ind w:left="0"/>
        <w:jc w:val="both"/>
      </w:pPr>
      <w:r>
        <w:rPr>
          <w:rFonts w:ascii="Times New Roman"/>
          <w:b w:val="false"/>
          <w:i w:val="false"/>
          <w:color w:val="000000"/>
          <w:sz w:val="28"/>
        </w:rPr>
        <w:t>
      2) облыс бюджетіне төлеу көзінен шет ел азаматтарының табыстарынан ұсталатын жеке табыс салығы – 100%;</w:t>
      </w:r>
    </w:p>
    <w:p>
      <w:pPr>
        <w:spacing w:after="0"/>
        <w:ind w:left="0"/>
        <w:jc w:val="both"/>
      </w:pPr>
      <w:r>
        <w:rPr>
          <w:rFonts w:ascii="Times New Roman"/>
          <w:b w:val="false"/>
          <w:i w:val="false"/>
          <w:color w:val="000000"/>
          <w:sz w:val="28"/>
        </w:rPr>
        <w:t>
      3) Көкшетау қаласының бюджетіне әлеуметтік салық бойынша – 100%.</w:t>
      </w:r>
    </w:p>
    <w:bookmarkStart w:name="z4" w:id="3"/>
    <w:p>
      <w:pPr>
        <w:spacing w:after="0"/>
        <w:ind w:left="0"/>
        <w:jc w:val="both"/>
      </w:pPr>
      <w:r>
        <w:rPr>
          <w:rFonts w:ascii="Times New Roman"/>
          <w:b w:val="false"/>
          <w:i w:val="false"/>
          <w:color w:val="000000"/>
          <w:sz w:val="28"/>
        </w:rPr>
        <w:t>
      3. Келесі табыс көздерінің есебінен қалалық бюджетінің кірістері бекітілсін:</w:t>
      </w:r>
    </w:p>
    <w:bookmarkEnd w:id="3"/>
    <w:p>
      <w:pPr>
        <w:spacing w:after="0"/>
        <w:ind w:left="0"/>
        <w:jc w:val="both"/>
      </w:pPr>
      <w:r>
        <w:rPr>
          <w:rFonts w:ascii="Times New Roman"/>
          <w:b w:val="false"/>
          <w:i w:val="false"/>
          <w:color w:val="000000"/>
          <w:sz w:val="28"/>
        </w:rPr>
        <w:t>
      1) салықтық түсімдер, соның ішінде:</w:t>
      </w:r>
    </w:p>
    <w:p>
      <w:pPr>
        <w:spacing w:after="0"/>
        <w:ind w:left="0"/>
        <w:jc w:val="both"/>
      </w:pPr>
      <w:r>
        <w:rPr>
          <w:rFonts w:ascii="Times New Roman"/>
          <w:b w:val="false"/>
          <w:i w:val="false"/>
          <w:color w:val="000000"/>
          <w:sz w:val="28"/>
        </w:rPr>
        <w:t>
      жеке табыс салығы, төлеу көзінен ұсталатын жеке табыс салығынан басқа, шет ел азаматтарының табыстарынан ұсталатын жеке табыс салығы;</w:t>
      </w:r>
    </w:p>
    <w:p>
      <w:pPr>
        <w:spacing w:after="0"/>
        <w:ind w:left="0"/>
        <w:jc w:val="both"/>
      </w:pPr>
      <w:r>
        <w:rPr>
          <w:rFonts w:ascii="Times New Roman"/>
          <w:b w:val="false"/>
          <w:i w:val="false"/>
          <w:color w:val="000000"/>
          <w:sz w:val="28"/>
        </w:rPr>
        <w:t>
      әлеуметтік салығы;</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ресурстарымен пайдаланғаны үшін алынатын түсімдер;</w:t>
      </w:r>
    </w:p>
    <w:p>
      <w:pPr>
        <w:spacing w:after="0"/>
        <w:ind w:left="0"/>
        <w:jc w:val="both"/>
      </w:pPr>
      <w:r>
        <w:rPr>
          <w:rFonts w:ascii="Times New Roman"/>
          <w:b w:val="false"/>
          <w:i w:val="false"/>
          <w:color w:val="000000"/>
          <w:sz w:val="28"/>
        </w:rPr>
        <w:t>
      алымдардың басқа түрлері;</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мемлекеттік баж салығы;</w:t>
      </w:r>
    </w:p>
    <w:p>
      <w:pPr>
        <w:spacing w:after="0"/>
        <w:ind w:left="0"/>
        <w:jc w:val="both"/>
      </w:pPr>
      <w:r>
        <w:rPr>
          <w:rFonts w:ascii="Times New Roman"/>
          <w:b w:val="false"/>
          <w:i w:val="false"/>
          <w:color w:val="000000"/>
          <w:sz w:val="28"/>
        </w:rPr>
        <w:t>
      2) салықтық емес түсімдер, соның ішінде:</w:t>
      </w:r>
    </w:p>
    <w:p>
      <w:pPr>
        <w:spacing w:after="0"/>
        <w:ind w:left="0"/>
        <w:jc w:val="both"/>
      </w:pPr>
      <w:r>
        <w:rPr>
          <w:rFonts w:ascii="Times New Roman"/>
          <w:b w:val="false"/>
          <w:i w:val="false"/>
          <w:color w:val="000000"/>
          <w:sz w:val="28"/>
        </w:rPr>
        <w:t>
      мемлекеттік кәсіпорындарының таза табыстары бөлігінің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несиелер бойынша сыйақылар;</w:t>
      </w:r>
    </w:p>
    <w:p>
      <w:pPr>
        <w:spacing w:after="0"/>
        <w:ind w:left="0"/>
        <w:jc w:val="both"/>
      </w:pPr>
      <w:r>
        <w:rPr>
          <w:rFonts w:ascii="Times New Roman"/>
          <w:b w:val="false"/>
          <w:i w:val="false"/>
          <w:color w:val="000000"/>
          <w:sz w:val="28"/>
        </w:rPr>
        <w:t>
      мемлекеттiк бюджеттен қаржыландырылатын мемлекеттiк мекемелердiң тауарларды (жұмыстарды, қызметтердi) өткiзуiнен түсетiн түсiмдер;</w:t>
      </w:r>
    </w:p>
    <w:p>
      <w:pPr>
        <w:spacing w:after="0"/>
        <w:ind w:left="0"/>
        <w:jc w:val="both"/>
      </w:pPr>
      <w:r>
        <w:rPr>
          <w:rFonts w:ascii="Times New Roman"/>
          <w:b w:val="false"/>
          <w:i w:val="false"/>
          <w:color w:val="000000"/>
          <w:sz w:val="28"/>
        </w:rPr>
        <w:t xml:space="preserve">
      мемлекеттiк бюджеттен қаржыландырылатын мемлекеттiк мекемелер </w:t>
      </w:r>
    </w:p>
    <w:p>
      <w:pPr>
        <w:spacing w:after="0"/>
        <w:ind w:left="0"/>
        <w:jc w:val="both"/>
      </w:pPr>
      <w:r>
        <w:rPr>
          <w:rFonts w:ascii="Times New Roman"/>
          <w:b w:val="false"/>
          <w:i w:val="false"/>
          <w:color w:val="000000"/>
          <w:sz w:val="28"/>
        </w:rPr>
        <w:t>
      ұйымдастыратын мемлекеттiк сатып алуды өткiзуден түсетiн ақша түсiмдерi;</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w:t>
      </w:r>
    </w:p>
    <w:p>
      <w:pPr>
        <w:spacing w:after="0"/>
        <w:ind w:left="0"/>
        <w:jc w:val="both"/>
      </w:pPr>
      <w:r>
        <w:rPr>
          <w:rFonts w:ascii="Times New Roman"/>
          <w:b w:val="false"/>
          <w:i w:val="false"/>
          <w:color w:val="000000"/>
          <w:sz w:val="28"/>
        </w:rPr>
        <w:t xml:space="preserve">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3) негізгі капиталды сатудан түсетін түсімдер, соның ішінде:</w:t>
      </w:r>
    </w:p>
    <w:p>
      <w:pPr>
        <w:spacing w:after="0"/>
        <w:ind w:left="0"/>
        <w:jc w:val="both"/>
      </w:pPr>
      <w:r>
        <w:rPr>
          <w:rFonts w:ascii="Times New Roman"/>
          <w:b w:val="false"/>
          <w:i w:val="false"/>
          <w:color w:val="000000"/>
          <w:sz w:val="28"/>
        </w:rPr>
        <w:t>
      жерді сату;</w:t>
      </w:r>
    </w:p>
    <w:p>
      <w:pPr>
        <w:spacing w:after="0"/>
        <w:ind w:left="0"/>
        <w:jc w:val="both"/>
      </w:pPr>
      <w:r>
        <w:rPr>
          <w:rFonts w:ascii="Times New Roman"/>
          <w:b w:val="false"/>
          <w:i w:val="false"/>
          <w:color w:val="000000"/>
          <w:sz w:val="28"/>
        </w:rPr>
        <w:t>
      материалдық емес активтерді сату;</w:t>
      </w:r>
    </w:p>
    <w:p>
      <w:pPr>
        <w:spacing w:after="0"/>
        <w:ind w:left="0"/>
        <w:jc w:val="both"/>
      </w:pPr>
      <w:r>
        <w:rPr>
          <w:rFonts w:ascii="Times New Roman"/>
          <w:b w:val="false"/>
          <w:i w:val="false"/>
          <w:color w:val="000000"/>
          <w:sz w:val="28"/>
        </w:rPr>
        <w:t xml:space="preserve">
      4) трансферттер түсімі, соның ішінде: </w:t>
      </w:r>
    </w:p>
    <w:p>
      <w:pPr>
        <w:spacing w:after="0"/>
        <w:ind w:left="0"/>
        <w:jc w:val="both"/>
      </w:pPr>
      <w:r>
        <w:rPr>
          <w:rFonts w:ascii="Times New Roman"/>
          <w:b w:val="false"/>
          <w:i w:val="false"/>
          <w:color w:val="000000"/>
          <w:sz w:val="28"/>
        </w:rPr>
        <w:t>
      облыстық бюджеттен түсетін трансферттер.</w:t>
      </w:r>
    </w:p>
    <w:bookmarkStart w:name="z5" w:id="4"/>
    <w:p>
      <w:pPr>
        <w:spacing w:after="0"/>
        <w:ind w:left="0"/>
        <w:jc w:val="both"/>
      </w:pPr>
      <w:r>
        <w:rPr>
          <w:rFonts w:ascii="Times New Roman"/>
          <w:b w:val="false"/>
          <w:i w:val="false"/>
          <w:color w:val="000000"/>
          <w:sz w:val="28"/>
        </w:rPr>
        <w:t>
      4. Қала бюджетінің шығындарында 6 688 023 мың теңге сомасында облыс бюджетінде алымдар алу қаралғандығы ескерілсін.</w:t>
      </w:r>
    </w:p>
    <w:bookmarkEnd w:id="4"/>
    <w:bookmarkStart w:name="z6" w:id="5"/>
    <w:p>
      <w:pPr>
        <w:spacing w:after="0"/>
        <w:ind w:left="0"/>
        <w:jc w:val="both"/>
      </w:pPr>
      <w:r>
        <w:rPr>
          <w:rFonts w:ascii="Times New Roman"/>
          <w:b w:val="false"/>
          <w:i w:val="false"/>
          <w:color w:val="000000"/>
          <w:sz w:val="28"/>
        </w:rPr>
        <w:t xml:space="preserve">
      5. 2017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ескерілсін.</w:t>
      </w:r>
    </w:p>
    <w:bookmarkEnd w:id="5"/>
    <w:bookmarkStart w:name="z7" w:id="6"/>
    <w:p>
      <w:pPr>
        <w:spacing w:after="0"/>
        <w:ind w:left="0"/>
        <w:jc w:val="both"/>
      </w:pPr>
      <w:r>
        <w:rPr>
          <w:rFonts w:ascii="Times New Roman"/>
          <w:b w:val="false"/>
          <w:i w:val="false"/>
          <w:color w:val="000000"/>
          <w:sz w:val="28"/>
        </w:rPr>
        <w:t xml:space="preserve">
      6. 2017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 қосымшаға</w:t>
      </w:r>
      <w:r>
        <w:rPr>
          <w:rFonts w:ascii="Times New Roman"/>
          <w:b w:val="false"/>
          <w:i w:val="false"/>
          <w:color w:val="000000"/>
          <w:sz w:val="28"/>
        </w:rPr>
        <w:t xml:space="preserve"> ескерілсін.</w:t>
      </w:r>
    </w:p>
    <w:bookmarkEnd w:id="6"/>
    <w:bookmarkStart w:name="z8" w:id="7"/>
    <w:p>
      <w:pPr>
        <w:spacing w:after="0"/>
        <w:ind w:left="0"/>
        <w:jc w:val="both"/>
      </w:pPr>
      <w:r>
        <w:rPr>
          <w:rFonts w:ascii="Times New Roman"/>
          <w:b w:val="false"/>
          <w:i w:val="false"/>
          <w:color w:val="000000"/>
          <w:sz w:val="28"/>
        </w:rPr>
        <w:t>
      7. 2017 жылға 371 000,0 мың теңге сомасында жергілікті атқарушы органның резервін бекіту.</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2017 жылға арналған қалалық бюджетінің шығындарында 2011, 2012, 2013, 2014, 2015 және 2016 жылдары мамандарды әлеуметтік қолдау шараларын іске асыру үшін берілген бюджеттік несиелердің негізгі қарызын өтеу 8 191 мың теңге сомасында ескерілсін.</w:t>
      </w:r>
    </w:p>
    <w:bookmarkEnd w:id="8"/>
    <w:bookmarkStart w:name="z10" w:id="9"/>
    <w:p>
      <w:pPr>
        <w:spacing w:after="0"/>
        <w:ind w:left="0"/>
        <w:jc w:val="both"/>
      </w:pPr>
      <w:r>
        <w:rPr>
          <w:rFonts w:ascii="Times New Roman"/>
          <w:b w:val="false"/>
          <w:i w:val="false"/>
          <w:color w:val="000000"/>
          <w:sz w:val="28"/>
        </w:rPr>
        <w:t>
      9. 2017 жылға арналған қалалық бюджетінің шығындарында 2811,1 мың теңге сомасында республикалық және облыстық бюджеттерінен қарыздар бойынша сыйақыларды төлеу ескерілсін, оның ішінде:</w:t>
      </w:r>
    </w:p>
    <w:bookmarkEnd w:id="9"/>
    <w:p>
      <w:pPr>
        <w:spacing w:after="0"/>
        <w:ind w:left="0"/>
        <w:jc w:val="both"/>
      </w:pPr>
      <w:r>
        <w:rPr>
          <w:rFonts w:ascii="Times New Roman"/>
          <w:b w:val="false"/>
          <w:i w:val="false"/>
          <w:color w:val="000000"/>
          <w:sz w:val="28"/>
        </w:rPr>
        <w:t>
      164,7 мың теңге сомасында тұрғын үйлердің құрылысына;</w:t>
      </w:r>
    </w:p>
    <w:p>
      <w:pPr>
        <w:spacing w:after="0"/>
        <w:ind w:left="0"/>
        <w:jc w:val="both"/>
      </w:pPr>
      <w:r>
        <w:rPr>
          <w:rFonts w:ascii="Times New Roman"/>
          <w:b w:val="false"/>
          <w:i w:val="false"/>
          <w:color w:val="000000"/>
          <w:sz w:val="28"/>
        </w:rPr>
        <w:t>
      12,0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228,0 мың теңге сомасында кондоминиум объектілерінің жалпы мүлкіне жөндеу жүргізуге;</w:t>
      </w:r>
    </w:p>
    <w:p>
      <w:pPr>
        <w:spacing w:after="0"/>
        <w:ind w:left="0"/>
        <w:jc w:val="both"/>
      </w:pPr>
      <w:r>
        <w:rPr>
          <w:rFonts w:ascii="Times New Roman"/>
          <w:b w:val="false"/>
          <w:i w:val="false"/>
          <w:color w:val="000000"/>
          <w:sz w:val="28"/>
        </w:rPr>
        <w:t>
      253,3 мың теңге сомасында жылу, сумен жабдықтау және су қайтару жүйлерінің жаңартуына және құрылысына;</w:t>
      </w:r>
    </w:p>
    <w:p>
      <w:pPr>
        <w:spacing w:after="0"/>
        <w:ind w:left="0"/>
        <w:jc w:val="both"/>
      </w:pPr>
      <w:r>
        <w:rPr>
          <w:rFonts w:ascii="Times New Roman"/>
          <w:b w:val="false"/>
          <w:i w:val="false"/>
          <w:color w:val="000000"/>
          <w:sz w:val="28"/>
        </w:rPr>
        <w:t>
      2153,1 мың теңге сомасында кредиттік тұрғын үй салуға ішкі қарыздар есебінен.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Көкшетау қалалық мәслихатымен келісілген тізіміне сәйкес белгіленсін.</w:t>
      </w:r>
    </w:p>
    <w:bookmarkEnd w:id="10"/>
    <w:bookmarkStart w:name="z12" w:id="11"/>
    <w:p>
      <w:pPr>
        <w:spacing w:after="0"/>
        <w:ind w:left="0"/>
        <w:jc w:val="both"/>
      </w:pPr>
      <w:r>
        <w:rPr>
          <w:rFonts w:ascii="Times New Roman"/>
          <w:b w:val="false"/>
          <w:i w:val="false"/>
          <w:color w:val="000000"/>
          <w:sz w:val="28"/>
        </w:rPr>
        <w:t xml:space="preserve">
      11. 2017 жылға арналған қалалық бюджеттi атқару процесiнде секвестрлеуге жатпайтын қалалық бюджеттiк бағдарламалардың тiзбесi осы шешiмнiң </w:t>
      </w:r>
      <w:r>
        <w:rPr>
          <w:rFonts w:ascii="Times New Roman"/>
          <w:b w:val="false"/>
          <w:i w:val="false"/>
          <w:color w:val="000000"/>
          <w:sz w:val="28"/>
        </w:rPr>
        <w:t>6 қосымшасына</w:t>
      </w:r>
      <w:r>
        <w:rPr>
          <w:rFonts w:ascii="Times New Roman"/>
          <w:b w:val="false"/>
          <w:i w:val="false"/>
          <w:color w:val="000000"/>
          <w:sz w:val="28"/>
        </w:rPr>
        <w:t xml:space="preserve"> сәйкес бекiтiлсiн.</w:t>
      </w:r>
    </w:p>
    <w:bookmarkEnd w:id="11"/>
    <w:bookmarkStart w:name="z13" w:id="12"/>
    <w:p>
      <w:pPr>
        <w:spacing w:after="0"/>
        <w:ind w:left="0"/>
        <w:jc w:val="both"/>
      </w:pPr>
      <w:r>
        <w:rPr>
          <w:rFonts w:ascii="Times New Roman"/>
          <w:b w:val="false"/>
          <w:i w:val="false"/>
          <w:color w:val="000000"/>
          <w:sz w:val="28"/>
        </w:rPr>
        <w:t xml:space="preserve">
      12. Қаладағы аудан, аудандық маңызы бар қала, кент, ауыл, ауылдық округтің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 және жергілікті өзін-өзі басқару органдары 2017 жылға арналған трансферттерді аудандық маңызы бар қала, кент, ауыл, ауылдық округтің арасында </w:t>
      </w:r>
      <w:r>
        <w:rPr>
          <w:rFonts w:ascii="Times New Roman"/>
          <w:b w:val="false"/>
          <w:i w:val="false"/>
          <w:color w:val="000000"/>
          <w:sz w:val="28"/>
        </w:rPr>
        <w:t>8 қосымшаға</w:t>
      </w:r>
      <w:r>
        <w:rPr>
          <w:rFonts w:ascii="Times New Roman"/>
          <w:b w:val="false"/>
          <w:i w:val="false"/>
          <w:color w:val="000000"/>
          <w:sz w:val="28"/>
        </w:rPr>
        <w:t xml:space="preserve"> сәйкес бөлсін.</w:t>
      </w:r>
    </w:p>
    <w:bookmarkEnd w:id="12"/>
    <w:bookmarkStart w:name="z14" w:id="13"/>
    <w:p>
      <w:pPr>
        <w:spacing w:after="0"/>
        <w:ind w:left="0"/>
        <w:jc w:val="both"/>
      </w:pPr>
      <w:r>
        <w:rPr>
          <w:rFonts w:ascii="Times New Roman"/>
          <w:b w:val="false"/>
          <w:i w:val="false"/>
          <w:color w:val="000000"/>
          <w:sz w:val="28"/>
        </w:rPr>
        <w:t>
      13.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 Көкшетау</w:t>
            </w:r>
            <w:r>
              <w:br/>
            </w:r>
            <w:r>
              <w:rPr>
                <w:rFonts w:ascii="Times New Roman"/>
                <w:b w:val="false"/>
                <w:i/>
                <w:color w:val="000000"/>
                <w:sz w:val="20"/>
              </w:rPr>
              <w:t>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 Көкшетау</w:t>
            </w:r>
            <w:r>
              <w:br/>
            </w:r>
            <w:r>
              <w:rPr>
                <w:rFonts w:ascii="Times New Roman"/>
                <w:b w:val="false"/>
                <w:i/>
                <w:color w:val="000000"/>
                <w:sz w:val="20"/>
              </w:rPr>
              <w:t>қалалық мәслихатының 7-ші</w:t>
            </w:r>
            <w:r>
              <w:br/>
            </w:r>
            <w:r>
              <w:rPr>
                <w:rFonts w:ascii="Times New Roman"/>
                <w:b w:val="false"/>
                <w:i/>
                <w:color w:val="000000"/>
                <w:sz w:val="20"/>
              </w:rPr>
              <w:t>кезекті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Ғ.Көпішев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И.Юрченко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w:t>
            </w:r>
            <w:r>
              <w:br/>
            </w: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1 қосымша</w:t>
            </w:r>
          </w:p>
        </w:tc>
      </w:tr>
    </w:tbl>
    <w:bookmarkStart w:name="z16" w:id="14"/>
    <w:p>
      <w:pPr>
        <w:spacing w:after="0"/>
        <w:ind w:left="0"/>
        <w:jc w:val="left"/>
      </w:pPr>
      <w:r>
        <w:rPr>
          <w:rFonts w:ascii="Times New Roman"/>
          <w:b/>
          <w:i w:val="false"/>
          <w:color w:val="000000"/>
        </w:rPr>
        <w:t xml:space="preserve"> 2017 жылға арналған қалалық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29784664,3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18223201,6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5098246,9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5098246,9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1477541,7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10415653,0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10113159,0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34985,1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0"/>
        <w:gridCol w:w="2"/>
        <w:gridCol w:w="1120"/>
        <w:gridCol w:w="6196"/>
        <w:gridCol w:w="3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11193625,0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11193625,0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11193625,0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30474458,3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887905,2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2097653,9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2072357,0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9105042,8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2025287,3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1161126,4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4556659,0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4314600,7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214855,6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мекемелеріне жұмыстағы жоғары көрсеткіштері үшін гранттарды табыс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890844,4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648176,6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197729,8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7052225,2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515890,4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366134,9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3413359,2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1912979,9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1138116,3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3046937,6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1673623,8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795681,8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2060295,3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2054728,3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499949,9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743667,7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811110,7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406381,6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22684,6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6825492,2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6825492,2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6688023,0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-777153,6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777153,6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2 қосымша</w:t>
            </w:r>
          </w:p>
        </w:tc>
      </w:tr>
    </w:tbl>
    <w:bookmarkStart w:name="z18" w:id="15"/>
    <w:p>
      <w:pPr>
        <w:spacing w:after="0"/>
        <w:ind w:left="0"/>
        <w:jc w:val="left"/>
      </w:pPr>
      <w:r>
        <w:rPr>
          <w:rFonts w:ascii="Times New Roman"/>
          <w:b/>
          <w:i w:val="false"/>
          <w:color w:val="000000"/>
        </w:rPr>
        <w:t xml:space="preserve"> 2018 жылға арналған қалалық бюджет</w:t>
      </w:r>
    </w:p>
    <w:bookmarkEnd w:id="15"/>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21833357,4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20101293,0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5180340,0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5180340,0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11490331,0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10993596,0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182"/>
        <w:gridCol w:w="1182"/>
        <w:gridCol w:w="5862"/>
        <w:gridCol w:w="32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21833357,4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8276671,0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2400589,0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1174321,0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1226268,0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4655054,0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4400185,0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554605,0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554605,0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355094,0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622472,0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3792541,7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949671,7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400661,0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2408835,0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618777,7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612820,7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497877,0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6756097,0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6756097,0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6728445,0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3 қосымша</w:t>
            </w:r>
          </w:p>
        </w:tc>
      </w:tr>
    </w:tbl>
    <w:bookmarkStart w:name="z20" w:id="16"/>
    <w:p>
      <w:pPr>
        <w:spacing w:after="0"/>
        <w:ind w:left="0"/>
        <w:jc w:val="left"/>
      </w:pPr>
      <w:r>
        <w:rPr>
          <w:rFonts w:ascii="Times New Roman"/>
          <w:b/>
          <w:i w:val="false"/>
          <w:color w:val="000000"/>
        </w:rPr>
        <w:t xml:space="preserve"> 2019 жылға арналған қалалық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21549903,0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21307370,0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1293142,0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1293142,0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5491160,0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5491160,0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1875037,0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1002915,0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12179751,0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11653212,0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468280,0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468280,0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242"/>
        <w:gridCol w:w="1243"/>
        <w:gridCol w:w="5532"/>
        <w:gridCol w:w="33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21549903,0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290748,0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8011782,0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2436045,0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1209777,0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1226268,0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4763369,0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4502107,0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261262,0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350313,0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753831,0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644181,0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3120267,0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352450,0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169510,0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2522433,0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920740,0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1340859,0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423625,0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615184,0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609220,0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532728,0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392753,0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7588135,0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7588135,0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7560483,0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2017 жылға арналған Көкшетау қаласының бюджетiне республикалық бюджеттен нысаналы трансферттер мен кредиттер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8"/>
        <w:gridCol w:w="6002"/>
      </w:tblGrid>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3 382 786,5</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161 957,9</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143 224,6</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6 609,5</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17 982,0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көмекші (компенсаторлық) құралдар тізбесін кеңейтуге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құралдармен мүгедектерді қамтамасыз ету нормаларын көбейтуге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Ымдау тілі маманының қызмет көрсетуге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және жартылай стационар жағдайында қарттар мен мүгедектерге арнаулы әлеуметтік қызметтерді көрсету</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15 433,8</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Көшуге субсидиялар беруге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2 541,3</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17 722,3</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5 537,8</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12 184,5</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3 165 886,0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3 165 886,0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Краснояр тас жолы бойында тұрған оқу-тәрбиелік кешенінің құрылысы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№18 орта мектебіне 420 орындық жапсаржай салу</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454 247,0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900 орынды мектептің құрылысы</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964 174,0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реконструкциялауға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1 217 681,0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жобалауға, дамытуға және (немесе) жайластыруға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279 784,0</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54 942,6</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54 942,6</w:t>
            </w:r>
          </w:p>
        </w:tc>
      </w:tr>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5-қосымша</w:t>
            </w:r>
          </w:p>
        </w:tc>
      </w:tr>
    </w:tbl>
    <w:bookmarkStart w:name="z24" w:id="18"/>
    <w:p>
      <w:pPr>
        <w:spacing w:after="0"/>
        <w:ind w:left="0"/>
        <w:jc w:val="left"/>
      </w:pPr>
      <w:r>
        <w:rPr>
          <w:rFonts w:ascii="Times New Roman"/>
          <w:b/>
          <w:i w:val="false"/>
          <w:color w:val="000000"/>
        </w:rPr>
        <w:t xml:space="preserve"> 2017 жылға арналған Көкшетау қаласының бюджетiне облыстық бюджеттен нысаналы трансферттер мен кредиттер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2"/>
        <w:gridCol w:w="4278"/>
      </w:tblGrid>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мың теңге</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8 275 979,1</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5 517 307,9</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2 072 357,0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маусымының аяқталуы үшін</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 және өткізуге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1 832 357,0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79 335,8</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ұлт өкілдеріне жатпайтын мектеп оқушылары үшін мемлекеттік тілден іс-шаралар өткізуге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1 588,6</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арналған оқулықтарды сатып алу және жеткізуге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56 599,0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Суицидтің алдын алу бойынша семинарларда мектеп педагогтарын оқытуға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 5 "Тандау" көп салалы гимназиясына "Үздік орта білім беру ұйымына" грант беруге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19 567,2</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2 948 275,8</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Ташенов көшесі жолының күрделі жөндеуі (Уәлиханов көшесінен айналма жолына дейін)</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660 983,8</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Ташенов көшесі жолының күрделі жөндеуі (Әуэзов көшесінен Әуелбеков көшесіне дейін)</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113 103,6</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желісінің ағымдағы жөндеуіне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673 667,7</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 аумақтарды жөндеуге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760 144,8</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шаруашылығын қалпына келтіруіне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144 815,9</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жылжымайтын мүлiктердi алып қоюға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 орналастыруға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санитариясын қамтамасыз етуге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75 528,0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 абаттандыруға және көгалдандыруға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235 472,0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объектілерді жөндеуге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362 263,0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санаттардың азаматтарына тұрғын үй сатып алуға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93 681,0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алуға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268 582,0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47 479,6</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"Инватакси" қызметін дамытуға мемлекеттік әлеуметтік тапсырысты орналастыруға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тапсырыс орналастыру үшін мүгедектермен қарттарға стационарлық жағдайда арнайы әлеуметтік қызмет көрсетуге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 электрондық кезекпен қамтамасыз етуге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4 652,7</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бойынша шығындарды өтеуге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1 758,6</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асыруына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26 916,3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ветеринария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7 596,7</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Эпизиотияға қарсы іс-шараларды жүргізуге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санитариялық союға жіберілетін ауыл шаруашылығы малдарының (ірі қара және ұсақ малдың) құнын өтеуге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2 348 473,2</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кәсіпорнының жарғылық капиталының үлкейту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475 677,3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(Әуезов көшесінен Абылайхан даңғылына дейінгі) Габдуллин көшесінің қайта құрылысына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475 677,3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1 854 087,9</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12 көппәтерлі тұрғын үйлерді құруға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61 095,6</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108 пәтерлі тұрғын үйін (Б кезегі) абаттандыру және сыртқы инженерлік желілердің құрылысы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236 999,4</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Боровской шағын ауданда 60 пәтерлі тұрғын үйге ішкі кварталды желілерін (электр, жылу, сумен жабдықтау және кәріз) құру және аббатандыру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20 734,9</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514 га учаскі ауданында инженерлік желілер құрылысына мемлекеттік сараптама өткізумен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16 331,2</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514 га учаскі ауданында инженерлік желілер құрылысына мемлекеттік сараптама өткізумен жобалау-сметалық құжаттарын түзету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10 963,9</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Станционный кентінің оңтүстігіндегі 60 га жер учаскі аумағындағы инженерлік желілер құрылысына мемлекеттік сараптама өткізумен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солтүстігіндегі 11 көп пәтерлі тұрғын үйлерге абаттандыру және сыртқы инженерлік желілер құрылысына мемлекеттік сараптамадан өткізумен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1 896,4</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 сыртқы жылу желілерің құруға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19 894,5</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Застанционный кенті жылу магистралін қайта жаңарту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271 267,0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Әуэзов 119, көшесі бойынша 280 орындық балабақша құрылысына оң нәтижелі мемлекеттік сараптама өткізумен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2 409,4</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Әуэзов 119, көшесі бойынша 280 орындық балабақша құрылысы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Боровской шағын ауданында 280 орындық балабақша құрылысы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Неке қию сарайының ғимаратын салу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"Төңкеріс күрескерлері" саябағын қайта құруға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270 054,0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Юбилейный шағын ауданында № 3а 90 пәтерлік үйіне инженерлік желілердің құрылысы және аббатандыру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 11 Б, тоғыз қабатты 45 пәтерлі үйге сыртқы инженерлік желілердің құрылысы және аббатандыру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Центральный, 55Б шағын ауданында тоғыз қабатты 45 пәтерлі тұрғын үйлерді инженерлік желілердің құрылысы және аббатандыру (1, 2-ші кезек)</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155 542,0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Темірбекова, 2 көшесі кіріктірілген паркингі бар 292-пәтерлі тоғыз қабатты тұрғын үйге арналған желілердің құрылысына жобалау-сметалық құжаттарын әзірлеу</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11 601,3</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410 198,0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410 198,0</w:t>
            </w:r>
          </w:p>
        </w:tc>
      </w:tr>
      <w:tr>
        <w:trPr>
          <w:trHeight w:val="30" w:hRule="atLeast"/>
        </w:trPr>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құрылысына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410 198,0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6 қосымша</w:t>
            </w:r>
          </w:p>
        </w:tc>
      </w:tr>
    </w:tbl>
    <w:bookmarkStart w:name="z26" w:id="19"/>
    <w:p>
      <w:pPr>
        <w:spacing w:after="0"/>
        <w:ind w:left="0"/>
        <w:jc w:val="left"/>
      </w:pPr>
      <w:r>
        <w:rPr>
          <w:rFonts w:ascii="Times New Roman"/>
          <w:b/>
          <w:i w:val="false"/>
          <w:color w:val="000000"/>
        </w:rPr>
        <w:t xml:space="preserve"> 2017 жылға арналған қалалық бюджет процессінің орындауында секвестірлеуге жатпайтын бюджеттік бағдарламаларының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Бюджетттік бағдарламалардың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7 қосымша</w:t>
            </w:r>
          </w:p>
        </w:tc>
      </w:tr>
    </w:tbl>
    <w:bookmarkStart w:name="z28" w:id="20"/>
    <w:p>
      <w:pPr>
        <w:spacing w:after="0"/>
        <w:ind w:left="0"/>
        <w:jc w:val="left"/>
      </w:pPr>
      <w:r>
        <w:rPr>
          <w:rFonts w:ascii="Times New Roman"/>
          <w:b/>
          <w:i w:val="false"/>
          <w:color w:val="000000"/>
        </w:rPr>
        <w:t xml:space="preserve"> 2017 жылға арналған қаладағы аудан, аудандық маңызы бар қала, кент, ауыл, ауылдық селолық округінің бюджеттік бағдарламалар</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Көкшетау қалалық мәслихатының 05.12.2017 </w:t>
      </w:r>
      <w:r>
        <w:rPr>
          <w:rFonts w:ascii="Times New Roman"/>
          <w:b w:val="false"/>
          <w:i w:val="false"/>
          <w:color w:val="ff0000"/>
          <w:sz w:val="28"/>
        </w:rPr>
        <w:t>№ 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175750,2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60647,6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60647,6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шығындары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С-7/3 шешіміне</w:t>
            </w:r>
            <w:r>
              <w:br/>
            </w:r>
            <w:r>
              <w:rPr>
                <w:rFonts w:ascii="Times New Roman"/>
                <w:b w:val="false"/>
                <w:i w:val="false"/>
                <w:color w:val="000000"/>
                <w:sz w:val="20"/>
              </w:rPr>
              <w:t>8 қосымша</w:t>
            </w:r>
          </w:p>
        </w:tc>
      </w:tr>
    </w:tbl>
    <w:bookmarkStart w:name="z30" w:id="21"/>
    <w:p>
      <w:pPr>
        <w:spacing w:after="0"/>
        <w:ind w:left="0"/>
        <w:jc w:val="left"/>
      </w:pPr>
      <w:r>
        <w:rPr>
          <w:rFonts w:ascii="Times New Roman"/>
          <w:b/>
          <w:i w:val="false"/>
          <w:color w:val="000000"/>
        </w:rPr>
        <w:t xml:space="preserve"> 2017 жылға арналған аудандық маңызы бар қала, кент, ауыл, ауылдық селолық округінің арасында жергілікті өзін-өзі басқару органдарына берілетін трансферттерді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4"/>
        <w:gridCol w:w="4616"/>
      </w:tblGrid>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27 652</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селолық округі әкімінің аппараты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міндеттерін аудандық маңызы бар қала, кент, ауыл, ауылдық селолық округінің әкімдерімен жүзеге асыруға</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поселкесі әкімінің аппараты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міндеттерін аудандық маңызы бар қала, кент, ауыл, ауылдық селолық округінің әкімдерімен жүзеге асыруға</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