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bd5b" w14:textId="b4db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2015 жылғы 28 желтоқсандағы № 5С-48/2 "2016-2018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2016 жылғы 19 мамырдағы № 6С-5/2 шешімі. Ақмола облысының Әділет департаментінде 2016 жылғы 7 маусымда № 5410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қала бюджеті туралы" Степногорск қалалық мәслихатының 2015 жылғы 28 желтоқсандағы № 5С-48/2 (Нормативтік құқықтық актілерді мемлекеттік тіркеу тізілімінде № 5192 болып тіркелген, 2016 жылғы 21 қаңтарда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 бюджеті 1, 2, 3-қосымшаларына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4 995 178,5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2 678 900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39 315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62 000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2 214 963,5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5 020 007,4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1 854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3 182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1 328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мемлекеттің қаржы активтерін сатудан түсетін түсімдер –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- 26 682,9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26 682,9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Ақмола облысының Әділет департаментінде мемлекеттік тіркелген күнінен бастап күшіне енеді және 2016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А.Қаршегенов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"Степногорск қаласының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Ш.Төлегенова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 № 5С-48/2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28"/>
        <w:gridCol w:w="3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4 995 178,5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64"/>
        <w:gridCol w:w="1065"/>
        <w:gridCol w:w="6190"/>
        <w:gridCol w:w="3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5 020 007,4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2 951 771,5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2 873 283,7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2 030 264,2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538 607,4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 6С-5/2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трансферттердің есебінен 2016 жылға арналған қала бюджетінің шығындары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8"/>
        <w:gridCol w:w="5440"/>
        <w:gridCol w:w="4452"/>
      </w:tblGrid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міндетті гигиеналық құралдармен қамтамасыз ету нормаларын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"Инватакси" қызметтерін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 Жеңісінің 71 жылдығына бірыңғай материалдық көмек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электрондық оқулықтармен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Патронатты тәрбиелеушілерге берілген баланы (балаларды)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бюджеттер шығынын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ЕЦ-166/11 сотталғандардың орта білім алуына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күрделі шығыстарына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Степногорск қаласының Пригородный шағынаудандағы жеке тұрғын үй құрылысы нысандарына инженерлік коммуникацияларды салу (1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Степногорск қаласындағы 45 пәтерлі тұрғын үйіне инженерлік инфрақұрылымдарының құрылысы (1 позиция)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1 шағынауданы, № 44 тұрғын үйдің конструкцияларын күшейту және реконструциялау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суды бұру жүйелерін қайта құруға (2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280 орынды балабақшаның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кешінінің жергілікті атқарушы органдарының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бруцеллезбен ауыратын ауыл шаруашылық малдардың (ірі және ұсақ қара мал) құнын қайтаруға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жолдарын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жасөспірімдер спорт мектептерінің шығыстарын облыстық бюджеттен қалалық бюджетке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еңбекақы деңгейін жоғарылатуға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төлеу жүйесінің жаңа моделіне көшу, сондай-ақ олардың лауазымдық ақысына ерекше еңбек шарты үшін айсайынғы үстемеақы төлеу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 6С-5/2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5С-48/2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 бюджетін дамытудың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656"/>
        <w:gridCol w:w="1656"/>
        <w:gridCol w:w="3531"/>
        <w:gridCol w:w="4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 6С-5/2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5С-48/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 округті ұстау бойынша шығыстар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815"/>
        <w:gridCol w:w="2487"/>
        <w:gridCol w:w="3078"/>
        <w:gridCol w:w="2487"/>
        <w:gridCol w:w="24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212"/>
        <w:gridCol w:w="1389"/>
        <w:gridCol w:w="945"/>
        <w:gridCol w:w="1568"/>
        <w:gridCol w:w="1123"/>
        <w:gridCol w:w="1212"/>
        <w:gridCol w:w="1213"/>
        <w:gridCol w:w="946"/>
        <w:gridCol w:w="1570"/>
      </w:tblGrid>
      <w:tr>
        <w:trPr/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