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69d7" w14:textId="af46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Степногорск қаласында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2016 жылғы 29 маусымдағы № а-6/305 қаулысы. Ақмола облысының Әділет департаментінде 2016 жылғы 28 шілдеде № 5482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2016 жылға арналған Степногорск қаласында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Степногорск қаласы әкімінің орынбасары Г.М. Әбіловаға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 және 2016 жылдың 01 қаңтарынан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а-6/305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Степногорск қаласында мектепке дейінгі тәрби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1070"/>
        <w:gridCol w:w="1070"/>
        <w:gridCol w:w="754"/>
        <w:gridCol w:w="754"/>
        <w:gridCol w:w="2170"/>
        <w:gridCol w:w="2171"/>
        <w:gridCol w:w="1699"/>
        <w:gridCol w:w="2172"/>
      </w:tblGrid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кеңті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кеңті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779"/>
        <w:gridCol w:w="1392"/>
        <w:gridCol w:w="1779"/>
        <w:gridCol w:w="1393"/>
        <w:gridCol w:w="1393"/>
        <w:gridCol w:w="1393"/>
        <w:gridCol w:w="13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ұйымдардағы ата-аналардың бір айға төлемінің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