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69ff" w14:textId="f1f6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2015 жылғы 28 желтоқсандағы № 5С-48/2 "2016-2018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2016 жылғы 28 қарашадағы № 6С-12/2 шешімі. Ақмола облысының Әділет департаментінде 2016 жылғы 30 қарашада № 5606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қала бюджеті туралы" Степногорск қалалық мәслихатының 2015 жылғы 28 желтоқсандағы № 5С-48/2 (Нормативтік құқықтық актілерді мемлекеттік тіркеу тізілімінде № 5192 болып тіркелген, 2016 жылғы 21 қаңтарда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қала бюджеті 1, 2, 3-қосымшаларына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5 174 583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2 796 796,3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46 085,6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91 466,6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2 240 234,5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5 199 411,9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2 891 054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2 892 347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мемлекеттің қаржы активтерін сатудан түсетін түсімдер –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- 2 915 882,9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2 915 882,9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Қаланың жергілікті атқарушы органының 2016 жылға арналған резерві 20 мың теңге сомасында шұғыл шығындарға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"10. 2016 жылға арналған қала бюджетінде 2 892 347 мың теңге, сонымен қатар мамандарды әлеуметтік қолдау бойынша шараларды іске асыру үшін 2 406 мың теңге, жылу-, сумен жабдықтау және суды бұру жүйелерін реконструкция және құрылыс үшін 2 889 941 мың теңге сомасында кредиттер көзделгені есепке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Н.Подолько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28.11.2016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Степногорск қаласының экономика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Ш.Төлегенова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28.11.2016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28"/>
        <w:gridCol w:w="3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600 109,8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5926"/>
        <w:gridCol w:w="3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5 199 411,9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3 060 429,6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2 977 175,7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2 097 387,3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536 115,4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-2 915 882,9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трансферттердің есебінен 2016 жылға арналған қала бюджетінің шығындары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6"/>
        <w:gridCol w:w="5559"/>
        <w:gridCol w:w="4375"/>
      </w:tblGrid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"Инватакси" қызметтерін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міндетті гигиеналық құралдармен қамтамасыз ету нормаларын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Жеңісінің 71 жылдығына бірыңғай материалдық көмек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Патронатты тәрбиелеушілерге берілген баланы (балаларды)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бюджеттер шығынын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күрделі шығыстарына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ЕЦ-166/11 сотталғандардың орта білім алуына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білім беру инфрақұрылымын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электрондық оқулықтармен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суды бұру жүйелерін қайта құруға (2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Степногорск қаласының Пригородный шағынаудандағы жеке тұрғын үй құрылысы нысандарына инженерлік коммуникацияларды салу (1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Степногорск қаласындағы 45 пәтерлі тұрғын үйіне инженерлік инфрақұрылымдарының құрылысы (1 позиция)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280 орынды балабақшаның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 қаласының 1 шағынауданы, № 44 тұрғын үйдің конструкцияларын күшейту және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"Өнеркәсіптік аймақтың сумен жабдықтау жүйесін реконструкциялау" жобасы бойынша жобалау-сметалық құжаттаманы түзетуге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органдарының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бруцеллезбен ауыратын ауыл шаруашылық малдардың (ірі және ұсақ қара мал) құнын қайтаруға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жолдарын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 мектептерінің шығыстарын облыстық бюджеттен қалалық бюджетке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кентінің балалар мен жасөспірімдер спорт мектебінің әкімшілік кешенінің ағымдағы жөндеуін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нысандарының материалдық-техникалық базасын нығайтуға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еңбекақы деңгейін жоғарылатуға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төлеу жүйесінің жаңа моделіне көшу, сондай-ақ олардың лауазымдық ақысына ерекше еңбек шарты үшін ай сайынғы үстемеақы төлеу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 (Шаңтөбе кенті)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 бюджетін дамытудың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656"/>
        <w:gridCol w:w="1656"/>
        <w:gridCol w:w="3531"/>
        <w:gridCol w:w="4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округті ұстау бойынша шығыстар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912"/>
        <w:gridCol w:w="3443"/>
        <w:gridCol w:w="3444"/>
        <w:gridCol w:w="34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058"/>
        <w:gridCol w:w="923"/>
        <w:gridCol w:w="1058"/>
        <w:gridCol w:w="923"/>
        <w:gridCol w:w="1195"/>
        <w:gridCol w:w="1059"/>
        <w:gridCol w:w="1059"/>
        <w:gridCol w:w="923"/>
        <w:gridCol w:w="924"/>
        <w:gridCol w:w="924"/>
        <w:gridCol w:w="1196"/>
      </w:tblGrid>
      <w:tr>
        <w:trPr/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