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98f5" w14:textId="b419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2015 жылғы 28 желтоқсандағы № 5С-48/2 "2016-2018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2016 жылғы 24 желтоқсандағы № 6С-13/3 шешімі. Ақмола облысының Әділет департаментінде 2016 жылғы 28 желтоқсанда № 5639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қала бюджеті туралы" Степногорск қалалық мәслихатының 2015 жылғы 28 желтоқсандағы № 5С-48/2 (Нормативтік құқықтық актілерді мемлекеттік тіркеу тізілімінде № 5192 болып тіркелген, 2016 жылғы 21 қаңтарда "Степногорск ақшамы" және "Вечерний Степногорск" аймақтық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қала бюджеті 1, 2, 3-қосымшаларына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5 218 915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2 796 796,3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– 46 085,6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91 466,6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2 284 566,5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5 243 743,9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2 891 054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2 892 347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1 293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мемлекеттің қаржы активтерін сатудан түсетін түсімдер – 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- 2 915 882,9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2 915 882,9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Н.Подолько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Степногорск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24.12.2016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"Степногорск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Ш.Төлегенова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24.12.2016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28"/>
        <w:gridCol w:w="36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2 796 796,3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600 109,8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74"/>
        <w:gridCol w:w="1074"/>
        <w:gridCol w:w="5926"/>
        <w:gridCol w:w="34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5 243 743,9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336 957,3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3 086 004,6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3 002 523,7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2 115 337,3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211 208,4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468 827,7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183 825,4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151 083,9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Мамандардың әлеуметтік көмек көрсетуі жөніндегі шараларды іске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ұйымдарға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-2 915 882,9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2 915 882,9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Нысаналы трансферттердің есебінен 2016 жылға арналған қала бюджетінің шығындары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6"/>
        <w:gridCol w:w="5559"/>
        <w:gridCol w:w="4375"/>
      </w:tblGrid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"Инватакси" қызметтерін дамытуға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бойынша жергілікті атқарушы органдардың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71 жылдығына бірыңғай материалдық көмек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Патронатты тәрбиелеушілерге берілген баланы (балаларды)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бюджеттер шығынын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объектілерінің күрделі шығыстарына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ЕЦ-166/11 сотталғандардың орта білім алуына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 білім беру инфрақұрылымын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 мекемелерінде электрондық оқулықтармен 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сумен жабдықтау және суды бұру жүйелерін қайта құруға (2 кезек)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Степногорск қаласының Пригородный шағынаудандағы жеке тұрғын үй құрылысы нысандарына инженерлік коммуникацияларды салу (1 кезек)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Степногорск қаласындағы 45 пәтерлі тұрғын үйіне инженерлік инфрақұрылымдарының құрылысы (1 позиция)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280 орынды балабақшаның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1 шағынауданы, № 44 тұрғын үйдің конструкцияларын күшейту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"Өнеркәсіптік аймақтың сумен жабдықтау жүйесін реконструкциялау" жобасы бойынша жобалау-сметалық құжаттаманы түзетуге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органдарының штат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жіберілген бруцеллезбен ауыратын ауыл шаруашылық малдардың (ірі және ұсақ қара мал) құнын қайтаруға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жолдарын ағымдағы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тәрбиесі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жасөспірімдер спорт мектептерінің шығыстарын облыстық бюджеттен қалалық бюджетке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кентінің балалар мен жасөспірімдер спорт мектебінің әкімшілік кешенінің ағымдағы жөндеуін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нысандарының материалдық-техникалық базасын нығайтуға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мемлекеттік қызметкерлердің еңбекақы деңгейін жоғарылатуға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Тәуелсіздігінің 25-жылдық күніне орай бір жолғы төлемдер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азаматтық қызметшілердің еңбекақы төлеу жүйесінің жаңа моделіне көшу, сондай-ақ олардың лауазымдық ақысына ерекше еңбек шарты үшін ай сайынғы үстемеақы төлеу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кәсіпорындардың жылу беру мезгіліне дайындалу үшін (Шаңтөбе кенті)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2 284 566,5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кент, ауыл, ауылдық округті ұстау бойынша шығыстар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712"/>
        <w:gridCol w:w="2690"/>
        <w:gridCol w:w="2690"/>
        <w:gridCol w:w="2691"/>
        <w:gridCol w:w="26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және коммуникация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1"/>
        <w:gridCol w:w="1100"/>
        <w:gridCol w:w="1262"/>
        <w:gridCol w:w="1101"/>
        <w:gridCol w:w="1424"/>
        <w:gridCol w:w="1262"/>
        <w:gridCol w:w="1101"/>
        <w:gridCol w:w="1262"/>
        <w:gridCol w:w="1101"/>
        <w:gridCol w:w="1426"/>
      </w:tblGrid>
      <w:tr>
        <w:trPr/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