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60d5" w14:textId="2b96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2015 жылғы 23 желтоқсандағы № С 52-1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2016 жылғы 22 ақпандағы № С 55-1 шешімі. Ақмола облысының Әділет департаментінде 2016 жылғы 25 ақпанда № 5266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аудандық мәслихаттың "2016-2018 жылдарға арналған аудандық бюджет туралы" 2015 жылғы 23 желтоқсандағы № С 52-1 (Нормативтік құқықтық актілерді мемлекеттік тіркеу тізілімінде № 5187 тіркелген, 2016 жылғы 15 қаңтарда "Ақкөл өмірі" және "Знамя Родины КZ"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1, 2 және 3 қосымшаларға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2 633 583,8 мың теңге, соның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652 308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6 166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126 014,8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1 849 095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2 641 683,8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7 007,6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12 726,6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5 719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-15 107,6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15 107,6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Ш.Бердімұратова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ақпан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4"/>
        <w:gridCol w:w="1065"/>
        <w:gridCol w:w="6190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1 837 561,4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1 419 374,8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1"/>
        <w:gridCol w:w="5099"/>
      </w:tblGrid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 мен сілтегіштерін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ақшалай көмекті ендіруге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агроөнеркәсіптік кешен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қала, кент, ауыл, ауылдық округінің бюджеттік бағдарламалар тізбеcі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97"/>
        <w:gridCol w:w="1497"/>
        <w:gridCol w:w="4372"/>
        <w:gridCol w:w="3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