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f40a" w14:textId="f29f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шекарасындағы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2016 жылғы 12 тамыздағы № С 5-2 шешімі. Ақмола облысының Әділет департаментінде 2016 жылғы 2 қыркүйекте № 5512 болып тіркелді. Күші жойылды - Ақмола облысы Ақкөл аудандық мәслихатының 2018 жылғы 14 ақпандағы № С 18-4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Ақкөл аудандық мәслихатының 14.02.2018 </w:t>
      </w:r>
      <w:r>
        <w:rPr>
          <w:rFonts w:ascii="Times New Roman"/>
          <w:b w:val="false"/>
          <w:i w:val="false"/>
          <w:color w:val="000000"/>
          <w:sz w:val="28"/>
        </w:rPr>
        <w:t>№ С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2008 жылғы 10 желтоқсандағы Қазақстан Республикасы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Ақкөл ауданы шекарасындағы Қазақстан Республикасының жер заңнамасына сәйкес пайдаланылмайтын ауыл шаруашылығы мақсатындағы жерлерге жер салығының базалық мөлшерлемелері 10 (он)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Ақкөл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тамыз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