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952f" w14:textId="4ea9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Аршалы ауданында халықтың нысаналы топтарға жататын адамдардың бұған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2016 жылғы 25 қаңтардағы № А-28 қаулысы. Ақмола облысының Әділет департаментінде 2016 жылғы 16 ақпанда № 5250 болып тіркелді. Күші жойылды - Ақмола облысы Аршалы ауданы әкімдігінің 2016 жылғы 19 сәуірдегі № А-213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Аршалы ауданы әкімдігінің 19.04.2016 </w:t>
      </w:r>
      <w:r>
        <w:rPr>
          <w:rFonts w:ascii="Times New Roman"/>
          <w:b w:val="false"/>
          <w:i w:val="false"/>
          <w:color w:val="ff0000"/>
          <w:sz w:val="28"/>
        </w:rPr>
        <w:t>№ А-213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қамту туралы" Заңдарына сәйкес,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Аршалы ауданында халықтың нысаналы топтарға жататын адамдардың бұған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көп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маусымдық және уақытша жұмыстардың мерзімінің аяқталуына байланысты жұмыстан шыққан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техникалық және кәсіптік білім беру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адам ағзасындағы қорғаныс қабілеті жетіспейтін және қорғаныс қабілетінің төмендеуі салдарының қоздырғышын жұқтырғандар;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әлеуметтік-психологиялық оңалту курсынан өткен, есірткіге тәуелді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елу жастан жоғары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Аршалы ауданы әкімінің орынбасары М.М. Маусынбаеваға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және 2016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